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03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2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że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3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3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zniechęcać się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0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4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εντρεπομενος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entrepomenos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szanujący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5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8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wymierz sprawiedliwość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przeciwnika</w:t>
                  </w:r>
                </w:p>
              </w:txbxContent>
            </v:textbox>
          </v:shape>
        </w:pict>
      </w:r>
      <w:r>
        <w:pict>
          <v:shape id="_x0000_i107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7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obawiam się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εντρεπομαι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entrepomai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szanuję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09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8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przydawać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wdowę</w:t>
                  </w:r>
                </w:p>
              </w:txbxContent>
            </v:textbox>
          </v:shape>
        </w:pict>
      </w:r>
      <w:r>
        <w:pict>
          <v:shape id="_x0000_i110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06" type="#_x0000_t202" style="width:13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wymierzę sprawiedliwość</w:t>
                  </w:r>
                </w:p>
              </w:txbxContent>
            </v:textbox>
          </v:shape>
        </w:pict>
      </w:r>
      <w:r>
        <w:pict>
          <v:shape id="_x0000_i110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11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113" type="#_x0000_t202" style="width:8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υπωπιαζη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hypōpiazē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biłaby pod oko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1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20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pomstę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1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wołających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zwlekający</w:t>
                  </w:r>
                </w:p>
              </w:txbxContent>
            </v:textbox>
          </v:shape>
        </w:pict>
      </w:r>
      <w:r>
        <w:pict>
          <v:shape id="_x0000_i11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5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pomstę</w:t>
                  </w:r>
                </w:p>
              </w:txbxContent>
            </v:textbox>
          </v:shape>
        </w:pict>
      </w:r>
      <w:r>
        <w:pict>
          <v:shape id="_x0000_i11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szybkości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6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66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zatem</w:t>
                  </w:r>
                </w:p>
              </w:txbxContent>
            </v:textbox>
          </v:shape>
        </w:pict>
      </w:r>
      <w:r>
        <w:pict>
          <v:shape id="_x0000_i116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17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pokładających ufność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2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wzgardzający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9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19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1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0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03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07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211" type="#_x0000_t202" style="width:12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218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2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drapieżni</w:t>
                  </w:r>
                </w:p>
              </w:txbxContent>
            </v:textbox>
          </v:shape>
        </w:pict>
      </w:r>
      <w:r>
        <w:pict>
          <v:shape id="_x0000_i122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niesprawiedliwi</w:t>
                  </w:r>
                </w:p>
              </w:txbxContent>
            </v:textbox>
          </v:shape>
        </w:pict>
      </w:r>
      <w:r>
        <w:pict>
          <v:shape id="_x0000_i123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3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Poszczę</w:t>
                  </w:r>
                </w:p>
              </w:txbxContent>
            </v:textbox>
          </v:shape>
        </w:pict>
      </w:r>
      <w:r>
        <w:pict>
          <v:shape id="_x0000_i123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tygodniu</w:t>
                  </w:r>
                </w:p>
              </w:txbxContent>
            </v:textbox>
          </v:shape>
        </w:pict>
      </w:r>
      <w:r>
        <w:pict>
          <v:shape id="_x0000_i1242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 dziesięcinę</w:t>
                  </w:r>
                </w:p>
              </w:txbxContent>
            </v:textbox>
          </v:shape>
        </w:pict>
      </w:r>
      <w:r>
        <w:pict>
          <v:shape id="_x0000_i1243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wszystkiego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4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nabywam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</w:t>
                  </w:r>
                </w:p>
              </w:txbxContent>
            </v:textbox>
          </v:shape>
        </w:pict>
      </w:r>
      <w:r>
        <w:pict>
          <v:shape id="_x0000_i125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25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podnieść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2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bił się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pierś</w:t>
                  </w:r>
                </w:p>
              </w:txbxContent>
            </v:textbox>
          </v:shape>
        </w:pict>
      </w:r>
      <w:r>
        <w:pict>
          <v:shape id="_x0000_i12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270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 się przebłagać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grzesznemu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27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7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9" type="#_x0000_t202" style="width:1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δεδικαιωμενος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dedikaiōmenos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uznany za sprawiedliwego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tamten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wywyższający</w:t>
                  </w:r>
                </w:p>
              </w:txbxContent>
            </v:textbox>
          </v:shape>
        </w:pict>
      </w:r>
      <w:r>
        <w:pict>
          <v:shape id="_x0000_i129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291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poniżony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poniżający</w:t>
                  </w:r>
                </w:p>
              </w:txbxContent>
            </v:textbox>
          </v:shape>
        </w:pict>
      </w:r>
      <w:r>
        <w:pict>
          <v:shape id="_x0000_i129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96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wywyższony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298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6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dotykałby</w:t>
                  </w:r>
                </w:p>
              </w:txbxContent>
            </v:textbox>
          </v:shape>
        </w:pict>
      </w:r>
      <w:r>
        <w:pict>
          <v:shape id="_x0000_i130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11" type="#_x0000_t202" style="width:6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upomnieli</w:t>
                  </w:r>
                </w:p>
              </w:txbxContent>
            </v:textbox>
          </v:shape>
        </w:pict>
      </w:r>
      <w:r>
        <w:pict>
          <v:shape id="_x0000_i131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dzieciątkom</w:t>
                  </w:r>
                </w:p>
              </w:txbxContent>
            </v:textbox>
          </v:shape>
        </w:pict>
      </w:r>
      <w:r>
        <w:pict>
          <v:shape id="_x0000_i132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zabraniajcie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2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3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przyjąłby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36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3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3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6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6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6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70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odziedziczę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3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nazywasz</w:t>
                  </w:r>
                </w:p>
              </w:txbxContent>
            </v:textbox>
          </v:shape>
        </w:pict>
      </w:r>
      <w:r>
        <w:pict>
          <v:shape id="_x0000_i138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cudzołożyłbyś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5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mordowałbyś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ukradłbyś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9" type="#_x0000_t202" style="width:1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składałbyś fałszywego świadectwa</w:t>
                  </w:r>
                </w:p>
              </w:txbxContent>
            </v:textbox>
          </v:shape>
        </w:pict>
      </w:r>
      <w:r>
        <w:pict>
          <v:shape id="_x0000_i140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1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14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strzegłem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41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4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brakuje</w:t>
                  </w:r>
                </w:p>
              </w:txbxContent>
            </v:textbox>
          </v:shape>
        </w:pict>
      </w:r>
      <w:r>
        <w:pict>
          <v:shape id="_x0000_i14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4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rozdaj</w:t>
                  </w:r>
                </w:p>
              </w:txbxContent>
            </v:textbox>
          </v:shape>
        </w:pict>
      </w:r>
      <w:r>
        <w:pict>
          <v:shape id="_x0000_i1436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8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miał</w:t>
                  </w:r>
                </w:p>
              </w:txbxContent>
            </v:textbox>
          </v:shape>
        </w:pict>
      </w:r>
      <w:r>
        <w:pict>
          <v:shape id="_x0000_i143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1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5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zasmucony</w:t>
                  </w:r>
                </w:p>
              </w:txbxContent>
            </v:textbox>
          </v:shape>
        </w:pict>
      </w:r>
      <w:r>
        <w:pict>
          <v:shape id="_x0000_i14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5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45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45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zasmucony</w:t>
                  </w:r>
                </w:p>
              </w:txbxContent>
            </v:textbox>
          </v:shape>
        </w:pict>
      </w:r>
      <w:r>
        <w:pict>
          <v:shape id="_x0000_i146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7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δυσκολως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trudem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47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72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479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4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wielbłądowi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4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τρυμαλιας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trymalias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</w:t>
                  </w:r>
                </w:p>
              </w:txbxContent>
            </v:textbox>
          </v:shape>
        </w:pict>
      </w:r>
      <w:r>
        <w:pict>
          <v:shape id="_x0000_i1485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igły</w:t>
                  </w:r>
                </w:p>
              </w:txbxContent>
            </v:textbox>
          </v:shape>
        </w:pict>
      </w:r>
      <w:r>
        <w:pict>
          <v:shape id="_x0000_i14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bogatemu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49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0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03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1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1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5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24" type="#_x0000_t202" style="width:11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opuściłem opuściliśmy</w:t>
                  </w:r>
                </w:p>
              </w:txbxContent>
            </v:textbox>
          </v:shape>
        </w:pict>
      </w:r>
      <w:r>
        <w:pict>
          <v:shape id="_x0000_i152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podążyliśmy za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3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3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4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4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rodziców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4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4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5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12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 z powrotem</w:t>
                  </w:r>
                </w:p>
              </w:txbxContent>
            </v:textbox>
          </v:shape>
        </w:pict>
      </w:r>
      <w:r>
        <w:pict>
          <v:shape id="_x0000_i1561" type="#_x0000_t202" style="width:7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πολλαπλασιονα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pollaplasiona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 więcej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przychodzącym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7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575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 sobą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5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8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wchodzimy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dopełnione</w:t>
                  </w:r>
                </w:p>
              </w:txbxContent>
            </v:textbox>
          </v:shape>
        </w:pict>
      </w:r>
      <w:r>
        <w:pict>
          <v:shape id="_x0000_i15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599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wydany</w:t>
                  </w:r>
                </w:p>
              </w:txbxContent>
            </v:textbox>
          </v:shape>
        </w:pict>
      </w:r>
      <w:r>
        <w:pict>
          <v:shape id="_x0000_i16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εμπαιχθησεται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empaichthēsetai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wykpiony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znieważony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εμπτυσθησεται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emptysthēsetai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opluty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ubiczowawszy</w:t>
                  </w:r>
                </w:p>
              </w:txbxContent>
            </v:textbox>
          </v:shape>
        </w:pict>
      </w:r>
      <w:r>
        <w:pict>
          <v:shape id="_x0000_i1612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6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619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2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62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31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ukryte</w:t>
                  </w:r>
                </w:p>
              </w:txbxContent>
            </v:textbox>
          </v:shape>
        </w:pict>
      </w:r>
      <w:r>
        <w:pict>
          <v:shape id="_x0000_i1632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6" type="#_x0000_t202" style="width:5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εγινωσκον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eginōskon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mówione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64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zbliżać się</w:t>
                  </w:r>
                </w:p>
              </w:txbxContent>
            </v:textbox>
          </v:shape>
        </w:pict>
      </w:r>
      <w:r>
        <w:pict>
          <v:shape id="_x0000_i16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64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64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65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siedział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54" type="#_x0000_t202" style="width:5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żebrząc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18:36</w:t>
                  </w:r>
                </w:p>
              </w:txbxContent>
            </v:textbox>
          </v:shape>
        </w:pict>
      </w:r>
      <w:r>
        <w:pict>
          <v:shape id="_x0000_i165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59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</w:t>
                  </w:r>
                </w:p>
              </w:txbxContent>
            </v:textbox>
          </v:shape>
        </w:pict>
      </w:r>
      <w:r>
        <w:pict>
          <v:shape id="_x0000_i1660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wypytywał się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18:37</w:t>
                  </w:r>
                </w:p>
              </w:txbxContent>
            </v:textbox>
          </v:shape>
        </w:pict>
      </w:r>
      <w:r>
        <w:pict>
          <v:shape id="_x0000_i1665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</w:t>
                  </w:r>
                </w:p>
              </w:txbxContent>
            </v:textbox>
          </v:shape>
        </w:pict>
      </w:r>
      <w:r>
        <w:pict>
          <v:shape id="_x0000_i167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 obok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18:38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6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67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68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68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6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18:39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poprzedzający</w:t>
                  </w:r>
                </w:p>
              </w:txbxContent>
            </v:textbox>
          </v:shape>
        </w:pict>
      </w:r>
      <w:r>
        <w:pict>
          <v:shape id="_x0000_i1686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upominali</w:t>
                  </w:r>
                </w:p>
              </w:txbxContent>
            </v:textbox>
          </v:shape>
        </w:pict>
      </w:r>
      <w:r>
        <w:pict>
          <v:shape id="_x0000_i16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8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zamilkłby</w:t>
                  </w:r>
                </w:p>
              </w:txbxContent>
            </v:textbox>
          </v:shape>
        </w:pict>
      </w:r>
      <w:r>
        <w:pict>
          <v:shape id="_x0000_i169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69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694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krzyczał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69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69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69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18:40</w:t>
                  </w:r>
                </w:p>
              </w:txbxContent>
            </v:textbox>
          </v:shape>
        </w:pict>
      </w:r>
      <w:r>
        <w:pict>
          <v:shape id="_x0000_i1700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4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06" type="#_x0000_t202" style="width:13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przyprowadzonym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09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zbliżył się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1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7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18:41</w:t>
                  </w:r>
                </w:p>
              </w:txbxContent>
            </v:textbox>
          </v:shape>
        </w:pict>
      </w:r>
      <w:r>
        <w:pict>
          <v:shape id="_x0000_i171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71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przejrzałbym</w:t>
                  </w:r>
                </w:p>
              </w:txbxContent>
            </v:textbox>
          </v:shape>
        </w:pict>
      </w:r>
      <w:r>
        <w:pict>
          <v:shape id="_x0000_i17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18:42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przejrzyj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736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18:43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74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3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7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45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75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5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5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2024-04-28T11:02:04Z</dcterms:modified>
</cp:coreProperties>
</file>