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Łukasza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19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028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διηρχετο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diērcheto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przechodził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ιεριχω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ierichō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Jerycho</w:t>
                  </w:r>
                </w:p>
              </w:txbxContent>
            </v:textbox>
          </v:shape>
        </w:pict>
      </w:r>
      <w:r>
        <w:pict>
          <v:shape id="_x0000_i10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03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mąż</w:t>
                  </w:r>
                </w:p>
              </w:txbxContent>
            </v:textbox>
          </v:shape>
        </w:pict>
      </w:r>
      <w:r>
        <w:pict>
          <v:shape id="_x0000_i1035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imieniem</w:t>
                  </w:r>
                </w:p>
              </w:txbxContent>
            </v:textbox>
          </v:shape>
        </w:pict>
      </w:r>
      <w:r>
        <w:pict>
          <v:shape id="_x0000_i1036" type="#_x0000_t202" style="width:10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nazywany</w:t>
                  </w:r>
                </w:p>
              </w:txbxContent>
            </v:textbox>
          </v:shape>
        </w:pict>
      </w:r>
      <w:r>
        <w:pict>
          <v:shape id="_x0000_i1037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ζακχαιος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zakchaios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Zacheusz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9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041" type="#_x0000_t202" style="width:11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αρχιτελωνης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architelōnēs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zwierzchnik celników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045" type="#_x0000_t202" style="width:5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πλουσιος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bogaty</w:t>
                  </w:r>
                </w:p>
              </w:txbxContent>
            </v:textbox>
          </v:shape>
        </w:pict>
      </w:r>
      <w:r>
        <w:pict>
          <v:shape id="_x0000_i10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19:3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8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εζητει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ezētei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szukał</w:t>
                  </w:r>
                </w:p>
              </w:txbxContent>
            </v:textbox>
          </v:shape>
        </w:pict>
      </w:r>
      <w:r>
        <w:pict>
          <v:shape id="_x0000_i1049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zobaczyć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56" type="#_x0000_t202" style="width:4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ηδυνατο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ēdynato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mógł</w:t>
                  </w:r>
                </w:p>
              </w:txbxContent>
            </v:textbox>
          </v:shape>
        </w:pict>
      </w:r>
      <w:r>
        <w:pict>
          <v:shape id="_x0000_i105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tłumu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hēlikia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wzrostem</w:t>
                  </w:r>
                </w:p>
              </w:txbxContent>
            </v:textbox>
          </v:shape>
        </w:pict>
      </w:r>
      <w:r>
        <w:pict>
          <v:shape id="_x0000_i10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mały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0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19:4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7" type="#_x0000_t202" style="width:8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προδραμων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prodramōn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prześcignąwszy</w:t>
                  </w:r>
                </w:p>
              </w:txbxContent>
            </v:textbox>
          </v:shape>
        </w:pict>
      </w:r>
      <w:r>
        <w:pict>
          <v:shape id="_x0000_i1068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069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71" type="#_x0000_t202" style="width:7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συκομωραιαν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sykomōraian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sykomorę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73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zobaczyłby</w:t>
                  </w:r>
                </w:p>
              </w:txbxContent>
            </v:textbox>
          </v:shape>
        </w:pict>
      </w:r>
      <w:r>
        <w:pict>
          <v:shape id="_x0000_i107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77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078" type="#_x0000_t202" style="width:48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ημελλεν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ēmellen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</w:t>
                  </w:r>
                </w:p>
              </w:txbxContent>
            </v:textbox>
          </v:shape>
        </w:pict>
      </w:r>
      <w:r>
        <w:pict>
          <v:shape id="_x0000_i1079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διερχεσθαι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dierchesthai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przechodzić</w:t>
                  </w:r>
                </w:p>
              </w:txbxContent>
            </v:textbox>
          </v:shape>
        </w:pict>
      </w:r>
      <w:r>
        <w:pict>
          <v:shape id="_x0000_i10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19:5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83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086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miejsce</w:t>
                  </w:r>
                </w:p>
              </w:txbxContent>
            </v:textbox>
          </v:shape>
        </w:pict>
      </w:r>
      <w:r>
        <w:pict>
          <v:shape id="_x0000_i1087" type="#_x0000_t202" style="width:10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αναβλεψας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anablepsas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spojrzawszy do góry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90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09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95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096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ζακχαιε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zakchaie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Zacheuszu</w:t>
                  </w:r>
                </w:p>
              </w:txbxContent>
            </v:textbox>
          </v:shape>
        </w:pict>
      </w:r>
      <w:r>
        <w:pict>
          <v:shape id="_x0000_i1097" type="#_x0000_t202" style="width:9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pośpieszywszy się</w:t>
                  </w:r>
                </w:p>
              </w:txbxContent>
            </v:textbox>
          </v:shape>
        </w:pict>
      </w:r>
      <w:r>
        <w:pict>
          <v:shape id="_x0000_i1098" type="#_x0000_t202" style="width:5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katabēthi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zejdź</w:t>
                  </w:r>
                </w:p>
              </w:txbxContent>
            </v:textbox>
          </v:shape>
        </w:pict>
      </w:r>
      <w:r>
        <w:pict>
          <v:shape id="_x0000_i1099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dzisiaj</w:t>
                  </w:r>
                </w:p>
              </w:txbxContent>
            </v:textbox>
          </v:shape>
        </w:pict>
      </w:r>
      <w:r>
        <w:pict>
          <v:shape id="_x0000_i110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104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twoim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07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pozostać</w:t>
                  </w:r>
                </w:p>
              </w:txbxContent>
            </v:textbox>
          </v:shape>
        </w:pict>
      </w:r>
      <w:r>
        <w:pict>
          <v:shape id="_x0000_i11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19:6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0" type="#_x0000_t202" style="width:9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pośpieszywszy się</w:t>
                  </w:r>
                </w:p>
              </w:txbxContent>
            </v:textbox>
          </v:shape>
        </w:pict>
      </w:r>
      <w:r>
        <w:pict>
          <v:shape id="_x0000_i1111" type="#_x0000_t202" style="width:44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zszedł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3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υπεδεξατο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hypedeksato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podjął</w:t>
                  </w:r>
                </w:p>
              </w:txbxContent>
            </v:textbox>
          </v:shape>
        </w:pict>
      </w:r>
      <w:r>
        <w:pict>
          <v:shape id="_x0000_i111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15" type="#_x0000_t202" style="width:6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radując się</w:t>
                  </w:r>
                </w:p>
              </w:txbxContent>
            </v:textbox>
          </v:shape>
        </w:pict>
      </w:r>
      <w:r>
        <w:pict>
          <v:shape id="_x0000_i11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19:7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8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11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120" type="#_x0000_t202" style="width:6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διεγογγυζον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diegongyzon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szemrali</w:t>
                  </w:r>
                </w:p>
              </w:txbxContent>
            </v:textbox>
          </v:shape>
        </w:pict>
      </w:r>
      <w:r>
        <w:pict>
          <v:shape id="_x0000_i1121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124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αμαρτωλω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hamartōlō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grzesznego</w:t>
                  </w:r>
                </w:p>
              </w:txbxContent>
            </v:textbox>
          </v:shape>
        </w:pict>
      </w:r>
      <w:r>
        <w:pict>
          <v:shape id="_x0000_i1125" type="#_x0000_t202" style="width:3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męża</w:t>
                  </w:r>
                </w:p>
              </w:txbxContent>
            </v:textbox>
          </v:shape>
        </w:pict>
      </w:r>
      <w:r>
        <w:pict>
          <v:shape id="_x0000_i1126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</w:t>
                  </w:r>
                </w:p>
              </w:txbxContent>
            </v:textbox>
          </v:shape>
        </w:pict>
      </w:r>
      <w:r>
        <w:pict>
          <v:shape id="_x0000_i1127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katalysai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złożyć się</w:t>
                  </w:r>
                </w:p>
              </w:txbxContent>
            </v:textbox>
          </v:shape>
        </w:pict>
      </w:r>
      <w:r>
        <w:pict>
          <v:shape id="_x0000_i11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19:8</w:t>
                  </w:r>
                </w:p>
              </w:txbxContent>
            </v:textbox>
          </v:shape>
        </w:pict>
      </w:r>
      <w:r>
        <w:pict>
          <v:shape id="_x0000_i1129" type="#_x0000_t202" style="width:12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postawionym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1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ζακχαιος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zakchaios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Zacheusz</w:t>
                  </w:r>
                </w:p>
              </w:txbxContent>
            </v:textbox>
          </v:shape>
        </w:pict>
      </w:r>
      <w:r>
        <w:pict>
          <v:shape id="_x0000_i113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ēmisē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połowę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0" type="#_x0000_t202" style="width:10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będącego dobytkiem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14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διδωμι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didōmi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daję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5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ptōchois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ubogim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48" type="#_x0000_t202" style="width:5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kogoś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150" type="#_x0000_t202" style="width:7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εσυκοφαντησα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esykofantēsa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wymusiłem</w:t>
                  </w:r>
                </w:p>
              </w:txbxContent>
            </v:textbox>
          </v:shape>
        </w:pict>
      </w:r>
      <w:r>
        <w:pict>
          <v:shape id="_x0000_i115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αποδιδωμι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apodidōmi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oddaję</w:t>
                  </w:r>
                </w:p>
              </w:txbxContent>
            </v:textbox>
          </v:shape>
        </w:pict>
      </w:r>
      <w:r>
        <w:pict>
          <v:shape id="_x0000_i1152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τετραπλουν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tetraploun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czterokrotnie</w:t>
                  </w:r>
                </w:p>
              </w:txbxContent>
            </v:textbox>
          </v:shape>
        </w:pict>
      </w:r>
      <w:r>
        <w:pict>
          <v:shape id="_x0000_i11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19:9</w:t>
                  </w:r>
                </w:p>
              </w:txbxContent>
            </v:textbox>
          </v:shape>
        </w:pict>
      </w:r>
      <w:r>
        <w:pict>
          <v:shape id="_x0000_i115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57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61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dzisiaj</w:t>
                  </w:r>
                </w:p>
              </w:txbxContent>
            </v:textbox>
          </v:shape>
        </w:pict>
      </w:r>
      <w:r>
        <w:pict>
          <v:shape id="_x0000_i1162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zbawienie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domowi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166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167" type="#_x0000_t202" style="width:47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 że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9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171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Abrahama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19:10</w:t>
                  </w:r>
                </w:p>
              </w:txbxContent>
            </v:textbox>
          </v:shape>
        </w:pict>
      </w:r>
      <w:r>
        <w:pict>
          <v:shape id="_x0000_i1174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17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180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odszukać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2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uratować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4" type="#_x0000_t202" style="width:10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απολωλος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apolōlos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zgubione</w:t>
                  </w:r>
                </w:p>
              </w:txbxContent>
            </v:textbox>
          </v:shape>
        </w:pict>
      </w:r>
      <w:r>
        <w:pict>
          <v:shape id="_x0000_i11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19:11</w:t>
                  </w:r>
                </w:p>
              </w:txbxContent>
            </v:textbox>
          </v:shape>
        </w:pict>
      </w:r>
      <w:r>
        <w:pict>
          <v:shape id="_x0000_i1186" type="#_x0000_t202" style="width:74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słuchają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8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190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dodawszy</w:t>
                  </w:r>
                </w:p>
              </w:txbxContent>
            </v:textbox>
          </v:shape>
        </w:pict>
      </w:r>
      <w:r>
        <w:pict>
          <v:shape id="_x0000_i119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92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94" type="#_x0000_t202" style="width:47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 że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εγγυς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blisko</w:t>
                  </w:r>
                </w:p>
              </w:txbxContent>
            </v:textbox>
          </v:shape>
        </w:pict>
      </w:r>
      <w:r>
        <w:pict>
          <v:shape id="_x0000_i119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198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0" type="#_x0000_t202" style="width:7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wydawać się</w:t>
                  </w:r>
                </w:p>
              </w:txbxContent>
            </v:textbox>
          </v:shape>
        </w:pict>
      </w:r>
      <w:r>
        <w:pict>
          <v:shape id="_x0000_i1201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03" type="#_x0000_t202" style="width:6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παραχρημα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parachrēma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razu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6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09" type="#_x0000_t202" style="width:8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αναφαινεσθαι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anafainesthai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ukazanym</w:t>
                  </w:r>
                </w:p>
              </w:txbxContent>
            </v:textbox>
          </v:shape>
        </w:pict>
      </w:r>
      <w:r>
        <w:pict>
          <v:shape id="_x0000_i12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19:12</w:t>
                  </w:r>
                </w:p>
              </w:txbxContent>
            </v:textbox>
          </v:shape>
        </w:pict>
      </w:r>
      <w:r>
        <w:pict>
          <v:shape id="_x0000_i1211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13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21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pewien</w:t>
                  </w:r>
                </w:p>
              </w:txbxContent>
            </v:textbox>
          </v:shape>
        </w:pict>
      </w:r>
      <w:r>
        <w:pict>
          <v:shape id="_x0000_i1215" type="#_x0000_t202" style="width:11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ευγενης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eugenēs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szlachetnie urodzony</w:t>
                  </w:r>
                </w:p>
              </w:txbxContent>
            </v:textbox>
          </v:shape>
        </w:pict>
      </w:r>
      <w:r>
        <w:pict>
          <v:shape id="_x0000_i1216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επορευθη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18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krainy</w:t>
                  </w:r>
                </w:p>
              </w:txbxContent>
            </v:textbox>
          </v:shape>
        </w:pict>
      </w:r>
      <w:r>
        <w:pict>
          <v:shape id="_x0000_i1219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odległej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wziąć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22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4" type="#_x0000_t202" style="width:6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υποστρεψαι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hypostrepsai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wrócić</w:t>
                  </w:r>
                </w:p>
              </w:txbxContent>
            </v:textbox>
          </v:shape>
        </w:pict>
      </w:r>
      <w:r>
        <w:pict>
          <v:shape id="_x0000_i12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19:13</w:t>
                  </w:r>
                </w:p>
              </w:txbxContent>
            </v:textbox>
          </v:shape>
        </w:pict>
      </w:r>
      <w:r>
        <w:pict>
          <v:shape id="_x0000_i1226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Wezwawszy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8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dziesięciu</w:t>
                  </w:r>
                </w:p>
              </w:txbxContent>
            </v:textbox>
          </v:shape>
        </w:pict>
      </w:r>
      <w:r>
        <w:pict>
          <v:shape id="_x0000_i1229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niewolników</w:t>
                  </w:r>
                </w:p>
              </w:txbxContent>
            </v:textbox>
          </v:shape>
        </w:pict>
      </w:r>
      <w:r>
        <w:pict>
          <v:shape id="_x0000_i1230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swoich</w:t>
                  </w:r>
                </w:p>
              </w:txbxContent>
            </v:textbox>
          </v:shape>
        </w:pict>
      </w:r>
      <w:r>
        <w:pict>
          <v:shape id="_x0000_i1231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232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33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dziesięć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min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38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239" type="#_x0000_t202" style="width:12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πραγματευσασθε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pragmateusasthe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zajmijcie się interesami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241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przychodzę</w:t>
                  </w:r>
                </w:p>
              </w:txbxContent>
            </v:textbox>
          </v:shape>
        </w:pict>
      </w:r>
      <w:r>
        <w:pict>
          <v:shape id="_x0000_i12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19:14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5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obywatele</w:t>
                  </w:r>
                </w:p>
              </w:txbxContent>
            </v:textbox>
          </v:shape>
        </w:pict>
      </w:r>
      <w:r>
        <w:pict>
          <v:shape id="_x0000_i124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47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εμισουν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emisoun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nienawidzili</w:t>
                  </w:r>
                </w:p>
              </w:txbxContent>
            </v:textbox>
          </v:shape>
        </w:pict>
      </w:r>
      <w:r>
        <w:pict>
          <v:shape id="_x0000_i124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0" type="#_x0000_t202" style="width:6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wysłali</w:t>
                  </w:r>
                </w:p>
              </w:txbxContent>
            </v:textbox>
          </v:shape>
        </w:pict>
      </w:r>
      <w:r>
        <w:pict>
          <v:shape id="_x0000_i1251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poselstwo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οπισω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5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254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6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chcemy</w:t>
                  </w:r>
                </w:p>
              </w:txbxContent>
            </v:textbox>
          </v:shape>
        </w:pict>
      </w:r>
      <w:r>
        <w:pict>
          <v:shape id="_x0000_i1257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ten</w:t>
                  </w:r>
                </w:p>
              </w:txbxContent>
            </v:textbox>
          </v:shape>
        </w:pict>
      </w:r>
      <w:r>
        <w:pict>
          <v:shape id="_x0000_i1258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zakrólować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</w:t>
                  </w:r>
                </w:p>
              </w:txbxContent>
            </v:textbox>
          </v:shape>
        </w:pict>
      </w:r>
      <w:r>
        <w:pict>
          <v:shape id="_x0000_i12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19:15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3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6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επανελθειν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powrócić</w:t>
                  </w:r>
                </w:p>
              </w:txbxContent>
            </v:textbox>
          </v:shape>
        </w:pict>
      </w:r>
      <w:r>
        <w:pict>
          <v:shape id="_x0000_i126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268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0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73" type="#_x0000_t202" style="width:11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zostać zawołanymi</w:t>
                  </w:r>
                </w:p>
              </w:txbxContent>
            </v:textbox>
          </v:shape>
        </w:pict>
      </w:r>
      <w:r>
        <w:pict>
          <v:shape id="_x0000_i127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6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niewolnicy</w:t>
                  </w:r>
                </w:p>
              </w:txbxContent>
            </v:textbox>
          </v:shape>
        </w:pict>
      </w:r>
      <w:r>
        <w:pict>
          <v:shape id="_x0000_i1277" type="#_x0000_t202" style="width:4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78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279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1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αργυριον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srebro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83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poznałby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86" type="#_x0000_t202" style="width:10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διεπραγματευσατο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diepragmateusato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uzyskał w interesach</w:t>
                  </w:r>
                </w:p>
              </w:txbxContent>
            </v:textbox>
          </v:shape>
        </w:pict>
      </w:r>
      <w:r>
        <w:pict>
          <v:shape id="_x0000_i12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19:16</w:t>
                  </w:r>
                </w:p>
              </w:txbxContent>
            </v:textbox>
          </v:shape>
        </w:pict>
      </w:r>
      <w:r>
        <w:pict>
          <v:shape id="_x0000_i1288" type="#_x0000_t202" style="width:6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Przybył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1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</w:t>
                  </w:r>
                </w:p>
              </w:txbxContent>
            </v:textbox>
          </v:shape>
        </w:pict>
      </w:r>
      <w:r>
        <w:pict>
          <v:shape id="_x0000_i129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mina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twoja</w:t>
                  </w:r>
                </w:p>
              </w:txbxContent>
            </v:textbox>
          </v:shape>
        </w:pict>
      </w:r>
      <w:r>
        <w:pict>
          <v:shape id="_x0000_i1297" type="#_x0000_t202" style="width:7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προσειργασατο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proseirgasato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zyskała</w:t>
                  </w:r>
                </w:p>
              </w:txbxContent>
            </v:textbox>
          </v:shape>
        </w:pict>
      </w:r>
      <w:r>
        <w:pict>
          <v:shape id="_x0000_i1298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dziesięć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min</w:t>
                  </w:r>
                </w:p>
              </w:txbxContent>
            </v:textbox>
          </v:shape>
        </w:pict>
      </w:r>
      <w:r>
        <w:pict>
          <v:shape id="_x0000_i13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19:17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0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04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</w:t>
                  </w:r>
                </w:p>
              </w:txbxContent>
            </v:textbox>
          </v:shape>
        </w:pict>
      </w:r>
      <w:r>
        <w:pict>
          <v:shape id="_x0000_i1305" type="#_x0000_t202" style="width:4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</w:t>
                  </w:r>
                </w:p>
              </w:txbxContent>
            </v:textbox>
          </v:shape>
        </w:pict>
      </w:r>
      <w:r>
        <w:pict>
          <v:shape id="_x0000_i1306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niewolniku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9" type="#_x0000_t202" style="width:7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ελαχιστω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elachistō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najmniejszym</w:t>
                  </w:r>
                </w:p>
              </w:txbxContent>
            </v:textbox>
          </v:shape>
        </w:pict>
      </w:r>
      <w:r>
        <w:pict>
          <v:shape id="_x0000_i1310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wierny</w:t>
                  </w:r>
                </w:p>
              </w:txbxContent>
            </v:textbox>
          </v:shape>
        </w:pict>
      </w:r>
      <w:r>
        <w:pict>
          <v:shape id="_x0000_i1311" type="#_x0000_t202" style="width:5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stałeś się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</w:t>
                  </w:r>
                </w:p>
              </w:txbxContent>
            </v:textbox>
          </v:shape>
        </w:pict>
      </w:r>
      <w:r>
        <w:pict>
          <v:shape id="_x0000_i1313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władzę</w:t>
                  </w:r>
                </w:p>
              </w:txbxContent>
            </v:textbox>
          </v:shape>
        </w:pict>
      </w:r>
      <w:r>
        <w:pict>
          <v:shape id="_x0000_i131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316" type="#_x0000_t202" style="width:7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dziesięcioma</w:t>
                  </w:r>
                </w:p>
              </w:txbxContent>
            </v:textbox>
          </v:shape>
        </w:pict>
      </w:r>
      <w:r>
        <w:pict>
          <v:shape id="_x0000_i1317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miastami</w:t>
                  </w:r>
                </w:p>
              </w:txbxContent>
            </v:textbox>
          </v:shape>
        </w:pict>
      </w:r>
      <w:r>
        <w:pict>
          <v:shape id="_x0000_i13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19:18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0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2" type="#_x0000_t202" style="width:5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</w:t>
                  </w:r>
                </w:p>
              </w:txbxContent>
            </v:textbox>
          </v:shape>
        </w:pict>
      </w:r>
      <w:r>
        <w:pict>
          <v:shape id="_x0000_i132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mina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twoja</w:t>
                  </w:r>
                </w:p>
              </w:txbxContent>
            </v:textbox>
          </v:shape>
        </w:pict>
      </w:r>
      <w:r>
        <w:pict>
          <v:shape id="_x0000_i1328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uczyniła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min</w:t>
                  </w:r>
                </w:p>
              </w:txbxContent>
            </v:textbox>
          </v:shape>
        </w:pict>
      </w:r>
      <w:r>
        <w:pict>
          <v:shape id="_x0000_i13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19:19</w:t>
                  </w:r>
                </w:p>
              </w:txbxContent>
            </v:textbox>
          </v:shape>
        </w:pict>
      </w:r>
      <w:r>
        <w:pict>
          <v:shape id="_x0000_i1332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338" type="#_x0000_t202" style="width:5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stawaj się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pięciu</w:t>
                  </w:r>
                </w:p>
              </w:txbxContent>
            </v:textbox>
          </v:shape>
        </w:pict>
      </w:r>
      <w:r>
        <w:pict>
          <v:shape id="_x0000_i1341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miastami</w:t>
                  </w:r>
                </w:p>
              </w:txbxContent>
            </v:textbox>
          </v:shape>
        </w:pict>
      </w:r>
      <w:r>
        <w:pict>
          <v:shape id="_x0000_i13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19:20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4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345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34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mina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twoja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353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miałem</w:t>
                  </w:r>
                </w:p>
              </w:txbxContent>
            </v:textbox>
          </v:shape>
        </w:pict>
      </w:r>
      <w:r>
        <w:pict>
          <v:shape id="_x0000_i1354" type="#_x0000_t202" style="width:10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αποκειμενην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apokeimenēn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odłożona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6" type="#_x0000_t202" style="width:5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σουδαριω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soudariō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chuście</w:t>
                  </w:r>
                </w:p>
              </w:txbxContent>
            </v:textbox>
          </v:shape>
        </w:pict>
      </w:r>
      <w:r>
        <w:pict>
          <v:shape id="_x0000_i13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19:21</w:t>
                  </w:r>
                </w:p>
              </w:txbxContent>
            </v:textbox>
          </v:shape>
        </w:pict>
      </w:r>
      <w:r>
        <w:pict>
          <v:shape id="_x0000_i1358" type="#_x0000_t202" style="width:6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εφοβουμην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efoboumēn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Bałem się</w:t>
                  </w:r>
                </w:p>
              </w:txbxContent>
            </v:textbox>
          </v:shape>
        </w:pict>
      </w:r>
      <w:r>
        <w:pict>
          <v:shape id="_x0000_i135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62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363" type="#_x0000_t202" style="width:54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αυστηρος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austēros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surowy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365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bierzesz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68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εθηκας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ethēkas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położyłeś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0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θεριζεις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therizeis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żniesz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73" type="#_x0000_t202" style="width:5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εσπειρας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zasiałeś</w:t>
                  </w:r>
                </w:p>
              </w:txbxContent>
            </v:textbox>
          </v:shape>
        </w:pict>
      </w:r>
      <w:r>
        <w:pict>
          <v:shape id="_x0000_i13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19:22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0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</w:t>
                  </w:r>
                </w:p>
              </w:txbxContent>
            </v:textbox>
          </v:shape>
        </w:pict>
      </w:r>
      <w:r>
        <w:pict>
          <v:shape id="_x0000_i1381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twoich</w:t>
                  </w:r>
                </w:p>
              </w:txbxContent>
            </v:textbox>
          </v:shape>
        </w:pict>
      </w:r>
      <w:r>
        <w:pict>
          <v:shape id="_x0000_i1382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osądzę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384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niegodziwy</w:t>
                  </w:r>
                </w:p>
              </w:txbxContent>
            </v:textbox>
          </v:shape>
        </w:pict>
      </w:r>
      <w:r>
        <w:pict>
          <v:shape id="_x0000_i1385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niewolniku</w:t>
                  </w:r>
                </w:p>
              </w:txbxContent>
            </v:textbox>
          </v:shape>
        </w:pict>
      </w:r>
      <w:r>
        <w:pict>
          <v:shape id="_x0000_i1386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wiedziałeś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89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390" type="#_x0000_t202" style="width:54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αυστηρος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austēros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surowy</w:t>
                  </w:r>
                </w:p>
              </w:txbxContent>
            </v:textbox>
          </v:shape>
        </w:pict>
      </w:r>
      <w:r>
        <w:pict>
          <v:shape id="_x0000_i1391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39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biorący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95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ethēka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położyłem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7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żnący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0" type="#_x0000_t202" style="width:5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εσπειρα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zasiałem</w:t>
                  </w:r>
                </w:p>
              </w:txbxContent>
            </v:textbox>
          </v:shape>
        </w:pict>
      </w:r>
      <w:r>
        <w:pict>
          <v:shape id="_x0000_i14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19:23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6" type="#_x0000_t202" style="width:4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dałeś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8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αργυριον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srebra</w:t>
                  </w:r>
                </w:p>
              </w:txbxContent>
            </v:textbox>
          </v:shape>
        </w:pict>
      </w:r>
      <w:r>
        <w:pict>
          <v:shape id="_x0000_i1409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2" type="#_x0000_t202" style="width:81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τραπεζαν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trapezan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stół bankierów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15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17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odsetkami</w:t>
                  </w:r>
                </w:p>
              </w:txbxContent>
            </v:textbox>
          </v:shape>
        </w:pict>
      </w:r>
      <w:r>
        <w:pict>
          <v:shape id="_x0000_i1418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419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επραξα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epraksa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uczyniłem</w:t>
                  </w:r>
                </w:p>
              </w:txbxContent>
            </v:textbox>
          </v:shape>
        </w:pict>
      </w:r>
      <w:r>
        <w:pict>
          <v:shape id="_x0000_i142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4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19:24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4" type="#_x0000_t202" style="width:81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παρεστωσιν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stojącym obok</w:t>
                  </w:r>
                </w:p>
              </w:txbxContent>
            </v:textbox>
          </v:shape>
        </w:pict>
      </w:r>
      <w:r>
        <w:pict>
          <v:shape id="_x0000_i142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26" type="#_x0000_t202" style="width:6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zabierzcie</w:t>
                  </w:r>
                </w:p>
              </w:txbxContent>
            </v:textbox>
          </v:shape>
        </w:pict>
      </w:r>
      <w:r>
        <w:pict>
          <v:shape id="_x0000_i142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28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minę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dajcie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5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dziesięć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min</w:t>
                  </w:r>
                </w:p>
              </w:txbxContent>
            </v:textbox>
          </v:shape>
        </w:pict>
      </w:r>
      <w:r>
        <w:pict>
          <v:shape id="_x0000_i1437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mającemu</w:t>
                  </w:r>
                </w:p>
              </w:txbxContent>
            </v:textbox>
          </v:shape>
        </w:pict>
      </w:r>
      <w:r>
        <w:pict>
          <v:shape id="_x0000_i14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19:25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0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44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444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dziesięć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min</w:t>
                  </w:r>
                </w:p>
              </w:txbxContent>
            </v:textbox>
          </v:shape>
        </w:pict>
      </w:r>
      <w:r>
        <w:pict>
          <v:shape id="_x0000_i14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19:26</w:t>
                  </w:r>
                </w:p>
              </w:txbxContent>
            </v:textbox>
          </v:shape>
        </w:pict>
      </w:r>
      <w:r>
        <w:pict>
          <v:shape id="_x0000_i1447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44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51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każdemu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mającemu</w:t>
                  </w:r>
                </w:p>
              </w:txbxContent>
            </v:textbox>
          </v:shape>
        </w:pict>
      </w:r>
      <w:r>
        <w:pict>
          <v:shape id="_x0000_i1454" type="#_x0000_t202" style="width: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dane</w:t>
                  </w:r>
                </w:p>
              </w:txbxContent>
            </v:textbox>
          </v:shape>
        </w:pict>
      </w:r>
      <w:r>
        <w:pict>
          <v:shape id="_x0000_i145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59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mającego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463" type="#_x0000_t202" style="width:9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odebrane</w:t>
                  </w:r>
                </w:p>
              </w:txbxContent>
            </v:textbox>
          </v:shape>
        </w:pict>
      </w:r>
      <w:r>
        <w:pict>
          <v:shape id="_x0000_i146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65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4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19:27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Nadto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9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εχθρους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wrogów</w:t>
                  </w:r>
                </w:p>
              </w:txbxContent>
            </v:textbox>
          </v:shape>
        </w:pict>
      </w:r>
      <w:r>
        <w:pict>
          <v:shape id="_x0000_i1470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moich</w:t>
                  </w:r>
                </w:p>
              </w:txbxContent>
            </v:textbox>
          </v:shape>
        </w:pict>
      </w:r>
      <w:r>
        <w:pict>
          <v:shape id="_x0000_i1471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74" type="#_x0000_t202" style="width:7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θελησαντας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thelēsantas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chcieli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76" type="#_x0000_t202" style="width:8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zakrólować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478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479" type="#_x0000_t202" style="width: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przyprowadźcie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2" type="#_x0000_t202" style="width:6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κατασφαξατε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katasfaksate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zabijcie</w:t>
                  </w:r>
                </w:p>
              </w:txbxContent>
            </v:textbox>
          </v:shape>
        </w:pict>
      </w:r>
      <w:r>
        <w:pict>
          <v:shape id="_x0000_i1483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przede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4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19:28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7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powiedziawszy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489" type="#_x0000_t202" style="width:5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επορευετο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</w:t>
                  </w:r>
                </w:p>
              </w:txbxContent>
            </v:textbox>
          </v:shape>
        </w:pict>
      </w:r>
      <w:r>
        <w:pict>
          <v:shape id="_x0000_i1490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naprzód</w:t>
                  </w:r>
                </w:p>
              </w:txbxContent>
            </v:textbox>
          </v:shape>
        </w:pict>
      </w:r>
      <w:r>
        <w:pict>
          <v:shape id="_x0000_i1491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αναβαινων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wchodząc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93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ιεροσολυμα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ierosolyma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Jerozolimy</w:t>
                  </w:r>
                </w:p>
              </w:txbxContent>
            </v:textbox>
          </v:shape>
        </w:pict>
      </w:r>
      <w:r>
        <w:pict>
          <v:shape id="_x0000_i14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19:29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6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98" type="#_x0000_t202" style="width:60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ηγγισεν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ēngisen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zbliżał się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00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βηθφαγη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bēthfagē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Betfage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2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βηθανιαν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bēthanian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Betanii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Górze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7" type="#_x0000_t202" style="width:9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καλουμενον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nazwana</w:t>
                  </w:r>
                </w:p>
              </w:txbxContent>
            </v:textbox>
          </v:shape>
        </w:pict>
      </w:r>
      <w:r>
        <w:pict>
          <v:shape id="_x0000_i150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Oliwną</w:t>
                  </w:r>
                </w:p>
              </w:txbxContent>
            </v:textbox>
          </v:shape>
        </w:pict>
      </w:r>
      <w:r>
        <w:pict>
          <v:shape id="_x0000_i1509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</w:t>
                  </w:r>
                </w:p>
              </w:txbxContent>
            </v:textbox>
          </v:shape>
        </w:pict>
      </w:r>
      <w:r>
        <w:pict>
          <v:shape id="_x0000_i1510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dwóch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1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51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19:30</w:t>
                  </w:r>
                </w:p>
              </w:txbxContent>
            </v:textbox>
          </v:shape>
        </w:pict>
      </w:r>
      <w:r>
        <w:pict>
          <v:shape id="_x0000_i1515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powiedziawszy</w:t>
                  </w:r>
                </w:p>
              </w:txbxContent>
            </v:textbox>
          </v:shape>
        </w:pict>
      </w:r>
      <w:r>
        <w:pict>
          <v:shape id="_x0000_i1516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odchodźcie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519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naprzeciw</w:t>
                  </w:r>
                </w:p>
              </w:txbxContent>
            </v:textbox>
          </v:shape>
        </w:pict>
      </w:r>
      <w:r>
        <w:pict>
          <v:shape id="_x0000_i1520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wioski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523" type="#_x0000_t202" style="width:8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εισπορευομενοι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wchodząc</w:t>
                  </w:r>
                </w:p>
              </w:txbxContent>
            </v:textbox>
          </v:shape>
        </w:pict>
      </w:r>
      <w:r>
        <w:pict>
          <v:shape id="_x0000_i1524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ευρησετε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heurēsete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znajdziecie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oślę</w:t>
                  </w:r>
                </w:p>
              </w:txbxContent>
            </v:textbox>
          </v:shape>
        </w:pict>
      </w:r>
      <w:r>
        <w:pict>
          <v:shape id="_x0000_i1526" type="#_x0000_t202" style="width:10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δεδεμενον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dedemenon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uwiązane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28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530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531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ludzi</w:t>
                  </w:r>
                </w:p>
              </w:txbxContent>
            </v:textbox>
          </v:shape>
        </w:pict>
      </w:r>
      <w:r>
        <w:pict>
          <v:shape id="_x0000_i1532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εκαθισεν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usiadł</w:t>
                  </w:r>
                </w:p>
              </w:txbxContent>
            </v:textbox>
          </v:shape>
        </w:pict>
      </w:r>
      <w:r>
        <w:pict>
          <v:shape id="_x0000_i1533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odwiązawszy</w:t>
                  </w:r>
                </w:p>
              </w:txbxContent>
            </v:textbox>
          </v:shape>
        </w:pict>
      </w:r>
      <w:r>
        <w:pict>
          <v:shape id="_x0000_i153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535" type="#_x0000_t202" style="width: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przyprowadźcie</w:t>
                  </w:r>
                </w:p>
              </w:txbxContent>
            </v:textbox>
          </v:shape>
        </w:pict>
      </w:r>
      <w:r>
        <w:pict>
          <v:shape id="_x0000_i15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19:31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41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erōta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zapytałby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544" type="#_x0000_t202" style="width:7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rozwiązujecie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546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powiecie</w:t>
                  </w:r>
                </w:p>
              </w:txbxContent>
            </v:textbox>
          </v:shape>
        </w:pict>
      </w:r>
      <w:r>
        <w:pict>
          <v:shape id="_x0000_i154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55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5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potrzebę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5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19:32</w:t>
                  </w:r>
                </w:p>
              </w:txbxContent>
            </v:textbox>
          </v:shape>
        </w:pict>
      </w:r>
      <w:r>
        <w:pict>
          <v:shape id="_x0000_i1555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Odszedłszy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8" type="#_x0000_t202" style="width:93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απεσταλμενοι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wysłani</w:t>
                  </w:r>
                </w:p>
              </w:txbxContent>
            </v:textbox>
          </v:shape>
        </w:pict>
      </w:r>
      <w:r>
        <w:pict>
          <v:shape id="_x0000_i1559" type="#_x0000_t202" style="width:4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znaleźli</w:t>
                  </w:r>
                </w:p>
              </w:txbxContent>
            </v:textbox>
          </v:shape>
        </w:pict>
      </w:r>
      <w:r>
        <w:pict>
          <v:shape id="_x0000_i1560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56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62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5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19:33</w:t>
                  </w:r>
                </w:p>
              </w:txbxContent>
            </v:textbox>
          </v:shape>
        </w:pict>
      </w:r>
      <w:r>
        <w:pict>
          <v:shape id="_x0000_i1564" type="#_x0000_t202" style="width:8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rozwiązują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66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oślę</w:t>
                  </w:r>
                </w:p>
              </w:txbxContent>
            </v:textbox>
          </v:shape>
        </w:pict>
      </w:r>
      <w:r>
        <w:pict>
          <v:shape id="_x0000_i1569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panowie</w:t>
                  </w:r>
                </w:p>
              </w:txbxContent>
            </v:textbox>
          </v:shape>
        </w:pict>
      </w:r>
      <w:r>
        <w:pict>
          <v:shape id="_x0000_i157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74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575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1576" type="#_x0000_t202" style="width:7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rozwiązujecie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oślę</w:t>
                  </w:r>
                </w:p>
              </w:txbxContent>
            </v:textbox>
          </v:shape>
        </w:pict>
      </w:r>
      <w:r>
        <w:pict>
          <v:shape id="_x0000_i15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19:34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82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58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8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potrzebę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5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19:35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0" type="#_x0000_t202" style="width:8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przyprowadzili</w:t>
                  </w:r>
                </w:p>
              </w:txbxContent>
            </v:textbox>
          </v:shape>
        </w:pict>
      </w:r>
      <w:r>
        <w:pict>
          <v:shape id="_x0000_i159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6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επιρριψαντες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epirripsantes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narzuciwszy</w:t>
                  </w:r>
                </w:p>
              </w:txbxContent>
            </v:textbox>
          </v:shape>
        </w:pict>
      </w:r>
      <w:r>
        <w:pict>
          <v:shape id="_x0000_i159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9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szaty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oślę</w:t>
                  </w:r>
                </w:p>
              </w:txbxContent>
            </v:textbox>
          </v:shape>
        </w:pict>
      </w:r>
      <w:r>
        <w:pict>
          <v:shape id="_x0000_i1603" type="#_x0000_t202" style="width:6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επεβιβασαν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epebibasan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posadzili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6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19:36</w:t>
                  </w:r>
                </w:p>
              </w:txbxContent>
            </v:textbox>
          </v:shape>
        </w:pict>
      </w:r>
      <w:r>
        <w:pict>
          <v:shape id="_x0000_i1607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jedzie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0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610" type="#_x0000_t202" style="width:7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υπεστρωννυον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hypestrōnnyon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rozścielali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2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szaty</w:t>
                  </w:r>
                </w:p>
              </w:txbxContent>
            </v:textbox>
          </v:shape>
        </w:pict>
      </w:r>
      <w:r>
        <w:pict>
          <v:shape id="_x0000_i161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6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drodze</w:t>
                  </w:r>
                </w:p>
              </w:txbxContent>
            </v:textbox>
          </v:shape>
        </w:pict>
      </w:r>
      <w:r>
        <w:pict>
          <v:shape id="_x0000_i16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19:37</w:t>
                  </w:r>
                </w:p>
              </w:txbxContent>
            </v:textbox>
          </v:shape>
        </w:pict>
      </w:r>
      <w:r>
        <w:pict>
          <v:shape id="_x0000_i1618" type="#_x0000_t202" style="width:7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εγγιζοντος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engizontos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zbliża się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2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4" type="#_x0000_t202" style="width:5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podnóża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Góry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8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Oliwnej</w:t>
                  </w:r>
                </w:p>
              </w:txbxContent>
            </v:textbox>
          </v:shape>
        </w:pict>
      </w:r>
      <w:r>
        <w:pict>
          <v:shape id="_x0000_i1629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zaczęli</w:t>
                  </w:r>
                </w:p>
              </w:txbxContent>
            </v:textbox>
          </v:shape>
        </w:pict>
      </w:r>
      <w:r>
        <w:pict>
          <v:shape id="_x0000_i1630" type="#_x0000_t202" style="width:3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2" type="#_x0000_t202" style="width:5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mnóstwo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635" type="#_x0000_t202" style="width:6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radując się</w:t>
                  </w:r>
                </w:p>
              </w:txbxContent>
            </v:textbox>
          </v:shape>
        </w:pict>
      </w:r>
      <w:r>
        <w:pict>
          <v:shape id="_x0000_i1636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chwalić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639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głosem</w:t>
                  </w:r>
                </w:p>
              </w:txbxContent>
            </v:textbox>
          </v:shape>
        </w:pict>
      </w:r>
      <w:r>
        <w:pict>
          <v:shape id="_x0000_i1640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64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644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</w:t>
                  </w:r>
                </w:p>
              </w:txbxContent>
            </v:textbox>
          </v:shape>
        </w:pict>
      </w:r>
      <w:r>
        <w:pict>
          <v:shape id="_x0000_i1645" type="#_x0000_t202" style="width:6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 mocy</w:t>
                  </w:r>
                </w:p>
              </w:txbxContent>
            </v:textbox>
          </v:shape>
        </w:pict>
      </w:r>
      <w:r>
        <w:pict>
          <v:shape id="_x0000_i16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19:38</w:t>
                  </w:r>
                </w:p>
              </w:txbxContent>
            </v:textbox>
          </v:shape>
        </w:pict>
      </w:r>
      <w:r>
        <w:pict>
          <v:shape id="_x0000_i1647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648" type="#_x0000_t202" style="width:12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ευλογημενος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eulogēmenos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błogosławiony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0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przychodzący</w:t>
                  </w:r>
                </w:p>
              </w:txbxContent>
            </v:textbox>
          </v:shape>
        </w:pict>
      </w:r>
      <w:r>
        <w:pict>
          <v:shape id="_x0000_i1651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53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654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6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57" type="#_x0000_t202" style="width:4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niebie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9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61" type="#_x0000_t202" style="width:7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υψιστοις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hypsistois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wysokościach</w:t>
                  </w:r>
                </w:p>
              </w:txbxContent>
            </v:textbox>
          </v:shape>
        </w:pict>
      </w:r>
      <w:r>
        <w:pict>
          <v:shape id="_x0000_i16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19:39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64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6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66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tłumu</w:t>
                  </w:r>
                </w:p>
              </w:txbxContent>
            </v:textbox>
          </v:shape>
        </w:pict>
      </w:r>
      <w:r>
        <w:pict>
          <v:shape id="_x0000_i1670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72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673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Nauczycielu</w:t>
                  </w:r>
                </w:p>
              </w:txbxContent>
            </v:textbox>
          </v:shape>
        </w:pict>
      </w:r>
      <w:r>
        <w:pict>
          <v:shape id="_x0000_i1674" type="#_x0000_t202" style="width:5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επιτιμησον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epitimēson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upomnij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67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Twoich</w:t>
                  </w:r>
                </w:p>
              </w:txbxContent>
            </v:textbox>
          </v:shape>
        </w:pict>
      </w:r>
      <w:r>
        <w:pict>
          <v:shape id="_x0000_i16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19:40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0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68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82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683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688" type="#_x0000_t202" style="width:72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σιωπησωσιν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siōpēsōsin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zamilczeliby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0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kamienie</w:t>
                  </w:r>
                </w:p>
              </w:txbxContent>
            </v:textbox>
          </v:shape>
        </w:pict>
      </w:r>
      <w:r>
        <w:pict>
          <v:shape id="_x0000_i1691" type="#_x0000_t202" style="width:79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κεκραξονται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kekraksontai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krzyczeć</w:t>
                  </w:r>
                </w:p>
              </w:txbxContent>
            </v:textbox>
          </v:shape>
        </w:pict>
      </w:r>
      <w:r>
        <w:pict>
          <v:shape id="_x0000_i16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19:41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95" type="#_x0000_t202" style="width:60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ηγγισεν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ēngisen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zbliżył się</w:t>
                  </w:r>
                </w:p>
              </w:txbxContent>
            </v:textbox>
          </v:shape>
        </w:pict>
      </w:r>
      <w:r>
        <w:pict>
          <v:shape id="_x0000_i1696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8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miasto</w:t>
                  </w:r>
                </w:p>
              </w:txbxContent>
            </v:textbox>
          </v:shape>
        </w:pict>
      </w:r>
      <w:r>
        <w:pict>
          <v:shape id="_x0000_i1699" type="#_x0000_t202" style="width:53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εκλαυσεν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eklausen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zapłakał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70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7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19:42</w:t>
                  </w:r>
                </w:p>
              </w:txbxContent>
            </v:textbox>
          </v:shape>
        </w:pict>
      </w:r>
      <w:r>
        <w:pict>
          <v:shape id="_x0000_i170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706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poznałaś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10" type="#_x0000_t202" style="width:7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rzeczywiście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3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714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twoim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7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18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pokoju</w:t>
                  </w:r>
                </w:p>
              </w:txbxContent>
            </v:textbox>
          </v:shape>
        </w:pict>
      </w:r>
      <w:r>
        <w:pict>
          <v:shape id="_x0000_i171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22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εκρυβη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ekrybē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ukryte</w:t>
                  </w:r>
                </w:p>
              </w:txbxContent>
            </v:textbox>
          </v:shape>
        </w:pict>
      </w:r>
      <w:r>
        <w:pict>
          <v:shape id="_x0000_i172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724" type="#_x0000_t202" style="width:5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oczu</w:t>
                  </w:r>
                </w:p>
              </w:txbxContent>
            </v:textbox>
          </v:shape>
        </w:pict>
      </w:r>
      <w:r>
        <w:pict>
          <v:shape id="_x0000_i1725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twoich</w:t>
                  </w:r>
                </w:p>
              </w:txbxContent>
            </v:textbox>
          </v:shape>
        </w:pict>
      </w:r>
      <w:r>
        <w:pict>
          <v:shape id="_x0000_i17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19:43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728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hēksousin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nadejdą</w:t>
                  </w:r>
                </w:p>
              </w:txbxContent>
            </v:textbox>
          </v:shape>
        </w:pict>
      </w:r>
      <w:r>
        <w:pict>
          <v:shape id="_x0000_i1729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7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33" type="#_x0000_t202" style="width:7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περιβαλουσιν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peribalousin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nałożyli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5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εχθροι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wrogowie</w:t>
                  </w:r>
                </w:p>
              </w:txbxContent>
            </v:textbox>
          </v:shape>
        </w:pict>
      </w:r>
      <w:r>
        <w:pict>
          <v:shape id="_x0000_i17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</w:t>
                  </w:r>
                </w:p>
              </w:txbxContent>
            </v:textbox>
          </v:shape>
        </w:pict>
      </w:r>
      <w:r>
        <w:pict>
          <v:shape id="_x0000_i1737" type="#_x0000_t202" style="width:4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wałem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40" type="#_x0000_t202" style="width:8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περικυκλωσουσιν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perikyklōsousin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otoczą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7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43" type="#_x0000_t202" style="width:6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syneksousin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ścisną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745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zewsząd</w:t>
                  </w:r>
                </w:p>
              </w:txbxContent>
            </v:textbox>
          </v:shape>
        </w:pict>
      </w:r>
      <w:r>
        <w:pict>
          <v:shape id="_x0000_i17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19:44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48" type="#_x0000_t202" style="width:9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εδαφιουσιν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edafiousin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powalą na ziemię</w:t>
                  </w:r>
                </w:p>
              </w:txbxContent>
            </v:textbox>
          </v:shape>
        </w:pict>
      </w:r>
      <w:r>
        <w:pict>
          <v:shape id="_x0000_i1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7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7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58" type="#_x0000_t202" style="width:5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αφησουσιν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afēsousin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zostawią</w:t>
                  </w:r>
                </w:p>
              </w:txbxContent>
            </v:textbox>
          </v:shape>
        </w:pict>
      </w:r>
      <w:r>
        <w:pict>
          <v:shape id="_x0000_i1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761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kamienia</w:t>
                  </w:r>
                </w:p>
              </w:txbxContent>
            </v:textbox>
          </v:shape>
        </w:pict>
      </w:r>
      <w:r>
        <w:pict>
          <v:shape id="_x0000_i17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63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kamieniu</w:t>
                  </w:r>
                </w:p>
              </w:txbxContent>
            </v:textbox>
          </v:shape>
        </w:pict>
      </w:r>
      <w:r>
        <w:pict>
          <v:shape id="_x0000_i176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7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67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poznałaś</w:t>
                  </w:r>
                </w:p>
              </w:txbxContent>
            </v:textbox>
          </v:shape>
        </w:pict>
      </w:r>
      <w:r>
        <w:pict>
          <v:shape id="_x0000_i17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9" type="#_x0000_t202" style="width:4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pory</w:t>
                  </w:r>
                </w:p>
              </w:txbxContent>
            </v:textbox>
          </v:shape>
        </w:pict>
      </w:r>
      <w:r>
        <w:pict>
          <v:shape id="_x0000_i17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1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επισκοπης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doglądania</w:t>
                  </w:r>
                </w:p>
              </w:txbxContent>
            </v:textbox>
          </v:shape>
        </w:pict>
      </w:r>
      <w:r>
        <w:pict>
          <v:shape id="_x0000_i177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7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19:45</w:t>
                  </w:r>
                </w:p>
              </w:txbxContent>
            </v:textbox>
          </v:shape>
        </w:pict>
      </w:r>
      <w:r>
        <w:pict>
          <v:shape id="_x0000_i17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5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7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8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779" type="#_x0000_t202" style="width:4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zaczął</w:t>
                  </w:r>
                </w:p>
              </w:txbxContent>
            </v:textbox>
          </v:shape>
        </w:pict>
      </w:r>
      <w:r>
        <w:pict>
          <v:shape id="_x0000_i1780" type="#_x0000_t202" style="width:5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wyrzucać</w:t>
                  </w:r>
                </w:p>
              </w:txbxContent>
            </v:textbox>
          </v:shape>
        </w:pict>
      </w:r>
      <w:r>
        <w:pict>
          <v:shape id="_x0000_i17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2" type="#_x0000_t202" style="width:78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πωλουντας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pōlountas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sprzedających</w:t>
                  </w:r>
                </w:p>
              </w:txbxContent>
            </v:textbox>
          </v:shape>
        </w:pict>
      </w:r>
      <w:r>
        <w:pict>
          <v:shape id="_x0000_i17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8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niej</w:t>
                  </w:r>
                </w:p>
              </w:txbxContent>
            </v:textbox>
          </v:shape>
        </w:pict>
      </w:r>
      <w:r>
        <w:pict>
          <v:shape id="_x0000_i17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86" type="#_x0000_t202" style="width:6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αγοραζοντας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agorazontas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kupujących</w:t>
                  </w:r>
                </w:p>
              </w:txbxContent>
            </v:textbox>
          </v:shape>
        </w:pict>
      </w:r>
      <w:r>
        <w:pict>
          <v:shape id="_x0000_i17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19:46</w:t>
                  </w:r>
                </w:p>
              </w:txbxContent>
            </v:textbox>
          </v:shape>
        </w:pict>
      </w:r>
      <w:r>
        <w:pict>
          <v:shape id="_x0000_i178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789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790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napisane</w:t>
                  </w:r>
                </w:p>
              </w:txbxContent>
            </v:textbox>
          </v:shape>
        </w:pict>
      </w:r>
      <w:r>
        <w:pict>
          <v:shape id="_x0000_i1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7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7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79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modlitwy</w:t>
                  </w:r>
                </w:p>
              </w:txbxContent>
            </v:textbox>
          </v:shape>
        </w:pict>
      </w:r>
      <w:r>
        <w:pict>
          <v:shape id="_x0000_i17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7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99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800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uczyniliście</w:t>
                  </w:r>
                </w:p>
              </w:txbxContent>
            </v:textbox>
          </v:shape>
        </w:pict>
      </w:r>
      <w:r>
        <w:pict>
          <v:shape id="_x0000_i1801" type="#_x0000_t202" style="width:5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σπηλαιον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spēlaion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jaskinią</w:t>
                  </w:r>
                </w:p>
              </w:txbxContent>
            </v:textbox>
          </v:shape>
        </w:pict>
      </w:r>
      <w:r>
        <w:pict>
          <v:shape id="_x0000_i180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ληστων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lēstōn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bandytów</w:t>
                  </w:r>
                </w:p>
              </w:txbxContent>
            </v:textbox>
          </v:shape>
        </w:pict>
      </w:r>
      <w:r>
        <w:pict>
          <v:shape id="_x0000_i18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19:47</w:t>
                  </w:r>
                </w:p>
              </w:txbxContent>
            </v:textbox>
          </v:shape>
        </w:pict>
      </w:r>
      <w:r>
        <w:pict>
          <v:shape id="_x0000_i18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806" type="#_x0000_t202" style="width:6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nauczający</w:t>
                  </w:r>
                </w:p>
              </w:txbxContent>
            </v:textbox>
          </v:shape>
        </w:pict>
      </w:r>
      <w:r>
        <w:pict>
          <v:shape id="_x0000_i18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809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8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2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8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15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arcykapłani</w:t>
                  </w:r>
                </w:p>
              </w:txbxContent>
            </v:textbox>
          </v:shape>
        </w:pict>
      </w:r>
      <w:r>
        <w:pict>
          <v:shape id="_x0000_i18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8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znawcy Pisma</w:t>
                  </w:r>
                </w:p>
              </w:txbxContent>
            </v:textbox>
          </v:shape>
        </w:pict>
      </w:r>
      <w:r>
        <w:pict>
          <v:shape id="_x0000_i1819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εζητουν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ezētoun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szukali</w:t>
                  </w:r>
                </w:p>
              </w:txbxContent>
            </v:textbox>
          </v:shape>
        </w:pict>
      </w:r>
      <w:r>
        <w:pict>
          <v:shape id="_x0000_i182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821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zniszczyć</w:t>
                  </w:r>
                </w:p>
              </w:txbxContent>
            </v:textbox>
          </v:shape>
        </w:pict>
      </w:r>
      <w:r>
        <w:pict>
          <v:shape id="_x0000_i18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pierwsi</w:t>
                  </w:r>
                </w:p>
              </w:txbxContent>
            </v:textbox>
          </v:shape>
        </w:pict>
      </w:r>
      <w:r>
        <w:pict>
          <v:shape id="_x0000_i18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ludu</w:t>
                  </w:r>
                </w:p>
              </w:txbxContent>
            </v:textbox>
          </v:shape>
        </w:pict>
      </w:r>
      <w:r>
        <w:pict>
          <v:shape id="_x0000_i18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19:48</w:t>
                  </w:r>
                </w:p>
              </w:txbxContent>
            </v:textbox>
          </v:shape>
        </w:pict>
      </w:r>
      <w:r>
        <w:pict>
          <v:shape id="_x0000_i18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3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ευρισκον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znajdowali</w:t>
                  </w:r>
                </w:p>
              </w:txbxContent>
            </v:textbox>
          </v:shape>
        </w:pict>
      </w:r>
      <w:r>
        <w:pict>
          <v:shape id="_x0000_i18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833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uczyniliby</w:t>
                  </w:r>
                </w:p>
              </w:txbxContent>
            </v:textbox>
          </v:shape>
        </w:pict>
      </w:r>
      <w:r>
        <w:pict>
          <v:shape id="_x0000_i18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83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837" type="#_x0000_t202" style="width:3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</w:t>
                  </w:r>
                </w:p>
              </w:txbxContent>
            </v:textbox>
          </v:shape>
        </w:pict>
      </w:r>
      <w:r>
        <w:pict>
          <v:shape id="_x0000_i1838" type="#_x0000_t202" style="width:6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εξεκρεματο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eksekremato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zawisał</w:t>
                  </w:r>
                </w:p>
              </w:txbxContent>
            </v:textbox>
          </v:shape>
        </w:pict>
      </w:r>
      <w:r>
        <w:pict>
          <v:shape id="_x0000_i183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840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słuchając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2024-04-27T13:43:18Z</dcterms:modified>
</cp:coreProperties>
</file>