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Łukasza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2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31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032" type="#_x0000_t202" style="width:47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33" type="#_x0000_t202" style="width:6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naucza</w:t>
                  </w:r>
                </w:p>
              </w:txbxContent>
            </v:textbox>
          </v:shape>
        </w:pict>
      </w:r>
      <w:r>
        <w:pict>
          <v:shape id="_x0000_i103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1" type="#_x0000_t202" style="width:12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ευαγγελιζομενου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euangelizomenou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głosi dobrą nowinę</w:t>
                  </w:r>
                </w:p>
              </w:txbxContent>
            </v:textbox>
          </v:shape>
        </w:pict>
      </w:r>
      <w:r>
        <w:pict>
          <v:shape id="_x0000_i1042" type="#_x0000_t202" style="width:6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stanęli obok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4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arcykapłani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7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znawcy Pisma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0" type="#_x0000_t202" style="width:7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starszymi</w:t>
                  </w:r>
                </w:p>
              </w:txbxContent>
            </v:textbox>
          </v:shape>
        </w:pict>
      </w:r>
      <w:r>
        <w:pict>
          <v:shape id="_x0000_i10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3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55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056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05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jakiej</w:t>
                  </w:r>
                </w:p>
              </w:txbxContent>
            </v:textbox>
          </v:shape>
        </w:pict>
      </w:r>
      <w:r>
        <w:pict>
          <v:shape id="_x0000_i1061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władzy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06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czynisz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68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dał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1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072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tą</w:t>
                  </w:r>
                </w:p>
              </w:txbxContent>
            </v:textbox>
          </v:shape>
        </w:pict>
      </w:r>
      <w:r>
        <w:pict>
          <v:shape id="_x0000_i10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</w:t>
                  </w:r>
                </w:p>
              </w:txbxContent>
            </v:textbox>
          </v:shape>
        </w:pict>
      </w:r>
      <w:r>
        <w:pict>
          <v:shape id="_x0000_i1074" type="#_x0000_t202" style="width:9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78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07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ερωτησω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erōtēsō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zapytam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082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jedno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powiedzcie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0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20:4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Zanurzenie</w:t>
                  </w:r>
                </w:p>
              </w:txbxContent>
            </v:textbox>
          </v:shape>
        </w:pict>
      </w:r>
      <w:r>
        <w:pict>
          <v:shape id="_x0000_i1090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92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96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0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20:5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0" type="#_x0000_t202" style="width:10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συνελογισαντο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synelogisanto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wspólnie rozważyli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02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103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06" type="#_x0000_t202" style="width:9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powiedzielibyśmy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08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4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uwierzyliście</w:t>
                  </w:r>
                </w:p>
              </w:txbxContent>
            </v:textbox>
          </v:shape>
        </w:pict>
      </w:r>
      <w:r>
        <w:pict>
          <v:shape id="_x0000_i111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20:6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9" type="#_x0000_t202" style="width:9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powiedzielibyśmy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21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125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καταλιθασει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katalithasei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ukamienuje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27" type="#_x0000_t202" style="width:11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πεπεισμενος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pepeismenos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przekonany</w:t>
                  </w:r>
                </w:p>
              </w:txbxContent>
            </v:textbox>
          </v:shape>
        </w:pict>
      </w:r>
      <w:r>
        <w:pict>
          <v:shape id="_x0000_i112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3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 Jan</w:t>
                  </w:r>
                </w:p>
              </w:txbxContent>
            </v:textbox>
          </v:shape>
        </w:pict>
      </w:r>
      <w:r>
        <w:pict>
          <v:shape id="_x0000_i1131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prorokiem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1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20:7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5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odpowiedzieli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7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wiedzieć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1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20:8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4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4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47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jakiej</w:t>
                  </w:r>
                </w:p>
              </w:txbxContent>
            </v:textbox>
          </v:shape>
        </w:pict>
      </w:r>
      <w:r>
        <w:pict>
          <v:shape id="_x0000_i1151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władzy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5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czynię</w:t>
                  </w:r>
                </w:p>
              </w:txbxContent>
            </v:textbox>
          </v:shape>
        </w:pict>
      </w:r>
      <w:r>
        <w:pict>
          <v:shape id="_x0000_i11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20:9</w:t>
                  </w:r>
                </w:p>
              </w:txbxContent>
            </v:textbox>
          </v:shape>
        </w:pict>
      </w:r>
      <w:r>
        <w:pict>
          <v:shape id="_x0000_i1155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160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2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</w:t>
                  </w:r>
                </w:p>
              </w:txbxContent>
            </v:textbox>
          </v:shape>
        </w:pict>
      </w:r>
      <w:r>
        <w:pict>
          <v:shape id="_x0000_i1163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64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jakiś</w:t>
                  </w:r>
                </w:p>
              </w:txbxContent>
            </v:textbox>
          </v:shape>
        </w:pict>
      </w:r>
      <w:r>
        <w:pict>
          <v:shape id="_x0000_i1166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εφυτευσεν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zasadził</w:t>
                  </w:r>
                </w:p>
              </w:txbxContent>
            </v:textbox>
          </v:shape>
        </w:pict>
      </w:r>
      <w:r>
        <w:pict>
          <v:shape id="_x0000_i1167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αμπελωνα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winnicę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εξεδοτο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eksedoto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wynajął</w:t>
                  </w:r>
                </w:p>
              </w:txbxContent>
            </v:textbox>
          </v:shape>
        </w:pict>
      </w:r>
      <w:r>
        <w:pict>
          <v:shape id="_x0000_i117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171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γεωργοις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geōrgois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rolnikom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3" type="#_x0000_t202" style="width:6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απεδημησεν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apedēmēsen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odjechał</w:t>
                  </w:r>
                </w:p>
              </w:txbxContent>
            </v:textbox>
          </v:shape>
        </w:pict>
      </w:r>
      <w:r>
        <w:pict>
          <v:shape id="_x0000_i1174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czas</w:t>
                  </w:r>
                </w:p>
              </w:txbxContent>
            </v:textbox>
          </v:shape>
        </w:pict>
      </w:r>
      <w:r>
        <w:pict>
          <v:shape id="_x0000_i1175" type="#_x0000_t202" style="width:6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ικανους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dość długi</w:t>
                  </w:r>
                </w:p>
              </w:txbxContent>
            </v:textbox>
          </v:shape>
        </w:pict>
      </w:r>
      <w:r>
        <w:pict>
          <v:shape id="_x0000_i11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20:10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porze</w:t>
                  </w:r>
                </w:p>
              </w:txbxContent>
            </v:textbox>
          </v:shape>
        </w:pict>
      </w:r>
      <w:r>
        <w:pict>
          <v:shape id="_x0000_i1180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γεωργους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geōrgous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rolników</w:t>
                  </w:r>
                </w:p>
              </w:txbxContent>
            </v:textbox>
          </v:shape>
        </w:pict>
      </w:r>
      <w:r>
        <w:pict>
          <v:shape id="_x0000_i1184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niewolnika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8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owocu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0" type="#_x0000_t202" style="width:6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αμπελωνος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winnicy</w:t>
                  </w:r>
                </w:p>
              </w:txbxContent>
            </v:textbox>
          </v:shape>
        </w:pict>
      </w:r>
      <w:r>
        <w:pict>
          <v:shape id="_x0000_i1191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daliby</w:t>
                  </w:r>
                </w:p>
              </w:txbxContent>
            </v:textbox>
          </v:shape>
        </w:pict>
      </w:r>
      <w:r>
        <w:pict>
          <v:shape id="_x0000_i119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5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γεωργοι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geōrgoi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rolnicy</w:t>
                  </w:r>
                </w:p>
              </w:txbxContent>
            </v:textbox>
          </v:shape>
        </w:pict>
      </w:r>
      <w:r>
        <w:pict>
          <v:shape id="_x0000_i1196" type="#_x0000_t202" style="width:8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δειραντες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deirantes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wychłostawszy</w:t>
                  </w:r>
                </w:p>
              </w:txbxContent>
            </v:textbox>
          </v:shape>
        </w:pict>
      </w:r>
      <w:r>
        <w:pict>
          <v:shape id="_x0000_i119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98" type="#_x0000_t202" style="width:7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εξαπεστειλαν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odesłali</w:t>
                  </w:r>
                </w:p>
              </w:txbxContent>
            </v:textbox>
          </v:shape>
        </w:pict>
      </w:r>
      <w:r>
        <w:pict>
          <v:shape id="_x0000_i1199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niczym</w:t>
                  </w:r>
                </w:p>
              </w:txbxContent>
            </v:textbox>
          </v:shape>
        </w:pict>
      </w:r>
      <w:r>
        <w:pict>
          <v:shape id="_x0000_i12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20:11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2" type="#_x0000_t202" style="width:5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dodał</w:t>
                  </w:r>
                </w:p>
              </w:txbxContent>
            </v:textbox>
          </v:shape>
        </w:pict>
      </w:r>
      <w:r>
        <w:pict>
          <v:shape id="_x0000_i1203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posłać</w:t>
                  </w:r>
                </w:p>
              </w:txbxContent>
            </v:textbox>
          </v:shape>
        </w:pict>
      </w:r>
      <w:r>
        <w:pict>
          <v:shape id="_x0000_i1204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innego</w:t>
                  </w:r>
                </w:p>
              </w:txbxContent>
            </v:textbox>
          </v:shape>
        </w:pict>
      </w:r>
      <w:r>
        <w:pict>
          <v:shape id="_x0000_i1205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niewolnika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8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tego</w:t>
                  </w:r>
                </w:p>
              </w:txbxContent>
            </v:textbox>
          </v:shape>
        </w:pict>
      </w:r>
      <w:r>
        <w:pict>
          <v:shape id="_x0000_i1209" type="#_x0000_t202" style="width:8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δειραντες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deirantes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wychłostawszy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1" type="#_x0000_t202" style="width:8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ατιμασαντες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atimasantes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znieważywszy</w:t>
                  </w:r>
                </w:p>
              </w:txbxContent>
            </v:textbox>
          </v:shape>
        </w:pict>
      </w:r>
      <w:r>
        <w:pict>
          <v:shape id="_x0000_i1212" type="#_x0000_t202" style="width:7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εξαπεστειλαν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odesłali</w:t>
                  </w:r>
                </w:p>
              </w:txbxContent>
            </v:textbox>
          </v:shape>
        </w:pict>
      </w:r>
      <w:r>
        <w:pict>
          <v:shape id="_x0000_i1213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niczym</w:t>
                  </w:r>
                </w:p>
              </w:txbxContent>
            </v:textbox>
          </v:shape>
        </w:pict>
      </w:r>
      <w:r>
        <w:pict>
          <v:shape id="_x0000_i12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20:12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6" type="#_x0000_t202" style="width:5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dodał</w:t>
                  </w:r>
                </w:p>
              </w:txbxContent>
            </v:textbox>
          </v:shape>
        </w:pict>
      </w:r>
      <w:r>
        <w:pict>
          <v:shape id="_x0000_i1217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posłać</w:t>
                  </w:r>
                </w:p>
              </w:txbxContent>
            </v:textbox>
          </v:shape>
        </w:pict>
      </w:r>
      <w:r>
        <w:pict>
          <v:shape id="_x0000_i1218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trzeciego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2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23" type="#_x0000_t202" style="width:8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τραυματισαντες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traumatisantes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poraniwszy</w:t>
                  </w:r>
                </w:p>
              </w:txbxContent>
            </v:textbox>
          </v:shape>
        </w:pict>
      </w:r>
      <w:r>
        <w:pict>
          <v:shape id="_x0000_i1224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wyrzucili</w:t>
                  </w:r>
                </w:p>
              </w:txbxContent>
            </v:textbox>
          </v:shape>
        </w:pict>
      </w:r>
      <w:r>
        <w:pict>
          <v:shape id="_x0000_i12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20:13</w:t>
                  </w:r>
                </w:p>
              </w:txbxContent>
            </v:textbox>
          </v:shape>
        </w:pict>
      </w:r>
      <w:r>
        <w:pict>
          <v:shape id="_x0000_i122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6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αμπελωνος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winnicy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33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uczyniłbym</w:t>
                  </w:r>
                </w:p>
              </w:txbxContent>
            </v:textbox>
          </v:shape>
        </w:pict>
      </w:r>
      <w:r>
        <w:pict>
          <v:shape id="_x0000_i12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poślę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23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9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umiłowanego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241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42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243" type="#_x0000_t202" style="width:7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εντραπησονται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entrapēsontai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uszanują</w:t>
                  </w:r>
                </w:p>
              </w:txbxContent>
            </v:textbox>
          </v:shape>
        </w:pict>
      </w:r>
      <w:r>
        <w:pict>
          <v:shape id="_x0000_i12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20:14</w:t>
                  </w:r>
                </w:p>
              </w:txbxContent>
            </v:textbox>
          </v:shape>
        </w:pict>
      </w:r>
      <w:r>
        <w:pict>
          <v:shape id="_x0000_i1245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9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γεωργοι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geōrgoi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rolnicy</w:t>
                  </w:r>
                </w:p>
              </w:txbxContent>
            </v:textbox>
          </v:shape>
        </w:pict>
      </w:r>
      <w:r>
        <w:pict>
          <v:shape id="_x0000_i1250" type="#_x0000_t202" style="width:6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διελογιζοντο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dielogizonto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rozważali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52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253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6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</w:t>
                  </w:r>
                </w:p>
              </w:txbxContent>
            </v:textbox>
          </v:shape>
        </w:pict>
      </w:r>
      <w:r>
        <w:pict>
          <v:shape id="_x0000_i1258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chodźcie</w:t>
                  </w:r>
                </w:p>
              </w:txbxContent>
            </v:textbox>
          </v:shape>
        </w:pict>
      </w:r>
      <w:r>
        <w:pict>
          <v:shape id="_x0000_i1259" type="#_x0000_t202" style="width:7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αποκτεινωμεν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zabilibyśmy</w:t>
                  </w:r>
                </w:p>
              </w:txbxContent>
            </v:textbox>
          </v:shape>
        </w:pict>
      </w:r>
      <w:r>
        <w:pict>
          <v:shape id="_x0000_i126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263" type="#_x0000_t202" style="width:6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stałoby się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5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dziedzictwo</w:t>
                  </w:r>
                </w:p>
              </w:txbxContent>
            </v:textbox>
          </v:shape>
        </w:pict>
      </w:r>
      <w:r>
        <w:pict>
          <v:shape id="_x0000_i12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20:15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8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wyrzuciwszy</w:t>
                  </w:r>
                </w:p>
              </w:txbxContent>
            </v:textbox>
          </v:shape>
        </w:pict>
      </w:r>
      <w:r>
        <w:pict>
          <v:shape id="_x0000_i126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70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2" type="#_x0000_t202" style="width:6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αμπελωνος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winnicę</w:t>
                  </w:r>
                </w:p>
              </w:txbxContent>
            </v:textbox>
          </v:shape>
        </w:pict>
      </w:r>
      <w:r>
        <w:pict>
          <v:shape id="_x0000_i1273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απεκτειναν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zabili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76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</w:t>
                  </w:r>
                </w:p>
              </w:txbxContent>
            </v:textbox>
          </v:shape>
        </w:pict>
      </w:r>
      <w:r>
        <w:pict>
          <v:shape id="_x0000_i1277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1" type="#_x0000_t202" style="width:6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αμπελωνος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winnicy</w:t>
                  </w:r>
                </w:p>
              </w:txbxContent>
            </v:textbox>
          </v:shape>
        </w:pict>
      </w:r>
      <w:r>
        <w:pict>
          <v:shape id="_x0000_i12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20:16</w:t>
                  </w:r>
                </w:p>
              </w:txbxContent>
            </v:textbox>
          </v:shape>
        </w:pict>
      </w:r>
      <w:r>
        <w:pict>
          <v:shape id="_x0000_i1283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Przyjdzie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5" type="#_x0000_t202" style="width:5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zgubi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7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γεωργους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geōrgous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rolników</w:t>
                  </w:r>
                </w:p>
              </w:txbxContent>
            </v:textbox>
          </v:shape>
        </w:pict>
      </w:r>
      <w:r>
        <w:pict>
          <v:shape id="_x0000_i1288" type="#_x0000_t202" style="width:4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2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αμπελωνα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winnicę</w:t>
                  </w:r>
                </w:p>
              </w:txbxContent>
            </v:textbox>
          </v:shape>
        </w:pict>
      </w:r>
      <w:r>
        <w:pict>
          <v:shape id="_x0000_i1293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innym</w:t>
                  </w:r>
                </w:p>
              </w:txbxContent>
            </v:textbox>
          </v:shape>
        </w:pict>
      </w:r>
      <w:r>
        <w:pict>
          <v:shape id="_x0000_i1294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6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8" type="#_x0000_t202" style="width:7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stało się</w:t>
                  </w:r>
                </w:p>
              </w:txbxContent>
            </v:textbox>
          </v:shape>
        </w:pict>
      </w:r>
      <w:r>
        <w:pict>
          <v:shape id="_x0000_i12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20:17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2" type="#_x0000_t202" style="width:10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εμβλεψας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emblepsas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przypatrzywszy się</w:t>
                  </w:r>
                </w:p>
              </w:txbxContent>
            </v:textbox>
          </v:shape>
        </w:pict>
      </w:r>
      <w:r>
        <w:pict>
          <v:shape id="_x0000_i130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0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9" type="#_x0000_t202" style="width:9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napisane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1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kamień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313" type="#_x0000_t202" style="width:7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απεδοκιμασαν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apedokimasan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odrzucili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77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budujący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17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głowicy</w:t>
                  </w:r>
                </w:p>
              </w:txbxContent>
            </v:textbox>
          </v:shape>
        </w:pict>
      </w:r>
      <w:r>
        <w:pict>
          <v:shape id="_x0000_i1320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gōnias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narożnika</w:t>
                  </w:r>
                </w:p>
              </w:txbxContent>
            </v:textbox>
          </v:shape>
        </w:pict>
      </w:r>
      <w:r>
        <w:pict>
          <v:shape id="_x0000_i13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20:18</w:t>
                  </w:r>
                </w:p>
              </w:txbxContent>
            </v:textbox>
          </v:shape>
        </w:pict>
      </w:r>
      <w:r>
        <w:pict>
          <v:shape id="_x0000_i132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4" type="#_x0000_t202" style="width:6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upadł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2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kamień</w:t>
                  </w:r>
                </w:p>
              </w:txbxContent>
            </v:textbox>
          </v:shape>
        </w:pict>
      </w:r>
      <w:r>
        <w:pict>
          <v:shape id="_x0000_i1329" type="#_x0000_t202" style="width:10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συνθλασθησεται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synthlasthēsetai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roztłuczony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3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3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33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upadłby</w:t>
                  </w:r>
                </w:p>
              </w:txbxContent>
            </v:textbox>
          </v:shape>
        </w:pict>
      </w:r>
      <w:r>
        <w:pict>
          <v:shape id="_x0000_i1335" type="#_x0000_t202" style="width:9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λικμησει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likmēsei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roztłucze na proch</w:t>
                  </w:r>
                </w:p>
              </w:txbxContent>
            </v:textbox>
          </v:shape>
        </w:pict>
      </w:r>
      <w:r>
        <w:pict>
          <v:shape id="_x0000_i133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20:19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9" type="#_x0000_t202" style="width:5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εζητησαν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ezētēsan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szukali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1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arcykapłani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4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znawcy Pisma</w:t>
                  </w:r>
                </w:p>
              </w:txbxContent>
            </v:textbox>
          </v:shape>
        </w:pict>
      </w:r>
      <w:r>
        <w:pict>
          <v:shape id="_x0000_i1345" type="#_x0000_t202" style="width:6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επιβαλειν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położył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47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9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3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godzinie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5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εφοβηθησαν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efobēthēsan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przestraszyli się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358" type="#_x0000_t202" style="width:5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</w:t>
                  </w:r>
                </w:p>
              </w:txbxContent>
            </v:textbox>
          </v:shape>
        </w:pict>
      </w:r>
      <w:r>
        <w:pict>
          <v:shape id="_x0000_i135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6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4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</w:t>
                  </w:r>
                </w:p>
              </w:txbxContent>
            </v:textbox>
          </v:shape>
        </w:pict>
      </w:r>
      <w:r>
        <w:pict>
          <v:shape id="_x0000_i1365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6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20:20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9" type="#_x0000_t202" style="width:9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παρατηρησαντες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paratērēsantes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zacząwszy śledzić</w:t>
                  </w:r>
                </w:p>
              </w:txbxContent>
            </v:textbox>
          </v:shape>
        </w:pict>
      </w:r>
      <w:r>
        <w:pict>
          <v:shape id="_x0000_i1370" type="#_x0000_t202" style="width:6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wysłali</w:t>
                  </w:r>
                </w:p>
              </w:txbxContent>
            </v:textbox>
          </v:shape>
        </w:pict>
      </w:r>
      <w:r>
        <w:pict>
          <v:shape id="_x0000_i1371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εγκαθετους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egkathetous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szpiegów</w:t>
                  </w:r>
                </w:p>
              </w:txbxContent>
            </v:textbox>
          </v:shape>
        </w:pict>
      </w:r>
      <w:r>
        <w:pict>
          <v:shape id="_x0000_i1372" type="#_x0000_t202" style="width:8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υποκρινομενους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hypokrinomenous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udają</w:t>
                  </w:r>
                </w:p>
              </w:txbxContent>
            </v:textbox>
          </v:shape>
        </w:pict>
      </w:r>
      <w:r>
        <w:pict>
          <v:shape id="_x0000_i137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374" type="#_x0000_t202" style="width:10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sprawiedliwych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77" type="#_x0000_t202" style="width:8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επιλαβωνται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epilabōntai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chwyciliby się</w:t>
                  </w:r>
                </w:p>
              </w:txbxContent>
            </v:textbox>
          </v:shape>
        </w:pict>
      </w:r>
      <w:r>
        <w:pict>
          <v:shape id="_x0000_i137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79" type="#_x0000_t202" style="width:5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słowie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2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wydać</w:t>
                  </w:r>
                </w:p>
              </w:txbxContent>
            </v:textbox>
          </v:shape>
        </w:pict>
      </w:r>
      <w:r>
        <w:pict>
          <v:shape id="_x0000_i138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zwierzchności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8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władzy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0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ηγεμονος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hēgemonos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namiestnika</w:t>
                  </w:r>
                </w:p>
              </w:txbxContent>
            </v:textbox>
          </v:shape>
        </w:pict>
      </w:r>
      <w:r>
        <w:pict>
          <v:shape id="_x0000_i13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20:21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3" type="#_x0000_t202" style="width:6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επηρωτησαν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epērōtēsan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zapytali</w:t>
                  </w:r>
                </w:p>
              </w:txbxContent>
            </v:textbox>
          </v:shape>
        </w:pict>
      </w:r>
      <w:r>
        <w:pict>
          <v:shape id="_x0000_i139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95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396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Nauczycielu</w:t>
                  </w:r>
                </w:p>
              </w:txbxContent>
            </v:textbox>
          </v:shape>
        </w:pict>
      </w:r>
      <w:r>
        <w:pict>
          <v:shape id="_x0000_i139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99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poprawnie</w:t>
                  </w:r>
                </w:p>
              </w:txbxContent>
            </v:textbox>
          </v:shape>
        </w:pict>
      </w:r>
      <w:r>
        <w:pict>
          <v:shape id="_x0000_i1400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mówisz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2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nauczasz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5" type="#_x0000_t202" style="width:56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bierzesz</w:t>
                  </w:r>
                </w:p>
              </w:txbxContent>
            </v:textbox>
          </v:shape>
        </w:pict>
      </w:r>
      <w:r>
        <w:pict>
          <v:shape id="_x0000_i1406" type="#_x0000_t202" style="width:8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 oblicza</w:t>
                  </w:r>
                </w:p>
              </w:txbxContent>
            </v:textbox>
          </v:shape>
        </w:pict>
      </w:r>
      <w:r>
        <w:pict>
          <v:shape id="_x0000_i140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9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drogi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14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nauczasz</w:t>
                  </w:r>
                </w:p>
              </w:txbxContent>
            </v:textbox>
          </v:shape>
        </w:pict>
      </w:r>
      <w:r>
        <w:pict>
          <v:shape id="_x0000_i14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20:22</w:t>
                  </w:r>
                </w:p>
              </w:txbxContent>
            </v:textbox>
          </v:shape>
        </w:pict>
      </w:r>
      <w:r>
        <w:pict>
          <v:shape id="_x0000_i14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418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καισαρι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Cezarowi</w:t>
                  </w:r>
                </w:p>
              </w:txbxContent>
            </v:textbox>
          </v:shape>
        </w:pict>
      </w:r>
      <w:r>
        <w:pict>
          <v:shape id="_x0000_i141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podatek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dać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20:23</w:t>
                  </w:r>
                </w:p>
              </w:txbxContent>
            </v:textbox>
          </v:shape>
        </w:pict>
      </w:r>
      <w:r>
        <w:pict>
          <v:shape id="_x0000_i1424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κατανοησας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katanoēsas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Dostrzegłszy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8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πανουργιαν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panourgian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przebiegłość</w:t>
                  </w:r>
                </w:p>
              </w:txbxContent>
            </v:textbox>
          </v:shape>
        </w:pict>
      </w:r>
      <w:r>
        <w:pict>
          <v:shape id="_x0000_i142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31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43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czemu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34" type="#_x0000_t202" style="width:8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doświadczacie</w:t>
                  </w:r>
                </w:p>
              </w:txbxContent>
            </v:textbox>
          </v:shape>
        </w:pict>
      </w:r>
      <w:r>
        <w:pict>
          <v:shape id="_x0000_i14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20:24</w:t>
                  </w:r>
                </w:p>
              </w:txbxContent>
            </v:textbox>
          </v:shape>
        </w:pict>
      </w:r>
      <w:r>
        <w:pict>
          <v:shape id="_x0000_i1436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επιδειξατε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epideiksate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Pokażcie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438" type="#_x0000_t202" style="width:5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δηναριον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dēnarion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denara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εικονα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obraz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3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επιγραφην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epigrafēn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</w:t>
                  </w:r>
                </w:p>
              </w:txbxContent>
            </v:textbox>
          </v:shape>
        </w:pict>
      </w:r>
      <w:r>
        <w:pict>
          <v:shape id="_x0000_i1444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46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447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καισαρος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Cezara</w:t>
                  </w:r>
                </w:p>
              </w:txbxContent>
            </v:textbox>
          </v:shape>
        </w:pict>
      </w:r>
      <w:r>
        <w:pict>
          <v:shape id="_x0000_i14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20:25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5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53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oddajcie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56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καισαρος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Cezara</w:t>
                  </w:r>
                </w:p>
              </w:txbxContent>
            </v:textbox>
          </v:shape>
        </w:pict>
      </w:r>
      <w:r>
        <w:pict>
          <v:shape id="_x0000_i1457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καισαρι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Cezarowi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4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20:26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67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 siły</w:t>
                  </w:r>
                </w:p>
              </w:txbxContent>
            </v:textbox>
          </v:shape>
        </w:pict>
      </w:r>
      <w:r>
        <w:pict>
          <v:shape id="_x0000_i1468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επιλαβεσθαι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epilabesthai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chwycić</w:t>
                  </w:r>
                </w:p>
              </w:txbxContent>
            </v:textbox>
          </v:shape>
        </w:pict>
      </w:r>
      <w:r>
        <w:pict>
          <v:shape id="_x0000_i146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70" type="#_x0000_t202" style="width:8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wypowiedzi</w:t>
                  </w:r>
                </w:p>
              </w:txbxContent>
            </v:textbox>
          </v:shape>
        </w:pict>
      </w:r>
      <w:r>
        <w:pict>
          <v:shape id="_x0000_i1471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εναντιον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5" type="#_x0000_t202" style="width:8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zdziwiwszy się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8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odpowiedź</w:t>
                  </w:r>
                </w:p>
              </w:txbxContent>
            </v:textbox>
          </v:shape>
        </w:pict>
      </w:r>
      <w:r>
        <w:pict>
          <v:shape id="_x0000_i147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80" type="#_x0000_t202" style="width:5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εσιγησαν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esigēsan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zamilkli</w:t>
                  </w:r>
                </w:p>
              </w:txbxContent>
            </v:textbox>
          </v:shape>
        </w:pict>
      </w:r>
      <w:r>
        <w:pict>
          <v:shape id="_x0000_i14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20:27</w:t>
                  </w:r>
                </w:p>
              </w:txbxContent>
            </v:textbox>
          </v:shape>
        </w:pict>
      </w:r>
      <w:r>
        <w:pict>
          <v:shape id="_x0000_i1482" type="#_x0000_t202" style="width:7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Podszedłszy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84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86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σαδδουκαιων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saddoukaiōn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saduceuszów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8" type="#_x0000_t202" style="width:11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sprzeciwiają się</w:t>
                  </w:r>
                </w:p>
              </w:txbxContent>
            </v:textbox>
          </v:shape>
        </w:pict>
      </w:r>
      <w:r>
        <w:pict>
          <v:shape id="_x0000_i1489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powstanie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492" type="#_x0000_t202" style="width:6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επηρωτησαν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epērōtēsan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zapytali</w:t>
                  </w:r>
                </w:p>
              </w:txbxContent>
            </v:textbox>
          </v:shape>
        </w:pict>
      </w:r>
      <w:r>
        <w:pict>
          <v:shape id="_x0000_i149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20:28</w:t>
                  </w:r>
                </w:p>
              </w:txbxContent>
            </v:textbox>
          </v:shape>
        </w:pict>
      </w:r>
      <w:r>
        <w:pict>
          <v:shape id="_x0000_i149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96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Nauczycielu</w:t>
                  </w:r>
                </w:p>
              </w:txbxContent>
            </v:textbox>
          </v:shape>
        </w:pict>
      </w:r>
      <w:r>
        <w:pict>
          <v:shape id="_x0000_i149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498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napisał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kogoś</w:t>
                  </w:r>
                </w:p>
              </w:txbxContent>
            </v:textbox>
          </v:shape>
        </w:pict>
      </w:r>
      <w:r>
        <w:pict>
          <v:shape id="_x0000_i1502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503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αποθανη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umarłby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505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żonę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08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ατεκνος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ateknos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bezdzietny</w:t>
                  </w:r>
                </w:p>
              </w:txbxContent>
            </v:textbox>
          </v:shape>
        </w:pict>
      </w:r>
      <w:r>
        <w:pict>
          <v:shape id="_x0000_i150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αποθανη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umarłby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1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wziąłby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3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51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6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żonę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8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εξαναστηση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eksanastēsē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wzbudziłby</w:t>
                  </w:r>
                </w:p>
              </w:txbxContent>
            </v:textbox>
          </v:shape>
        </w:pict>
      </w:r>
      <w:r>
        <w:pict>
          <v:shape id="_x0000_i151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nasienie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1" type="#_x0000_t202" style="width:4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bratu</w:t>
                  </w:r>
                </w:p>
              </w:txbxContent>
            </v:textbox>
          </v:shape>
        </w:pict>
      </w:r>
      <w:r>
        <w:pict>
          <v:shape id="_x0000_i152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20:29</w:t>
                  </w:r>
                </w:p>
              </w:txbxContent>
            </v:textbox>
          </v:shape>
        </w:pict>
      </w:r>
      <w:r>
        <w:pict>
          <v:shape id="_x0000_i1524" type="#_x0000_t202" style="width:5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Siedmiu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26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0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531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532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żonę</w:t>
                  </w:r>
                </w:p>
              </w:txbxContent>
            </v:textbox>
          </v:shape>
        </w:pict>
      </w:r>
      <w:r>
        <w:pict>
          <v:shape id="_x0000_i1533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</w:t>
                  </w:r>
                </w:p>
              </w:txbxContent>
            </v:textbox>
          </v:shape>
        </w:pict>
      </w:r>
      <w:r>
        <w:pict>
          <v:shape id="_x0000_i1534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ατεκνος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ateknos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bezdzietny</w:t>
                  </w:r>
                </w:p>
              </w:txbxContent>
            </v:textbox>
          </v:shape>
        </w:pict>
      </w:r>
      <w:r>
        <w:pict>
          <v:shape id="_x0000_i15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20:30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7" type="#_x0000_t202" style="width:4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9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541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żonę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44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</w:t>
                  </w:r>
                </w:p>
              </w:txbxContent>
            </v:textbox>
          </v:shape>
        </w:pict>
      </w:r>
      <w:r>
        <w:pict>
          <v:shape id="_x0000_i1545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ατεκνος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ateknos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bezdzietny</w:t>
                  </w:r>
                </w:p>
              </w:txbxContent>
            </v:textbox>
          </v:shape>
        </w:pict>
      </w:r>
      <w:r>
        <w:pict>
          <v:shape id="_x0000_i15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20:31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</w:t>
                  </w:r>
                </w:p>
              </w:txbxContent>
            </v:textbox>
          </v:shape>
        </w:pict>
      </w:r>
      <w:r>
        <w:pict>
          <v:shape id="_x0000_i1550" type="#_x0000_t202" style="width:4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</w:t>
                  </w:r>
                </w:p>
              </w:txbxContent>
            </v:textbox>
          </v:shape>
        </w:pict>
      </w:r>
      <w:r>
        <w:pict>
          <v:shape id="_x0000_i1551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552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ωσαυτως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hōsautōs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samo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6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siedmiu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59" type="#_x0000_t202" style="width:5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zostawili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2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umarli</w:t>
                  </w:r>
                </w:p>
              </w:txbxContent>
            </v:textbox>
          </v:shape>
        </w:pict>
      </w:r>
      <w:r>
        <w:pict>
          <v:shape id="_x0000_i15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20:32</w:t>
                  </w:r>
                </w:p>
              </w:txbxContent>
            </v:textbox>
          </v:shape>
        </w:pict>
      </w:r>
      <w:r>
        <w:pict>
          <v:shape id="_x0000_i1564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Później</w:t>
                  </w:r>
                </w:p>
              </w:txbxContent>
            </v:textbox>
          </v:shape>
        </w:pict>
      </w:r>
      <w:r>
        <w:pict>
          <v:shape id="_x0000_i1565" type="#_x0000_t202" style="width:7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 wszystkich</w:t>
                  </w:r>
                </w:p>
              </w:txbxContent>
            </v:textbox>
          </v:shape>
        </w:pict>
      </w:r>
      <w:r>
        <w:pict>
          <v:shape id="_x0000_i1566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umarła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żona</w:t>
                  </w:r>
                </w:p>
              </w:txbxContent>
            </v:textbox>
          </v:shape>
        </w:pict>
      </w:r>
      <w:r>
        <w:pict>
          <v:shape id="_x0000_i15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20:33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74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powstaniu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</w:t>
                  </w:r>
                </w:p>
              </w:txbxContent>
            </v:textbox>
          </v:shape>
        </w:pict>
      </w:r>
      <w:r>
        <w:pict>
          <v:shape id="_x0000_i1576" type="#_x0000_t202" style="width:4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nich</w:t>
                  </w:r>
                </w:p>
              </w:txbxContent>
            </v:textbox>
          </v:shape>
        </w:pict>
      </w:r>
      <w:r>
        <w:pict>
          <v:shape id="_x0000_i1577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staje się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żona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81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siedmiu</w:t>
                  </w:r>
                </w:p>
              </w:txbxContent>
            </v:textbox>
          </v:shape>
        </w:pict>
      </w:r>
      <w:r>
        <w:pict>
          <v:shape id="_x0000_i1582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</w:t>
                  </w:r>
                </w:p>
              </w:txbxContent>
            </v:textbox>
          </v:shape>
        </w:pict>
      </w:r>
      <w:r>
        <w:pict>
          <v:shape id="_x0000_i1583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 samą</w:t>
                  </w:r>
                </w:p>
              </w:txbxContent>
            </v:textbox>
          </v:shape>
        </w:pict>
      </w:r>
      <w:r>
        <w:pict>
          <v:shape id="_x0000_i1584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żonę</w:t>
                  </w:r>
                </w:p>
              </w:txbxContent>
            </v:textbox>
          </v:shape>
        </w:pict>
      </w:r>
      <w:r>
        <w:pict>
          <v:shape id="_x0000_i15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20:34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7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58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8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3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5" type="#_x0000_t202" style="width:4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1596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597" type="#_x0000_t202" style="width:7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zaślubiają się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9" type="#_x0000_t202" style="width:15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εκγαμισκονται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ekgamiskontai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wprowadzani w małżeństwo</w:t>
                  </w:r>
                </w:p>
              </w:txbxContent>
            </v:textbox>
          </v:shape>
        </w:pict>
      </w:r>
      <w:r>
        <w:pict>
          <v:shape id="_x0000_i16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20:35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03" type="#_x0000_t202" style="width:163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καταξιωθεντες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kataksiōthentes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uznanymi za godnych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5" type="#_x0000_t202" style="width:4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160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607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dostąpić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0" type="#_x0000_t202" style="width:6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powstania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13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615" type="#_x0000_t202" style="width:7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zaślubiają się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617" type="#_x0000_t202" style="width:15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εκγαμισκονται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ekgamiskontai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wprowadzani w małżeństwo</w:t>
                  </w:r>
                </w:p>
              </w:txbxContent>
            </v:textbox>
          </v:shape>
        </w:pict>
      </w:r>
      <w:r>
        <w:pict>
          <v:shape id="_x0000_i16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20:36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62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21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αποθανειν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umrzeć</w:t>
                  </w:r>
                </w:p>
              </w:txbxContent>
            </v:textbox>
          </v:shape>
        </w:pict>
      </w:r>
      <w:r>
        <w:pict>
          <v:shape id="_x0000_i1622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623" type="#_x0000_t202" style="width:5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</w:t>
                  </w:r>
                </w:p>
              </w:txbxContent>
            </v:textbox>
          </v:shape>
        </w:pict>
      </w:r>
      <w:r>
        <w:pict>
          <v:shape id="_x0000_i1624" type="#_x0000_t202" style="width:9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równi zwiastunom</w:t>
                  </w:r>
                </w:p>
              </w:txbxContent>
            </v:textbox>
          </v:shape>
        </w:pict>
      </w:r>
      <w:r>
        <w:pict>
          <v:shape id="_x0000_i162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8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3" type="#_x0000_t202" style="width:6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powstania</w:t>
                  </w:r>
                </w:p>
              </w:txbxContent>
            </v:textbox>
          </v:shape>
        </w:pict>
      </w:r>
      <w:r>
        <w:pict>
          <v:shape id="_x0000_i1634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6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20:37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39" type="#_x0000_t202" style="width:7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wzbudzani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1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martwi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644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εμηνυσεν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emēnysen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ujawnił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7" type="#_x0000_t202" style="width:10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krzaku cierniowym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653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657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Izaaka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661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</w:t>
                  </w:r>
                </w:p>
              </w:txbxContent>
            </v:textbox>
          </v:shape>
        </w:pict>
      </w:r>
      <w:r>
        <w:pict>
          <v:shape id="_x0000_i16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20:38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67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66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669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żyjących</w:t>
                  </w:r>
                </w:p>
              </w:txbxContent>
            </v:textbox>
          </v:shape>
        </w:pict>
      </w:r>
      <w:r>
        <w:pict>
          <v:shape id="_x0000_i167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67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72" type="#_x0000_t202" style="width:3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</w:t>
                  </w:r>
                </w:p>
              </w:txbxContent>
            </v:textbox>
          </v:shape>
        </w:pict>
      </w:r>
      <w:r>
        <w:pict>
          <v:shape id="_x0000_i16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20:39</w:t>
                  </w:r>
                </w:p>
              </w:txbxContent>
            </v:textbox>
          </v:shape>
        </w:pict>
      </w:r>
      <w:r>
        <w:pict>
          <v:shape id="_x0000_i1675" type="#_x0000_t202" style="width:9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77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679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znawców Pisma</w:t>
                  </w:r>
                </w:p>
              </w:txbxContent>
            </v:textbox>
          </v:shape>
        </w:pict>
      </w:r>
      <w:r>
        <w:pict>
          <v:shape id="_x0000_i1680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681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Nauczycielu</w:t>
                  </w:r>
                </w:p>
              </w:txbxContent>
            </v:textbox>
          </v:shape>
        </w:pict>
      </w:r>
      <w:r>
        <w:pict>
          <v:shape id="_x0000_i168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683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powiedziałeś</w:t>
                  </w:r>
                </w:p>
              </w:txbxContent>
            </v:textbox>
          </v:shape>
        </w:pict>
      </w:r>
      <w:r>
        <w:pict>
          <v:shape id="_x0000_i16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20:40</w:t>
                  </w:r>
                </w:p>
              </w:txbxContent>
            </v:textbox>
          </v:shape>
        </w:pict>
      </w:r>
      <w:r>
        <w:pict>
          <v:shape id="_x0000_i1685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87" type="#_x0000_t202" style="width:7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ετολμων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etolmōn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ośmielali się</w:t>
                  </w:r>
                </w:p>
              </w:txbxContent>
            </v:textbox>
          </v:shape>
        </w:pict>
      </w:r>
      <w:r>
        <w:pict>
          <v:shape id="_x0000_i1688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επερωταν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eperōtan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pytać</w:t>
                  </w:r>
                </w:p>
              </w:txbxContent>
            </v:textbox>
          </v:shape>
        </w:pict>
      </w:r>
      <w:r>
        <w:pict>
          <v:shape id="_x0000_i168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nic</w:t>
                  </w:r>
                </w:p>
              </w:txbxContent>
            </v:textbox>
          </v:shape>
        </w:pict>
      </w:r>
      <w:r>
        <w:pict>
          <v:shape id="_x0000_i16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20:41</w:t>
                  </w:r>
                </w:p>
              </w:txbxContent>
            </v:textbox>
          </v:shape>
        </w:pict>
      </w:r>
      <w:r>
        <w:pict>
          <v:shape id="_x0000_i1692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95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97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698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odnośnie</w:t>
                  </w:r>
                </w:p>
              </w:txbxContent>
            </v:textbox>
          </v:shape>
        </w:pict>
      </w:r>
      <w:r>
        <w:pict>
          <v:shape id="_x0000_i169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700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synem</w:t>
                  </w:r>
                </w:p>
              </w:txbxContent>
            </v:textbox>
          </v:shape>
        </w:pict>
      </w:r>
      <w:r>
        <w:pict>
          <v:shape id="_x0000_i1701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7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20:42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705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70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09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zwoju</w:t>
                  </w:r>
                </w:p>
              </w:txbxContent>
            </v:textbox>
          </v:shape>
        </w:pict>
      </w:r>
      <w:r>
        <w:pict>
          <v:shape id="_x0000_i1710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psalmów</w:t>
                  </w:r>
                </w:p>
              </w:txbxContent>
            </v:textbox>
          </v:shape>
        </w:pict>
      </w:r>
      <w:r>
        <w:pict>
          <v:shape id="_x0000_i171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716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mojemu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siądź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719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prawej stronie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7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20:43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723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724" type="#_x0000_t202" style="width:68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położyłbym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6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εχθρους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wrogów</w:t>
                  </w:r>
                </w:p>
              </w:txbxContent>
            </v:textbox>
          </v:shape>
        </w:pict>
      </w:r>
      <w:r>
        <w:pict>
          <v:shape id="_x0000_i1727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twoich</w:t>
                  </w:r>
                </w:p>
              </w:txbxContent>
            </v:textbox>
          </v:shape>
        </w:pict>
      </w:r>
      <w:r>
        <w:pict>
          <v:shape id="_x0000_i1728" type="#_x0000_t202" style="width:8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υποποδιον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hypopodion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podnóżek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stóp</w:t>
                  </w:r>
                </w:p>
              </w:txbxContent>
            </v:textbox>
          </v:shape>
        </w:pict>
      </w:r>
      <w:r>
        <w:pict>
          <v:shape id="_x0000_i173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twoich</w:t>
                  </w:r>
                </w:p>
              </w:txbxContent>
            </v:textbox>
          </v:shape>
        </w:pict>
      </w:r>
      <w:r>
        <w:pict>
          <v:shape id="_x0000_i17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20:44</w:t>
                  </w:r>
                </w:p>
              </w:txbxContent>
            </v:textbox>
          </v:shape>
        </w:pict>
      </w:r>
      <w:r>
        <w:pict>
          <v:shape id="_x0000_i173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73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Panem</w:t>
                  </w:r>
                </w:p>
              </w:txbxContent>
            </v:textbox>
          </v:shape>
        </w:pict>
      </w:r>
      <w:r>
        <w:pict>
          <v:shape id="_x0000_i173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37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nazywa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74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20:45</w:t>
                  </w:r>
                </w:p>
              </w:txbxContent>
            </v:textbox>
          </v:shape>
        </w:pict>
      </w:r>
      <w:r>
        <w:pict>
          <v:shape id="_x0000_i1744" type="#_x0000_t202" style="width:65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słucha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46" type="#_x0000_t202" style="width:4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74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uczniom</w:t>
                  </w:r>
                </w:p>
              </w:txbxContent>
            </v:textbox>
          </v:shape>
        </w:pict>
      </w:r>
      <w:r>
        <w:pict>
          <v:shape id="_x0000_i175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20:46</w:t>
                  </w:r>
                </w:p>
              </w:txbxContent>
            </v:textbox>
          </v:shape>
        </w:pict>
      </w:r>
      <w:r>
        <w:pict>
          <v:shape id="_x0000_i1754" type="#_x0000_t202" style="width:9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Wystrzegajcie się</w:t>
                  </w:r>
                </w:p>
              </w:txbxContent>
            </v:textbox>
          </v:shape>
        </w:pict>
      </w:r>
      <w:r>
        <w:pict>
          <v:shape id="_x0000_i175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7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znawców Pisma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9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chcących</w:t>
                  </w:r>
                </w:p>
              </w:txbxContent>
            </v:textbox>
          </v:shape>
        </w:pict>
      </w:r>
      <w:r>
        <w:pict>
          <v:shape id="_x0000_i1760" type="#_x0000_t202" style="width:5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chodzić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62" type="#_x0000_t202" style="width:8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długich szatach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4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φιλουντων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filountōn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lubiących</w:t>
                  </w:r>
                </w:p>
              </w:txbxContent>
            </v:textbox>
          </v:shape>
        </w:pict>
      </w:r>
      <w:r>
        <w:pict>
          <v:shape id="_x0000_i1765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ασπασμους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pozdrowienia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8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αγοραις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rynkach</w:t>
                  </w:r>
                </w:p>
              </w:txbxContent>
            </v:textbox>
          </v:shape>
        </w:pict>
      </w:r>
      <w:r>
        <w:pict>
          <v:shape id="_x0000_i1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0" type="#_x0000_t202" style="width:9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πρωτοκαθεδριας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prōtokathedrias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 siedzenia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3" type="#_x0000_t202" style="width:8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zgromadzeniach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5" type="#_x0000_t202" style="width:9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πρωτοκλισιας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prōtoklisias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 miejsca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8" type="#_x0000_t202" style="width:7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δειπνοις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deipnois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wieczerzach</w:t>
                  </w:r>
                </w:p>
              </w:txbxContent>
            </v:textbox>
          </v:shape>
        </w:pict>
      </w:r>
      <w:r>
        <w:pict>
          <v:shape id="_x0000_i17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20:47</w:t>
                  </w:r>
                </w:p>
              </w:txbxContent>
            </v:textbox>
          </v:shape>
        </w:pict>
      </w:r>
      <w:r>
        <w:pict>
          <v:shape id="_x0000_i1780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781" type="#_x0000_t202" style="width:6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κατεσθιουσιν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katesthiousin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objadają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domy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χηρων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chērōn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wdów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87" type="#_x0000_t202" style="width:8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 pretekstem</w:t>
                  </w:r>
                </w:p>
              </w:txbxContent>
            </v:textbox>
          </v:shape>
        </w:pict>
      </w:r>
      <w:r>
        <w:pict>
          <v:shape id="_x0000_i17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długo</w:t>
                  </w:r>
                </w:p>
              </w:txbxContent>
            </v:textbox>
          </v:shape>
        </w:pict>
      </w:r>
      <w:r>
        <w:pict>
          <v:shape id="_x0000_i1789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modlą się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791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lēpsontai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otrzymają</w:t>
                  </w:r>
                </w:p>
              </w:txbxContent>
            </v:textbox>
          </v:shape>
        </w:pict>
      </w:r>
      <w:r>
        <w:pict>
          <v:shape id="_x0000_i1792" type="#_x0000_t202" style="width:7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większy</w:t>
                  </w:r>
                </w:p>
              </w:txbxContent>
            </v:textbox>
          </v:shape>
        </w:pict>
      </w:r>
      <w:r>
        <w:pict>
          <v:shape id="_x0000_i1793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wyrok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2024-04-28T05:18:42Z</dcterms:modified>
</cp:coreProperties>
</file>