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</w:t>
                  </w:r>
                </w:p>
              </w:txbxContent>
            </v:textbox>
          </v:shape>
        </w:pict>
      </w:r>
      <w:r>
        <w:pict>
          <v:shape id="_x0000_i1026" type="#_x0000_t202" style="width:6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Zbliżyło się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εορτη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Przaśników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nazywane</w:t>
                  </w:r>
                </w:p>
              </w:txbxContent>
            </v:textbox>
          </v:shape>
        </w:pict>
      </w:r>
      <w:r>
        <w:pict>
          <v:shape id="_x0000_i1034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Paschą</w:t>
                  </w:r>
                </w:p>
              </w:txbxContent>
            </v:textbox>
          </v:shape>
        </w:pict>
      </w:r>
      <w:r>
        <w:pict>
          <v:shape id="_x0000_i10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7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5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zabiliby</w:t>
                  </w:r>
                </w:p>
              </w:txbxContent>
            </v:textbox>
          </v:shape>
        </w:pict>
      </w:r>
      <w:r>
        <w:pict>
          <v:shape id="_x0000_i104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47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εφοβουντο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efobounto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bali się</w:t>
                  </w:r>
                </w:p>
              </w:txbxContent>
            </v:textbox>
          </v:shape>
        </w:pict>
      </w:r>
      <w:r>
        <w:pict>
          <v:shape id="_x0000_i104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</w:t>
                  </w:r>
                </w:p>
              </w:txbxContent>
            </v:textbox>
          </v:shape>
        </w:pict>
      </w:r>
      <w:r>
        <w:pict>
          <v:shape id="_x0000_i1052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7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Judasza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11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przezywany</w:t>
                  </w:r>
                </w:p>
              </w:txbxContent>
            </v:textbox>
          </v:shape>
        </w:pict>
      </w:r>
      <w:r>
        <w:pict>
          <v:shape id="_x0000_i1060" type="#_x0000_t202" style="width:6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ισκαριωτην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iskariōtēn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Iskariotą</w:t>
                  </w:r>
                </w:p>
              </w:txbxContent>
            </v:textbox>
          </v:shape>
        </w:pict>
      </w:r>
      <w:r>
        <w:pict>
          <v:shape id="_x0000_i1061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αριθμου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arithmou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liczby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9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070" type="#_x0000_t202" style="width:10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wspólnie rozmawiał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2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arcykapłanami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stratēgois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dowódcami straży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7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79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wydałby</w:t>
                  </w:r>
                </w:p>
              </w:txbxContent>
            </v:textbox>
          </v:shape>
        </w:pict>
      </w:r>
      <w:r>
        <w:pict>
          <v:shape id="_x0000_i108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3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uradowali się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ułożyli się</w:t>
                  </w:r>
                </w:p>
              </w:txbxContent>
            </v:textbox>
          </v:shape>
        </w:pict>
      </w:r>
      <w:r>
        <w:pict>
          <v:shape id="_x0000_i10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87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srebro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10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7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εξωμολογησεν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eksōmologēsen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zgodził się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szukał</w:t>
                  </w:r>
                </w:p>
              </w:txbxContent>
            </v:textbox>
          </v:shape>
        </w:pict>
      </w:r>
      <w:r>
        <w:pict>
          <v:shape id="_x0000_i1094" type="#_x0000_t202" style="width:8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ευκαιριαν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eukairian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dogodnej chwili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096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wydać</w:t>
                  </w:r>
                </w:p>
              </w:txbxContent>
            </v:textbox>
          </v:shape>
        </w:pict>
      </w:r>
      <w:r>
        <w:pict>
          <v:shape id="_x0000_i109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9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09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daleka od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1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22:7</w:t>
                  </w:r>
                </w:p>
              </w:txbxContent>
            </v:textbox>
          </v:shape>
        </w:pict>
      </w:r>
      <w:r>
        <w:pict>
          <v:shape id="_x0000_i110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αζυμων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Przaśników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10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 było</w:t>
                  </w:r>
                </w:p>
              </w:txbxContent>
            </v:textbox>
          </v:shape>
        </w:pict>
      </w:r>
      <w:r>
        <w:pict>
          <v:shape id="_x0000_i1111" type="#_x0000_t202" style="width:8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ofiarowaną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Pascha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22:8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1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120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121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1122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przygotujcie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Paschę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27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zjedlibyśmy</w:t>
                  </w:r>
                </w:p>
              </w:txbxContent>
            </v:textbox>
          </v:shape>
        </w:pict>
      </w:r>
      <w:r>
        <w:pict>
          <v:shape id="_x0000_i11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22:9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1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34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135" type="#_x0000_t202" style="width:10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byśmy przygotowali</w:t>
                  </w:r>
                </w:p>
              </w:txbxContent>
            </v:textbox>
          </v:shape>
        </w:pict>
      </w:r>
      <w:r>
        <w:pict>
          <v:shape id="_x0000_i11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22:10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4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42" type="#_x0000_t202" style="width:6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147" type="#_x0000_t202" style="width:11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wyjdzie na spotkanie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4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5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dzban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152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niosący</w:t>
                  </w:r>
                </w:p>
              </w:txbxContent>
            </v:textbox>
          </v:shape>
        </w:pict>
      </w:r>
      <w:r>
        <w:pict>
          <v:shape id="_x0000_i1153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podążcie za</w:t>
                  </w:r>
                </w:p>
              </w:txbxContent>
            </v:textbox>
          </v:shape>
        </w:pict>
      </w:r>
      <w:r>
        <w:pict>
          <v:shape id="_x0000_i11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59" type="#_x0000_t202" style="width:6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εισπορευεται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</w:t>
                  </w:r>
                </w:p>
              </w:txbxContent>
            </v:textbox>
          </v:shape>
        </w:pict>
      </w:r>
      <w:r>
        <w:pict>
          <v:shape id="_x0000_i11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22:11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powiecie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οικοδεσποτη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oikodespotē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gospodarzowi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8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gościnny pokój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Paschę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181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moimi</w:t>
                  </w:r>
                </w:p>
              </w:txbxContent>
            </v:textbox>
          </v:shape>
        </w:pict>
      </w:r>
      <w:r>
        <w:pict>
          <v:shape id="_x0000_i1182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zjadłbym</w:t>
                  </w:r>
                </w:p>
              </w:txbxContent>
            </v:textbox>
          </v:shape>
        </w:pict>
      </w:r>
      <w:r>
        <w:pict>
          <v:shape id="_x0000_i11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22:12</w:t>
                  </w:r>
                </w:p>
              </w:txbxContent>
            </v:textbox>
          </v:shape>
        </w:pict>
      </w:r>
      <w:r>
        <w:pict>
          <v:shape id="_x0000_i1184" type="#_x0000_t202" style="width:5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on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8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pokaże</w:t>
                  </w:r>
                </w:p>
              </w:txbxContent>
            </v:textbox>
          </v:shape>
        </w:pict>
      </w:r>
      <w:r>
        <w:pict>
          <v:shape id="_x0000_i1187" type="#_x0000_t202" style="width:6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ανωγεον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anōgeon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górny pokój</w:t>
                  </w:r>
                </w:p>
              </w:txbxContent>
            </v:textbox>
          </v:shape>
        </w:pict>
      </w:r>
      <w:r>
        <w:pict>
          <v:shape id="_x0000_i1188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189" type="#_x0000_t202" style="width:89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εστρωμενον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usłany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191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przygotujcie</w:t>
                  </w:r>
                </w:p>
              </w:txbxContent>
            </v:textbox>
          </v:shape>
        </w:pict>
      </w:r>
      <w:r>
        <w:pict>
          <v:shape id="_x0000_i11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22:13</w:t>
                  </w:r>
                </w:p>
              </w:txbxContent>
            </v:textbox>
          </v:shape>
        </w:pict>
      </w:r>
      <w:r>
        <w:pict>
          <v:shape id="_x0000_i119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5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</w:t>
                  </w:r>
                </w:p>
              </w:txbxContent>
            </v:textbox>
          </v:shape>
        </w:pict>
      </w:r>
      <w:r>
        <w:pict>
          <v:shape id="_x0000_i119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9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9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przygotowali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Paschę</w:t>
                  </w:r>
                </w:p>
              </w:txbxContent>
            </v:textbox>
          </v:shape>
        </w:pict>
      </w:r>
      <w:r>
        <w:pict>
          <v:shape id="_x0000_i12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22:14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06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209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położył się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213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22:15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21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pragnieniem</w:t>
                  </w:r>
                </w:p>
              </w:txbxContent>
            </v:textbox>
          </v:shape>
        </w:pict>
      </w:r>
      <w:r>
        <w:pict>
          <v:shape id="_x0000_i1222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επεθυμησα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epethymēsa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zapragnąłem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Paschę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zjeść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32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wycierpieć</w:t>
                  </w:r>
                </w:p>
              </w:txbxContent>
            </v:textbox>
          </v:shape>
        </w:pict>
      </w:r>
      <w:r>
        <w:pict>
          <v:shape id="_x0000_i12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22:16</w:t>
                  </w:r>
                </w:p>
              </w:txbxContent>
            </v:textbox>
          </v:shape>
        </w:pict>
      </w:r>
      <w:r>
        <w:pict>
          <v:shape id="_x0000_i123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3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38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dłużej nie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zjadłbym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245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246" type="#_x0000_t202" style="width:11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wypełnione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22:17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54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przyjąwszy</w:t>
                  </w:r>
                </w:p>
              </w:txbxContent>
            </v:textbox>
          </v:shape>
        </w:pict>
      </w:r>
      <w:r>
        <w:pict>
          <v:shape id="_x0000_i1255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</w:t>
                  </w:r>
                </w:p>
              </w:txbxContent>
            </v:textbox>
          </v:shape>
        </w:pict>
      </w:r>
      <w:r>
        <w:pict>
          <v:shape id="_x0000_i1256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podziękowawszy</w:t>
                  </w:r>
                </w:p>
              </w:txbxContent>
            </v:textbox>
          </v:shape>
        </w:pict>
      </w:r>
      <w:r>
        <w:pict>
          <v:shape id="_x0000_i125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58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weźcie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6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διαμερισατε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diamerisate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rozdzielcie</w:t>
                  </w:r>
                </w:p>
              </w:txbxContent>
            </v:textbox>
          </v:shape>
        </w:pict>
      </w:r>
      <w:r>
        <w:pict>
          <v:shape id="_x0000_i126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22:18</w:t>
                  </w:r>
                </w:p>
              </w:txbxContent>
            </v:textbox>
          </v:shape>
        </w:pict>
      </w:r>
      <w:r>
        <w:pict>
          <v:shape id="_x0000_i126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6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0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wypiłbym</w:t>
                  </w:r>
                </w:p>
              </w:txbxContent>
            </v:textbox>
          </v:shape>
        </w:pict>
      </w:r>
      <w:r>
        <w:pict>
          <v:shape id="_x0000_i12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plonu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winorośli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277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82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przyszłoby</w:t>
                  </w:r>
                </w:p>
              </w:txbxContent>
            </v:textbox>
          </v:shape>
        </w:pict>
      </w:r>
      <w:r>
        <w:pict>
          <v:shape id="_x0000_i12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22:19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286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287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podziękowawszy</w:t>
                  </w:r>
                </w:p>
              </w:txbxContent>
            </v:textbox>
          </v:shape>
        </w:pict>
      </w:r>
      <w:r>
        <w:pict>
          <v:shape id="_x0000_i128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połamał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0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29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9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01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dane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03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307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αναμνησιν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anamnēsin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przypomnienia</w:t>
                  </w:r>
                </w:p>
              </w:txbxContent>
            </v:textbox>
          </v:shape>
        </w:pict>
      </w:r>
      <w:r>
        <w:pict>
          <v:shape id="_x0000_i13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22:20</w:t>
                  </w:r>
                </w:p>
              </w:txbxContent>
            </v:textbox>
          </v:shape>
        </w:pict>
      </w:r>
      <w:r>
        <w:pict>
          <v:shape id="_x0000_i1309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ωσαυτως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hōsautōs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9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δειπνησαι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deipnēsai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spożyć wieczerzę</w:t>
                  </w:r>
                </w:p>
              </w:txbxContent>
            </v:textbox>
          </v:shape>
        </w:pict>
      </w:r>
      <w:r>
        <w:pict>
          <v:shape id="_x0000_i131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</w:t>
                  </w:r>
                </w:p>
              </w:txbxContent>
            </v:textbox>
          </v:shape>
        </w:pict>
      </w:r>
      <w:r>
        <w:pict>
          <v:shape id="_x0000_i1322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przymierze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30" type="#_x0000_t202" style="width:10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εκχυνομενον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ekchynomenon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wylewana</w:t>
                  </w:r>
                </w:p>
              </w:txbxContent>
            </v:textbox>
          </v:shape>
        </w:pict>
      </w:r>
      <w:r>
        <w:pict>
          <v:shape id="_x0000_i13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22:21</w:t>
                  </w:r>
                </w:p>
              </w:txbxContent>
            </v:textbox>
          </v:shape>
        </w:pict>
      </w:r>
      <w:r>
        <w:pict>
          <v:shape id="_x0000_i133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Jednakże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7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wydającego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τραπεζης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trapezēs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stole</w:t>
                  </w:r>
                </w:p>
              </w:txbxContent>
            </v:textbox>
          </v:shape>
        </w:pict>
      </w:r>
      <w:r>
        <w:pict>
          <v:shape id="_x0000_i13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22:22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51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idzie</w:t>
                  </w:r>
                </w:p>
              </w:txbxContent>
            </v:textbox>
          </v:shape>
        </w:pict>
      </w:r>
      <w:r>
        <w:pict>
          <v:shape id="_x0000_i135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54" type="#_x0000_t202" style="width:10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ωρισμενον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ustanowione</w:t>
                  </w:r>
                </w:p>
              </w:txbxContent>
            </v:textbox>
          </v:shape>
        </w:pict>
      </w:r>
      <w:r>
        <w:pict>
          <v:shape id="_x0000_i135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jednakże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359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62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wydawany</w:t>
                  </w:r>
                </w:p>
              </w:txbxContent>
            </v:textbox>
          </v:shape>
        </w:pict>
      </w:r>
      <w:r>
        <w:pict>
          <v:shape id="_x0000_i13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22:23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366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</w:t>
                  </w:r>
                </w:p>
              </w:txbxContent>
            </v:textbox>
          </v:shape>
        </w:pict>
      </w:r>
      <w:r>
        <w:pict>
          <v:shape id="_x0000_i1367" type="#_x0000_t202" style="width:8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συζητειν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syzētein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dociekać razem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72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373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jest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7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mającym</w:t>
                  </w:r>
                </w:p>
              </w:txbxContent>
            </v:textbox>
          </v:shape>
        </w:pict>
      </w:r>
      <w:r>
        <w:pict>
          <v:shape id="_x0000_i1379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robić</w:t>
                  </w:r>
                </w:p>
              </w:txbxContent>
            </v:textbox>
          </v:shape>
        </w:pict>
      </w:r>
      <w:r>
        <w:pict>
          <v:shape id="_x0000_i13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22:24</w:t>
                  </w:r>
                </w:p>
              </w:txbxContent>
            </v:textbox>
          </v:shape>
        </w:pict>
      </w:r>
      <w:r>
        <w:pict>
          <v:shape id="_x0000_i1381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4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φιλονεικια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filoneikia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chęć do sporu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89" type="#_x0000_t202" style="width: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nich</w:t>
                  </w:r>
                </w:p>
              </w:txbxContent>
            </v:textbox>
          </v:shape>
        </w:pict>
      </w:r>
      <w:r>
        <w:pict>
          <v:shape id="_x0000_i1390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zdaje się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9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3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22:25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9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królowie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402" type="#_x0000_t202" style="width:6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panują</w:t>
                  </w:r>
                </w:p>
              </w:txbxContent>
            </v:textbox>
          </v:shape>
        </w:pict>
      </w:r>
      <w:r>
        <w:pict>
          <v:shape id="_x0000_i1403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nimi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10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 sprawujący</w:t>
                  </w:r>
                </w:p>
              </w:txbxContent>
            </v:textbox>
          </v:shape>
        </w:pict>
      </w:r>
      <w:r>
        <w:pict>
          <v:shape id="_x0000_i140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08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ευεργεται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euergetai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darczyńcami</w:t>
                  </w:r>
                </w:p>
              </w:txbxContent>
            </v:textbox>
          </v:shape>
        </w:pict>
      </w:r>
      <w:r>
        <w:pict>
          <v:shape id="_x0000_i1409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nazywani</w:t>
                  </w:r>
                </w:p>
              </w:txbxContent>
            </v:textbox>
          </v:shape>
        </w:pict>
      </w:r>
      <w:r>
        <w:pict>
          <v:shape id="_x0000_i14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22:26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20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stanie się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młodszy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przewodzący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służący</w:t>
                  </w:r>
                </w:p>
              </w:txbxContent>
            </v:textbox>
          </v:shape>
        </w:pict>
      </w:r>
      <w:r>
        <w:pict>
          <v:shape id="_x0000_i14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22:27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ανακειμενος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leżący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służący</w:t>
                  </w:r>
                </w:p>
              </w:txbxContent>
            </v:textbox>
          </v:shape>
        </w:pict>
      </w:r>
      <w:r>
        <w:pict>
          <v:shape id="_x0000_i143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czyż nie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ανακειμενος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anakeimenos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leżący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6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4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0" type="#_x0000_t202" style="width:5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służący</w:t>
                  </w:r>
                </w:p>
              </w:txbxContent>
            </v:textbox>
          </v:shape>
        </w:pict>
      </w:r>
      <w:r>
        <w:pict>
          <v:shape id="_x0000_i14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22:28</w:t>
                  </w:r>
                </w:p>
              </w:txbxContent>
            </v:textbox>
          </v:shape>
        </w:pict>
      </w:r>
      <w:r>
        <w:pict>
          <v:shape id="_x0000_i14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διαμεμενηκοτες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diamemenēkotes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wytrwali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6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próbach</w:t>
                  </w:r>
                </w:p>
              </w:txbxContent>
            </v:textbox>
          </v:shape>
        </w:pict>
      </w:r>
      <w:r>
        <w:pict>
          <v:shape id="_x0000_i1462" type="#_x0000_t202" style="width:7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 moich</w:t>
                  </w:r>
                </w:p>
              </w:txbxContent>
            </v:textbox>
          </v:shape>
        </w:pict>
      </w:r>
      <w:r>
        <w:pict>
          <v:shape id="_x0000_i14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22:29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465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διατιθεμαι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diatithemai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zawieram z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467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68" type="#_x0000_t202" style="width:5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zawarł ze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47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4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22:30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76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jedlibyście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pilibyście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τραπεζης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trapezēs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stole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8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usiedlibyście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9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tronach</w:t>
                  </w:r>
                </w:p>
              </w:txbxContent>
            </v:textbox>
          </v:shape>
        </w:pict>
      </w:r>
      <w:r>
        <w:pict>
          <v:shape id="_x0000_i1491" type="#_x0000_t202" style="width:5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sądzący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dwanaście</w:t>
                  </w:r>
                </w:p>
              </w:txbxContent>
            </v:textbox>
          </v:shape>
        </w:pict>
      </w:r>
      <w:r>
        <w:pict>
          <v:shape id="_x0000_i1494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plemion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4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22:31</w:t>
                  </w:r>
                </w:p>
              </w:txbxContent>
            </v:textbox>
          </v:shape>
        </w:pict>
      </w:r>
      <w:r>
        <w:pict>
          <v:shape id="_x0000_i149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02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Szymonie</w:t>
                  </w:r>
                </w:p>
              </w:txbxContent>
            </v:textbox>
          </v:shape>
        </w:pict>
      </w:r>
      <w:r>
        <w:pict>
          <v:shape id="_x0000_i1503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Szymonie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507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εξητησατο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eksētēsato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domagał się</w:t>
                  </w:r>
                </w:p>
              </w:txbxContent>
            </v:textbox>
          </v:shape>
        </w:pict>
      </w:r>
      <w:r>
        <w:pict>
          <v:shape id="_x0000_i1508" type="#_x0000_t202" style="width:4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was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0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σινιασαι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siniasai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przesiać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pszenicę</w:t>
                  </w:r>
                </w:p>
              </w:txbxContent>
            </v:textbox>
          </v:shape>
        </w:pict>
      </w:r>
      <w:r>
        <w:pict>
          <v:shape id="_x0000_i15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22:32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7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εδεηθην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edeēthēn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poprosiłem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2" type="#_x0000_t202" style="width:8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skończyłaby się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28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kiedyś</w:t>
                  </w:r>
                </w:p>
              </w:txbxContent>
            </v:textbox>
          </v:shape>
        </w:pict>
      </w:r>
      <w:r>
        <w:pict>
          <v:shape id="_x0000_i1529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nawróciwszy się</w:t>
                  </w:r>
                </w:p>
              </w:txbxContent>
            </v:textbox>
          </v:shape>
        </w:pict>
      </w:r>
      <w:r>
        <w:pict>
          <v:shape id="_x0000_i153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stērikson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utwierdź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2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53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5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22:33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3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542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gotowy</w:t>
                  </w:r>
                </w:p>
              </w:txbxContent>
            </v:textbox>
          </v:shape>
        </w:pict>
      </w:r>
      <w:r>
        <w:pict>
          <v:shape id="_x0000_i1543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4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4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550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iść</w:t>
                  </w:r>
                </w:p>
              </w:txbxContent>
            </v:textbox>
          </v:shape>
        </w:pict>
      </w:r>
      <w:r>
        <w:pict>
          <v:shape id="_x0000_i15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22:34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5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557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Piotrze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0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zapieje</w:t>
                  </w:r>
                </w:p>
              </w:txbxContent>
            </v:textbox>
          </v:shape>
        </w:pict>
      </w:r>
      <w:r>
        <w:pict>
          <v:shape id="_x0000_i1561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562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αλεκτωρ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alektōr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kogut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56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trzykrotnie</w:t>
                  </w:r>
                </w:p>
              </w:txbxContent>
            </v:textbox>
          </v:shape>
        </w:pict>
      </w:r>
      <w:r>
        <w:pict>
          <v:shape id="_x0000_i1566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απαρνηση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aparnēsē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wyprzesz się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8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znać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22:35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7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75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wysłałem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578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βαλαντιου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balantiou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sakiewki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torby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2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sandałów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585" type="#_x0000_t202" style="width:9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w niedostatku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589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5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22:36</w:t>
                  </w:r>
                </w:p>
              </w:txbxContent>
            </v:textbox>
          </v:shape>
        </w:pict>
      </w:r>
      <w:r>
        <w:pict>
          <v:shape id="_x0000_i159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9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598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sakiewkę</w:t>
                  </w:r>
                </w:p>
              </w:txbxContent>
            </v:textbox>
          </v:shape>
        </w:pict>
      </w:r>
      <w:r>
        <w:pict>
          <v:shape id="_x0000_i1599" type="#_x0000_t202" style="width:7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zabierze</w:t>
                  </w:r>
                </w:p>
              </w:txbxContent>
            </v:textbox>
          </v:shape>
        </w:pict>
      </w:r>
      <w:r>
        <w:pict>
          <v:shape id="_x0000_i160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torbę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607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πωλησατω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pōlēsatō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sprzeda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</w:t>
                  </w:r>
                </w:p>
              </w:txbxContent>
            </v:textbox>
          </v:shape>
        </w:pict>
      </w:r>
      <w:r>
        <w:pict>
          <v:shape id="_x0000_i161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2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αγορασατω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kupi</w:t>
                  </w:r>
                </w:p>
              </w:txbxContent>
            </v:textbox>
          </v:shape>
        </w:pict>
      </w:r>
      <w:r>
        <w:pict>
          <v:shape id="_x0000_i1613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</w:t>
                  </w:r>
                </w:p>
              </w:txbxContent>
            </v:textbox>
          </v:shape>
        </w:pict>
      </w:r>
      <w:r>
        <w:pict>
          <v:shape id="_x0000_i16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22:37</w:t>
                  </w:r>
                </w:p>
              </w:txbxContent>
            </v:textbox>
          </v:shape>
        </w:pict>
      </w:r>
      <w:r>
        <w:pict>
          <v:shape id="_x0000_i161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jest napisane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624" type="#_x0000_t202" style="width:9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dokonanym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30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bezprawnymi</w:t>
                  </w:r>
                </w:p>
              </w:txbxContent>
            </v:textbox>
          </v:shape>
        </w:pict>
      </w:r>
      <w:r>
        <w:pict>
          <v:shape id="_x0000_i1631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ελογισθη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poczytany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3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63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22:38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45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miecze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dwa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5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5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52" type="#_x0000_t202" style="width:7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wystarczające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22:39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5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65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65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0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zwyczaju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Górę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Oliwną</w:t>
                  </w:r>
                </w:p>
              </w:txbxContent>
            </v:textbox>
          </v:shape>
        </w:pict>
      </w:r>
      <w:r>
        <w:pict>
          <v:shape id="_x0000_i1666" type="#_x0000_t202" style="width:7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 za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67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22:40</w:t>
                  </w:r>
                </w:p>
              </w:txbxContent>
            </v:textbox>
          </v:shape>
        </w:pict>
      </w:r>
      <w:r>
        <w:pict>
          <v:shape id="_x0000_i1674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stanął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67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8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81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módlcie się</w:t>
                  </w:r>
                </w:p>
              </w:txbxContent>
            </v:textbox>
          </v:shape>
        </w:pict>
      </w:r>
      <w:r>
        <w:pict>
          <v:shape id="_x0000_i1682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68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wejść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85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próbę</w:t>
                  </w:r>
                </w:p>
              </w:txbxContent>
            </v:textbox>
          </v:shape>
        </w:pict>
      </w:r>
      <w:r>
        <w:pict>
          <v:shape id="_x0000_i16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22:41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8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689" type="#_x0000_t202" style="width:8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απεσπασθη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apespasthē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odsunięty</w:t>
                  </w:r>
                </w:p>
              </w:txbxContent>
            </v:textbox>
          </v:shape>
        </w:pict>
      </w:r>
      <w:r>
        <w:pict>
          <v:shape id="_x0000_i16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9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693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kamienia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rzut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6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położywszy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kolana</w:t>
                  </w:r>
                </w:p>
              </w:txbxContent>
            </v:textbox>
          </v:shape>
        </w:pict>
      </w:r>
      <w:r>
        <w:pict>
          <v:shape id="_x0000_i1699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προσηυχετο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prosēucheto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modlił się</w:t>
                  </w:r>
                </w:p>
              </w:txbxContent>
            </v:textbox>
          </v:shape>
        </w:pict>
      </w:r>
      <w:r>
        <w:pict>
          <v:shape id="_x0000_i17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22:42</w:t>
                  </w:r>
                </w:p>
              </w:txbxContent>
            </v:textbox>
          </v:shape>
        </w:pict>
      </w:r>
      <w:r>
        <w:pict>
          <v:shape id="_x0000_i170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Ojcze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04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70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παρενεγκε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parenegke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odwróć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7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7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1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jednakże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4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7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719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stanie się</w:t>
                  </w:r>
                </w:p>
              </w:txbxContent>
            </v:textbox>
          </v:shape>
        </w:pict>
      </w:r>
      <w:r>
        <w:pict>
          <v:shape id="_x0000_i17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22:43</w:t>
                  </w:r>
                </w:p>
              </w:txbxContent>
            </v:textbox>
          </v:shape>
        </w:pict>
      </w:r>
      <w:r>
        <w:pict>
          <v:shape id="_x0000_i1721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2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72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7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26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72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ενισχυων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enischyōn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umacniając</w:t>
                  </w:r>
                </w:p>
              </w:txbxContent>
            </v:textbox>
          </v:shape>
        </w:pict>
      </w:r>
      <w:r>
        <w:pict>
          <v:shape id="_x0000_i172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22:44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31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stanął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33" type="#_x0000_t202" style="width:4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boju</w:t>
                  </w:r>
                </w:p>
              </w:txbxContent>
            </v:textbox>
          </v:shape>
        </w:pict>
      </w:r>
      <w:r>
        <w:pict>
          <v:shape id="_x0000_i1734" type="#_x0000_t202" style="width:10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εκτενεστερον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ektenesteron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 intensywnie</w:t>
                  </w:r>
                </w:p>
              </w:txbxContent>
            </v:textbox>
          </v:shape>
        </w:pict>
      </w:r>
      <w:r>
        <w:pict>
          <v:shape id="_x0000_i1735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προσηυχετο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prosēucheto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modlił się</w:t>
                  </w:r>
                </w:p>
              </w:txbxContent>
            </v:textbox>
          </v:shape>
        </w:pict>
      </w:r>
      <w:r>
        <w:pict>
          <v:shape id="_x0000_i173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hidrōs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</w:t>
                  </w:r>
                </w:p>
              </w:txbxContent>
            </v:textbox>
          </v:shape>
        </w:pict>
      </w:r>
      <w:r>
        <w:pict>
          <v:shape id="_x0000_i174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742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θρομβοι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thromboi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krople</w:t>
                  </w:r>
                </w:p>
              </w:txbxContent>
            </v:textbox>
          </v:shape>
        </w:pict>
      </w:r>
      <w:r>
        <w:pict>
          <v:shape id="_x0000_i174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744" type="#_x0000_t202" style="width:7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schodzące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7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22:45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0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7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modlitwy</w:t>
                  </w:r>
                </w:p>
              </w:txbxContent>
            </v:textbox>
          </v:shape>
        </w:pict>
      </w:r>
      <w:r>
        <w:pict>
          <v:shape id="_x0000_i1754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75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75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</w:t>
                  </w:r>
                </w:p>
              </w:txbxContent>
            </v:textbox>
          </v:shape>
        </w:pict>
      </w:r>
      <w:r>
        <w:pict>
          <v:shape id="_x0000_i176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61" type="#_x0000_t202" style="width:7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κοιμωμενους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koimōmenous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śpiących</w:t>
                  </w:r>
                </w:p>
              </w:txbxContent>
            </v:textbox>
          </v:shape>
        </w:pict>
      </w:r>
      <w:r>
        <w:pict>
          <v:shape id="_x0000_i17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4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smutku</w:t>
                  </w:r>
                </w:p>
              </w:txbxContent>
            </v:textbox>
          </v:shape>
        </w:pict>
      </w:r>
      <w:r>
        <w:pict>
          <v:shape id="_x0000_i17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22:46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76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6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770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śpicie</w:t>
                  </w:r>
                </w:p>
              </w:txbxContent>
            </v:textbox>
          </v:shape>
        </w:pict>
      </w:r>
      <w:r>
        <w:pict>
          <v:shape id="_x0000_i1771" type="#_x0000_t202" style="width:6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772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módlcie się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75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weszlibyście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77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próbę</w:t>
                  </w:r>
                </w:p>
              </w:txbxContent>
            </v:textbox>
          </v:shape>
        </w:pict>
      </w:r>
      <w:r>
        <w:pict>
          <v:shape id="_x0000_i17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22:47</w:t>
                  </w:r>
                </w:p>
              </w:txbxContent>
            </v:textbox>
          </v:shape>
        </w:pict>
      </w:r>
      <w:r>
        <w:pict>
          <v:shape id="_x0000_i1779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782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mówi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7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78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91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792" type="#_x0000_t202" style="width:8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proērcheto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naprzód poszedł</w:t>
                  </w:r>
                </w:p>
              </w:txbxContent>
            </v:textbox>
          </v:shape>
        </w:pict>
      </w:r>
      <w:r>
        <w:pict>
          <v:shape id="_x0000_i179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5" type="#_x0000_t202" style="width:6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 się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798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pocałować</w:t>
                  </w:r>
                </w:p>
              </w:txbxContent>
            </v:textbox>
          </v:shape>
        </w:pict>
      </w:r>
      <w:r>
        <w:pict>
          <v:shape id="_x0000_i179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22:48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0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806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Judaszu</w:t>
                  </w:r>
                </w:p>
              </w:txbxContent>
            </v:textbox>
          </v:shape>
        </w:pict>
      </w:r>
      <w:r>
        <w:pict>
          <v:shape id="_x0000_i1807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pocałunkiem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812" type="#_x0000_t202" style="width:5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wydajesz</w:t>
                  </w:r>
                </w:p>
              </w:txbxContent>
            </v:textbox>
          </v:shape>
        </w:pict>
      </w:r>
      <w:r>
        <w:pict>
          <v:shape id="_x0000_i18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22:49</w:t>
                  </w:r>
                </w:p>
              </w:txbxContent>
            </v:textbox>
          </v:shape>
        </w:pict>
      </w:r>
      <w:r>
        <w:pict>
          <v:shape id="_x0000_i1814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81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0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będzie</w:t>
                  </w:r>
                </w:p>
              </w:txbxContent>
            </v:textbox>
          </v:shape>
        </w:pict>
      </w:r>
      <w:r>
        <w:pict>
          <v:shape id="_x0000_i182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8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825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παταξομεν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pataksomen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uderzymy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27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mieczu</w:t>
                  </w:r>
                </w:p>
              </w:txbxContent>
            </v:textbox>
          </v:shape>
        </w:pict>
      </w:r>
      <w:r>
        <w:pict>
          <v:shape id="_x0000_i18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22:50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uderzył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3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6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8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pozbawił</w:t>
                  </w:r>
                </w:p>
              </w:txbxContent>
            </v:textbox>
          </v:shape>
        </w:pict>
      </w:r>
      <w:r>
        <w:pict>
          <v:shape id="_x0000_i184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ucha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prawego</w:t>
                  </w:r>
                </w:p>
              </w:txbxContent>
            </v:textbox>
          </v:shape>
        </w:pict>
      </w:r>
      <w:r>
        <w:pict>
          <v:shape id="_x0000_i18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22:51</w:t>
                  </w:r>
                </w:p>
              </w:txbxContent>
            </v:textbox>
          </v:shape>
        </w:pict>
      </w:r>
      <w:r>
        <w:pict>
          <v:shape id="_x0000_i1847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5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52" type="#_x0000_t202" style="width:7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zaniechajcie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854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6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dotknąwszy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ucha</w:t>
                  </w:r>
                </w:p>
              </w:txbxContent>
            </v:textbox>
          </v:shape>
        </w:pict>
      </w:r>
      <w:r>
        <w:pict>
          <v:shape id="_x0000_i185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6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uzdrowił</w:t>
                  </w:r>
                </w:p>
              </w:txbxContent>
            </v:textbox>
          </v:shape>
        </w:pict>
      </w:r>
      <w:r>
        <w:pict>
          <v:shape id="_x0000_i186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22:52</w:t>
                  </w:r>
                </w:p>
              </w:txbxContent>
            </v:textbox>
          </v:shape>
        </w:pict>
      </w:r>
      <w:r>
        <w:pict>
          <v:shape id="_x0000_i186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869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przybyli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7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872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4" type="#_x0000_t202" style="width:9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στρατηγους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stratēgous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dowódców straży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8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8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bandytę</w:t>
                  </w:r>
                </w:p>
              </w:txbxContent>
            </v:textbox>
          </v:shape>
        </w:pict>
      </w:r>
      <w:r>
        <w:pict>
          <v:shape id="_x0000_i1882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εξεληλυθατε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ekselēlythate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wychodzicie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84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mieczami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6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kijami</w:t>
                  </w:r>
                </w:p>
              </w:txbxContent>
            </v:textbox>
          </v:shape>
        </w:pict>
      </w:r>
      <w:r>
        <w:pict>
          <v:shape id="_x0000_i18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22:53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88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890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jestem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98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εξετεινατε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wyciągnęliście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0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9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9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3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9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22:54</w:t>
                  </w:r>
                </w:p>
              </w:txbxContent>
            </v:textbox>
          </v:shape>
        </w:pict>
      </w:r>
      <w:r>
        <w:pict>
          <v:shape id="_x0000_i1915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Schwytawszy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1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18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poprowadzili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0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wprowadzili</w:t>
                  </w:r>
                </w:p>
              </w:txbxContent>
            </v:textbox>
          </v:shape>
        </w:pict>
      </w:r>
      <w:r>
        <w:pict>
          <v:shape id="_x0000_i192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6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arcykapłana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930" type="#_x0000_t202" style="width:6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podążał za</w:t>
                  </w:r>
                </w:p>
              </w:txbxContent>
            </v:textbox>
          </v:shape>
        </w:pict>
      </w:r>
      <w:r>
        <w:pict>
          <v:shape id="_x0000_i1931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dala</w:t>
                  </w:r>
                </w:p>
              </w:txbxContent>
            </v:textbox>
          </v:shape>
        </w:pict>
      </w:r>
      <w:r>
        <w:pict>
          <v:shape id="_x0000_i19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22:55</w:t>
                  </w:r>
                </w:p>
              </w:txbxContent>
            </v:textbox>
          </v:shape>
        </w:pict>
      </w:r>
      <w:r>
        <w:pict>
          <v:shape id="_x0000_i1933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αψαντων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zapalili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37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9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dziedzińca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1" type="#_x0000_t202" style="width:9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συγκαθισαντων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sygkathisantōn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razem usiedli</w:t>
                  </w:r>
                </w:p>
              </w:txbxContent>
            </v:textbox>
          </v:shape>
        </w:pict>
      </w:r>
      <w:r>
        <w:pict>
          <v:shape id="_x0000_i194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943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ekathēto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usiadł</w:t>
                  </w:r>
                </w:p>
              </w:txbxContent>
            </v:textbox>
          </v:shape>
        </w:pict>
      </w:r>
      <w:r>
        <w:pict>
          <v:shape id="_x0000_i19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47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94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9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22:56</w:t>
                  </w:r>
                </w:p>
              </w:txbxContent>
            </v:textbox>
          </v:shape>
        </w:pict>
      </w:r>
      <w:r>
        <w:pict>
          <v:shape id="_x0000_i1950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5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53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παιδισκη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paidiskē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służąca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jakaś</w:t>
                  </w:r>
                </w:p>
              </w:txbxContent>
            </v:textbox>
          </v:shape>
        </w:pict>
      </w:r>
      <w:r>
        <w:pict>
          <v:shape id="_x0000_i195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siedzącego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8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świetle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0" type="#_x0000_t202" style="width:10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ατενισασα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atenisasa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spojrzawszy wprost</w:t>
                  </w:r>
                </w:p>
              </w:txbxContent>
            </v:textbox>
          </v:shape>
        </w:pict>
      </w:r>
      <w:r>
        <w:pict>
          <v:shape id="_x0000_i1961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niego</w:t>
                  </w:r>
                </w:p>
              </w:txbxContent>
            </v:textbox>
          </v:shape>
        </w:pict>
      </w:r>
      <w:r>
        <w:pict>
          <v:shape id="_x0000_i196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9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22:57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71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ηρνησατο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ērnēsato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wyparł się</w:t>
                  </w:r>
                </w:p>
              </w:txbxContent>
            </v:textbox>
          </v:shape>
        </w:pict>
      </w:r>
      <w:r>
        <w:pict>
          <v:shape id="_x0000_i197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7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97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kobieto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97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22:58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98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krótkiej</w:t>
                  </w:r>
                </w:p>
              </w:txbxContent>
            </v:textbox>
          </v:shape>
        </w:pict>
      </w:r>
      <w:r>
        <w:pict>
          <v:shape id="_x0000_i198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98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98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8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8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99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9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97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9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22:59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0" type="#_x0000_t202" style="width:7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upłynęła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200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</w:t>
                  </w:r>
                </w:p>
              </w:txbxContent>
            </v:textbox>
          </v:shape>
        </w:pict>
      </w:r>
      <w:r>
        <w:pict>
          <v:shape id="_x0000_i200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006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διισχυριζετο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diischyrizeto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upierał się</w:t>
                  </w:r>
                </w:p>
              </w:txbxContent>
            </v:textbox>
          </v:shape>
        </w:pict>
      </w:r>
      <w:r>
        <w:pict>
          <v:shape id="_x0000_i200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09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20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1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20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17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Galilejczyk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22:60</w:t>
                  </w:r>
                </w:p>
              </w:txbxContent>
            </v:textbox>
          </v:shape>
        </w:pict>
      </w:r>
      <w:r>
        <w:pict>
          <v:shape id="_x0000_i202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0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202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2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202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2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30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razu</w:t>
                  </w:r>
                </w:p>
              </w:txbxContent>
            </v:textbox>
          </v:shape>
        </w:pict>
      </w:r>
      <w:r>
        <w:pict>
          <v:shape id="_x0000_i2031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2032" type="#_x0000_t202" style="width: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mówi</w:t>
                  </w:r>
                </w:p>
              </w:txbxContent>
            </v:textbox>
          </v:shape>
        </w:pict>
      </w:r>
      <w:r>
        <w:pict>
          <v:shape id="_x0000_i203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2034" type="#_x0000_t202" style="width:5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εφωνησεν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efōnēsen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zapiał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6" type="#_x0000_t202" style="width:5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αλεκτωρ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alektōr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kogut</w:t>
                  </w:r>
                </w:p>
              </w:txbxContent>
            </v:textbox>
          </v:shape>
        </w:pict>
      </w:r>
      <w:r>
        <w:pict>
          <v:shape id="_x0000_i20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22:61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39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obróciwszy się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042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przypatrzył się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4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Piotrowi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6" type="#_x0000_t202" style="width:9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υπεμνησθη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hypemnēsthē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przypomniał sobie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2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05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0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2058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αλεκτορα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alektora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kogut</w:t>
                  </w:r>
                </w:p>
              </w:txbxContent>
            </v:textbox>
          </v:shape>
        </w:pict>
      </w:r>
      <w:r>
        <w:pict>
          <v:shape id="_x0000_i2059" type="#_x0000_t202" style="width:5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zapiać</w:t>
                  </w:r>
                </w:p>
              </w:txbxContent>
            </v:textbox>
          </v:shape>
        </w:pict>
      </w:r>
      <w:r>
        <w:pict>
          <v:shape id="_x0000_i2060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απαρνηση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aparnēsē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wyprzesz się</w:t>
                  </w:r>
                </w:p>
              </w:txbxContent>
            </v:textbox>
          </v:shape>
        </w:pict>
      </w:r>
      <w:r>
        <w:pict>
          <v:shape id="_x0000_i2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06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trzykrotnie</w:t>
                  </w:r>
                </w:p>
              </w:txbxContent>
            </v:textbox>
          </v:shape>
        </w:pict>
      </w:r>
      <w:r>
        <w:pict>
          <v:shape id="_x0000_i20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22:62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2066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2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2069" type="#_x0000_t202" style="width:5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zapłakał</w:t>
                  </w:r>
                </w:p>
              </w:txbxContent>
            </v:textbox>
          </v:shape>
        </w:pict>
      </w:r>
      <w:r>
        <w:pict>
          <v:shape id="_x0000_i2070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gorzko</w:t>
                  </w:r>
                </w:p>
              </w:txbxContent>
            </v:textbox>
          </v:shape>
        </w:pict>
      </w:r>
      <w:r>
        <w:pict>
          <v:shape id="_x0000_i20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22:63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2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6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trzymając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079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ενεπαιζον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enepaizon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wykpili</w:t>
                  </w:r>
                </w:p>
              </w:txbxContent>
            </v:textbox>
          </v:shape>
        </w:pict>
      </w:r>
      <w:r>
        <w:pict>
          <v:shape id="_x0000_i20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81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chłostając</w:t>
                  </w:r>
                </w:p>
              </w:txbxContent>
            </v:textbox>
          </v:shape>
        </w:pict>
      </w:r>
      <w:r>
        <w:pict>
          <v:shape id="_x0000_i20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22:64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84" type="#_x0000_t202" style="width:8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περικαλυψαντες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perikalypsantes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zakrywszy</w:t>
                  </w:r>
                </w:p>
              </w:txbxContent>
            </v:textbox>
          </v:shape>
        </w:pict>
      </w:r>
      <w:r>
        <w:pict>
          <v:shape id="_x0000_i208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86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bili</w:t>
                  </w:r>
                </w:p>
              </w:txbxContent>
            </v:textbox>
          </v:shape>
        </w:pict>
      </w:r>
      <w:r>
        <w:pict>
          <v:shape id="_x0000_i208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twarz</w:t>
                  </w:r>
                </w:p>
              </w:txbxContent>
            </v:textbox>
          </v:shape>
        </w:pict>
      </w:r>
      <w:r>
        <w:pict>
          <v:shape id="_x0000_i2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91" type="#_x0000_t202" style="width:5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pytali</w:t>
                  </w:r>
                </w:p>
              </w:txbxContent>
            </v:textbox>
          </v:shape>
        </w:pict>
      </w:r>
      <w:r>
        <w:pict>
          <v:shape id="_x0000_i209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93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2094" type="#_x0000_t202" style="width:7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prorokuj</w:t>
                  </w:r>
                </w:p>
              </w:txbxContent>
            </v:textbox>
          </v:shape>
        </w:pict>
      </w:r>
      <w:r>
        <w:pict>
          <v:shape id="_x0000_i2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2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8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uderzył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21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22:65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2104" type="#_x0000_t202" style="width:7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bluźniąc</w:t>
                  </w:r>
                </w:p>
              </w:txbxContent>
            </v:textbox>
          </v:shape>
        </w:pict>
      </w:r>
      <w:r>
        <w:pict>
          <v:shape id="_x0000_i2105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2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0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21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22:66</w:t>
                  </w:r>
                </w:p>
              </w:txbxContent>
            </v:textbox>
          </v:shape>
        </w:pict>
      </w:r>
      <w:r>
        <w:pict>
          <v:shape id="_x0000_i2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2111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211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2113" type="#_x0000_t202" style="width:8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zebrana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5" type="#_x0000_t202" style="width:7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starszyzna</w:t>
                  </w:r>
                </w:p>
              </w:txbxContent>
            </v:textbox>
          </v:shape>
        </w:pict>
      </w:r>
      <w:r>
        <w:pict>
          <v:shape id="_x0000_i2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211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arcykapłani</w:t>
                  </w:r>
                </w:p>
              </w:txbxContent>
            </v:textbox>
          </v:shape>
        </w:pict>
      </w:r>
      <w:r>
        <w:pict>
          <v:shape id="_x0000_i211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1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2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3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ανηγαγον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anēgagon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zaprowadzili</w:t>
                  </w:r>
                </w:p>
              </w:txbxContent>
            </v:textbox>
          </v:shape>
        </w:pict>
      </w:r>
      <w:r>
        <w:pict>
          <v:shape id="_x0000_i212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7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Sanhedrynu</w:t>
                  </w:r>
                </w:p>
              </w:txbxContent>
            </v:textbox>
          </v:shape>
        </w:pict>
      </w:r>
      <w:r>
        <w:pict>
          <v:shape id="_x0000_i212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212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21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22:67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2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213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</w:t>
                  </w:r>
                </w:p>
              </w:txbxContent>
            </v:textbox>
          </v:shape>
        </w:pict>
      </w:r>
      <w:r>
        <w:pict>
          <v:shape id="_x0000_i2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213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4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143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powiedziałbym</w:t>
                  </w:r>
                </w:p>
              </w:txbxContent>
            </v:textbox>
          </v:shape>
        </w:pict>
      </w:r>
      <w:r>
        <w:pict>
          <v:shape id="_x0000_i2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6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uwierzylibyście</w:t>
                  </w:r>
                </w:p>
              </w:txbxContent>
            </v:textbox>
          </v:shape>
        </w:pict>
      </w:r>
      <w:r>
        <w:pict>
          <v:shape id="_x0000_i21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22:68</w:t>
                  </w:r>
                </w:p>
              </w:txbxContent>
            </v:textbox>
          </v:shape>
        </w:pict>
      </w:r>
      <w:r>
        <w:pict>
          <v:shape id="_x0000_i2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5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zapytałbym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4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odpowiedzcie</w:t>
                  </w:r>
                </w:p>
              </w:txbxContent>
            </v:textbox>
          </v:shape>
        </w:pict>
      </w:r>
      <w:r>
        <w:pict>
          <v:shape id="_x0000_i2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2157" type="#_x0000_t202" style="width:8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wypuścilibyście</w:t>
                  </w:r>
                </w:p>
              </w:txbxContent>
            </v:textbox>
          </v:shape>
        </w:pict>
      </w:r>
      <w:r>
        <w:pict>
          <v:shape id="_x0000_i21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22:69</w:t>
                  </w:r>
                </w:p>
              </w:txbxContent>
            </v:textbox>
          </v:shape>
        </w:pict>
      </w:r>
      <w:r>
        <w:pict>
          <v:shape id="_x0000_i21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216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2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2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2167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2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2169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strony</w:t>
                  </w:r>
                </w:p>
              </w:txbxContent>
            </v:textbox>
          </v:shape>
        </w:pict>
      </w:r>
      <w:r>
        <w:pict>
          <v:shape id="_x0000_i2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2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1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22:70</w:t>
                  </w:r>
                </w:p>
              </w:txbxContent>
            </v:textbox>
          </v:shape>
        </w:pict>
      </w:r>
      <w:r>
        <w:pict>
          <v:shape id="_x0000_i217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2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7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2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2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2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2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8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2189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1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19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2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19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21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22:71</w:t>
                  </w:r>
                </w:p>
              </w:txbxContent>
            </v:textbox>
          </v:shape>
        </w:pict>
      </w:r>
      <w:r>
        <w:pict>
          <v:shape id="_x0000_i2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2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9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2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</w:t>
                  </w:r>
                </w:p>
              </w:txbxContent>
            </v:textbox>
          </v:shape>
        </w:pict>
      </w:r>
      <w:r>
        <w:pict>
          <v:shape id="_x0000_i2200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220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220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2203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22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22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206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</w:t>
                  </w:r>
                </w:p>
              </w:txbxContent>
            </v:textbox>
          </v:shape>
        </w:pict>
      </w:r>
      <w:r>
        <w:pict>
          <v:shape id="_x0000_i22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9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221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2024-04-27T21:59:03Z</dcterms:modified>
</cp:coreProperties>
</file>