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30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</w:t>
                  </w:r>
                </w:p>
              </w:txbxContent>
            </v:textbox>
          </v:shape>
        </w:pict>
      </w:r>
      <w:r>
        <w:pict>
          <v:shape id="_x0000_i103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wczesnym rankiem</w:t>
                  </w:r>
                </w:p>
              </w:txbxContent>
            </v:textbox>
          </v:shape>
        </w:pict>
      </w:r>
      <w:r>
        <w:pict>
          <v:shape id="_x0000_i103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głębokim</w:t>
                  </w:r>
                </w:p>
              </w:txbxContent>
            </v:textbox>
          </v:shape>
        </w:pict>
      </w:r>
      <w:r>
        <w:pict>
          <v:shape id="_x0000_i10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37" type="#_x0000_t202" style="width:5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przygotowały</w:t>
                  </w:r>
                </w:p>
              </w:txbxContent>
            </v:textbox>
          </v:shape>
        </w:pict>
      </w:r>
      <w:r>
        <w:pict>
          <v:shape id="_x0000_i1040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wonności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50" type="#_x0000_t202" style="width:10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αποκεκυλισμενον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apokekylismenon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odtoczony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1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wprowadzonymi w niepokój</w:t>
                  </w:r>
                </w:p>
              </w:txbxContent>
            </v:textbox>
          </v:shape>
        </w:pict>
      </w:r>
      <w:r>
        <w:pict>
          <v:shape id="_x0000_i1070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7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07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77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078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szatach</w:t>
                  </w:r>
                </w:p>
              </w:txbxContent>
            </v:textbox>
          </v:shape>
        </w:pict>
      </w:r>
      <w:r>
        <w:pict>
          <v:shape id="_x0000_i1081" type="#_x0000_t202" style="width:7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αστραπτουσαις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astraptousais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błyszczących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083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εμφοβων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Przestraszone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stały się</w:t>
                  </w:r>
                </w:p>
              </w:txbxContent>
            </v:textbox>
          </v:shape>
        </w:pict>
      </w:r>
      <w:r>
        <w:pict>
          <v:shape id="_x0000_i10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κλινουσων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klinousōn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skłaniają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6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9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0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110" type="#_x0000_t202" style="width:17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przypomniane wam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27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wydanym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3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grzesznych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ukrzyżowanym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1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38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12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przypomniane im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1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wróciwszy</w:t>
                  </w:r>
                </w:p>
              </w:txbxContent>
            </v:textbox>
          </v:shape>
        </w:pict>
      </w:r>
      <w:r>
        <w:pict>
          <v:shape id="_x0000_i11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51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jedenastu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Joanna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170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ukazane</w:t>
                  </w:r>
                </w:p>
              </w:txbxContent>
            </v:textbox>
          </v:shape>
        </w:pict>
      </w:r>
      <w:r>
        <w:pict>
          <v:shape id="_x0000_i11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188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niedorzeczność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1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ηπιστουν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ēpistoun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uwierzyli</w:t>
                  </w:r>
                </w:p>
              </w:txbxContent>
            </v:textbox>
          </v:shape>
        </w:pict>
      </w:r>
      <w:r>
        <w:pict>
          <v:shape id="_x0000_i119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0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przybiegł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 w dół</w:t>
                  </w:r>
                </w:p>
              </w:txbxContent>
            </v:textbox>
          </v:shape>
        </w:pict>
      </w:r>
      <w:r>
        <w:pict>
          <v:shape id="_x0000_i1206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</w:t>
                  </w:r>
                </w:p>
              </w:txbxContent>
            </v:textbox>
          </v:shape>
        </w:pict>
      </w:r>
      <w:r>
        <w:pict>
          <v:shape id="_x0000_i120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złożone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1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dziwiąc się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1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2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232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oddalona</w:t>
                  </w:r>
                </w:p>
              </w:txbxContent>
            </v:textbox>
          </v:shape>
        </w:pict>
      </w:r>
      <w:r>
        <w:pict>
          <v:shape id="_x0000_i1233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23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2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Emaus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ωμιλουν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hōmiloun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rozmawiali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5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συμβεβηκοτων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zdarzyły się</w:t>
                  </w:r>
                </w:p>
              </w:txbxContent>
            </v:textbox>
          </v:shape>
        </w:pict>
      </w:r>
      <w:r>
        <w:pict>
          <v:shape id="_x0000_i125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ομιλειν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rozmawiać</w:t>
                  </w:r>
                </w:p>
              </w:txbxContent>
            </v:textbox>
          </v:shape>
        </w:pict>
      </w:r>
      <w:r>
        <w:pict>
          <v:shape id="_x0000_i125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dociekać razem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4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pict>
          <v:shape id="_x0000_i1265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 razem z</w:t>
                  </w:r>
                </w:p>
              </w:txbxContent>
            </v:textbox>
          </v:shape>
        </w:pict>
      </w:r>
      <w:r>
        <w:pict>
          <v:shape id="_x0000_i12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7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trzymane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5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27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7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8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αντιβαλλετε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antiballete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wymieniacie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9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90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93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ponurzy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295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0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κλεοπας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Kleofas</w:t>
                  </w:r>
                </w:p>
              </w:txbxContent>
            </v:textbox>
          </v:shape>
        </w:pict>
      </w:r>
      <w:r>
        <w:pict>
          <v:shape id="_x0000_i13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0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przebywasz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poznałeś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2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338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3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4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5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</w:t>
                  </w:r>
                </w:p>
              </w:txbxContent>
            </v:textbox>
          </v:shape>
        </w:pict>
      </w:r>
      <w:r>
        <w:pict>
          <v:shape id="_x0000_i13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3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</w:t>
                  </w:r>
                </w:p>
              </w:txbxContent>
            </v:textbox>
          </v:shape>
        </w:pict>
      </w:r>
      <w:r>
        <w:pict>
          <v:shape id="_x0000_i13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3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 nadzieję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77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odkupić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1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8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38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</w:t>
                  </w:r>
                </w:p>
              </w:txbxContent>
            </v:textbox>
          </v:shape>
        </w:pict>
      </w:r>
      <w:r>
        <w:pict>
          <v:shape id="_x0000_i138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3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3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3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401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zdumiały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03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404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 rano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416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41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420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42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22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2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44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powiedziały</w:t>
                  </w:r>
                </w:p>
              </w:txbxContent>
            </v:textbox>
          </v:shape>
        </w:pict>
      </w:r>
      <w:r>
        <w:pict>
          <v:shape id="_x0000_i14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5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powolni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460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6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6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46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7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47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4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49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διηρμηνευεν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diērmēneuen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wytłumaczył</w:t>
                  </w:r>
                </w:p>
              </w:txbxContent>
            </v:textbox>
          </v:shape>
        </w:pict>
      </w:r>
      <w:r>
        <w:pict>
          <v:shape id="_x0000_i149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9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Pismach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8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zbliżyli się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06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9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προσεποιειτο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prosepoieito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wskazywał</w:t>
                  </w:r>
                </w:p>
              </w:txbxContent>
            </v:textbox>
          </v:shape>
        </w:pict>
      </w:r>
      <w:r>
        <w:pict>
          <v:shape id="_x0000_i1510" type="#_x0000_t202" style="width:6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dalej</w:t>
                  </w:r>
                </w:p>
              </w:txbxContent>
            </v:textbox>
          </v:shape>
        </w:pict>
      </w:r>
      <w:r>
        <w:pict>
          <v:shape id="_x0000_i1511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24:29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παρεβιασαντο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parebiasanto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przymusili</w:t>
                  </w:r>
                </w:p>
              </w:txbxContent>
            </v:textbox>
          </v:shape>
        </w:pict>
      </w:r>
      <w:r>
        <w:pict>
          <v:shape id="_x0000_i15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2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wieczorowi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nachylał się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3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24:30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κατακλιθηναι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położonym</w:t>
                  </w:r>
                </w:p>
              </w:txbxContent>
            </v:textbox>
          </v:shape>
        </w:pict>
      </w:r>
      <w:r>
        <w:pict>
          <v:shape id="_x0000_i15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4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546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połamawszy</w:t>
                  </w:r>
                </w:p>
              </w:txbxContent>
            </v:textbox>
          </v:shape>
        </w:pict>
      </w:r>
      <w:r>
        <w:pict>
          <v:shape id="_x0000_i15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podawał</w:t>
                  </w:r>
                </w:p>
              </w:txbxContent>
            </v:textbox>
          </v:shape>
        </w:pict>
      </w:r>
      <w:r>
        <w:pict>
          <v:shape id="_x0000_i15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24:31</w:t>
                  </w:r>
                </w:p>
              </w:txbxContent>
            </v:textbox>
          </v:shape>
        </w:pict>
      </w:r>
      <w:r>
        <w:pict>
          <v:shape id="_x0000_i15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diēnoichthēsan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55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6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niewidzialny</w:t>
                  </w:r>
                </w:p>
              </w:txbxContent>
            </v:textbox>
          </v:shape>
        </w:pict>
      </w:r>
      <w:r>
        <w:pict>
          <v:shape id="_x0000_i156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24:32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0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7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575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zapalone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diēnoigen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otwierał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24:33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59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97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602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συνηθροισμενους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synēthroismenous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zgromadzeni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jedenastu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24:34</w:t>
                  </w:r>
                </w:p>
              </w:txbxContent>
            </v:textbox>
          </v:shape>
        </w:pict>
      </w:r>
      <w:r>
        <w:pict>
          <v:shape id="_x0000_i16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12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1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618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Szymonowi</w:t>
                  </w:r>
                </w:p>
              </w:txbxContent>
            </v:textbox>
          </v:shape>
        </w:pict>
      </w:r>
      <w:r>
        <w:pict>
          <v:shape id="_x0000_i16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24:35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2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wyjaśnili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poznany</w:t>
                  </w:r>
                </w:p>
              </w:txbxContent>
            </v:textbox>
          </v:shape>
        </w:pict>
      </w:r>
      <w:r>
        <w:pict>
          <v:shape id="_x0000_i163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łamaniu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24:36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40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mówią</w:t>
                  </w:r>
                </w:p>
              </w:txbxContent>
            </v:textbox>
          </v:shape>
        </w:pict>
      </w:r>
      <w:r>
        <w:pict>
          <v:shape id="_x0000_i164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6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24:37</w:t>
                  </w:r>
                </w:p>
              </w:txbxContent>
            </v:textbox>
          </v:shape>
        </w:pict>
      </w:r>
      <w:r>
        <w:pict>
          <v:shape id="_x0000_i1654" type="#_x0000_t202" style="width:12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przerażonymi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7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εμφοβοι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przestraszonymi</w:t>
                  </w:r>
                </w:p>
              </w:txbxContent>
            </v:textbox>
          </v:shape>
        </w:pict>
      </w:r>
      <w:r>
        <w:pict>
          <v:shape id="_x0000_i1658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65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uważali</w:t>
                  </w:r>
                </w:p>
              </w:txbxContent>
            </v:textbox>
          </v:shape>
        </w:pict>
      </w:r>
      <w:r>
        <w:pict>
          <v:shape id="_x0000_i166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ducha</w:t>
                  </w:r>
                </w:p>
              </w:txbxContent>
            </v:textbox>
          </v:shape>
        </w:pict>
      </w:r>
      <w:r>
        <w:pict>
          <v:shape id="_x0000_i166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24:38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67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poruszeni</w:t>
                  </w:r>
                </w:p>
              </w:txbxContent>
            </v:textbox>
          </v:shape>
        </w:pict>
      </w:r>
      <w:r>
        <w:pict>
          <v:shape id="_x0000_i16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72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673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6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6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24:39</w:t>
                  </w:r>
                </w:p>
              </w:txbxContent>
            </v:textbox>
          </v:shape>
        </w:pict>
      </w:r>
      <w:r>
        <w:pict>
          <v:shape id="_x0000_i167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9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91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psēlafēsate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dotknijcie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4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kości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70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70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24:40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0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1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71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24:41</w:t>
                  </w:r>
                </w:p>
              </w:txbxContent>
            </v:textbox>
          </v:shape>
        </w:pict>
      </w:r>
      <w:r>
        <w:pict>
          <v:shape id="_x0000_i171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0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nie wierzyli</w:t>
                  </w:r>
                </w:p>
              </w:txbxContent>
            </v:textbox>
          </v:shape>
        </w:pict>
      </w:r>
      <w:r>
        <w:pict>
          <v:shape id="_x0000_i172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6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dziwili się</w:t>
                  </w:r>
                </w:p>
              </w:txbxContent>
            </v:textbox>
          </v:shape>
        </w:pict>
      </w:r>
      <w:r>
        <w:pict>
          <v:shape id="_x0000_i17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3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jadalnego</w:t>
                  </w:r>
                </w:p>
              </w:txbxContent>
            </v:textbox>
          </v:shape>
        </w:pict>
      </w:r>
      <w:r>
        <w:pict>
          <v:shape id="_x0000_i17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24:42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6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podali</w:t>
                  </w:r>
                </w:p>
              </w:txbxContent>
            </v:textbox>
          </v:shape>
        </w:pict>
      </w:r>
      <w:r>
        <w:pict>
          <v:shape id="_x0000_i17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73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pieczonej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4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melissiou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pszczeli</w:t>
                  </w:r>
                </w:p>
              </w:txbxContent>
            </v:textbox>
          </v:shape>
        </w:pict>
      </w:r>
      <w:r>
        <w:pict>
          <v:shape id="_x0000_i1744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plaster miodu</w:t>
                  </w:r>
                </w:p>
              </w:txbxContent>
            </v:textbox>
          </v:shape>
        </w:pict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24:43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74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50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24:44</w:t>
                  </w:r>
                </w:p>
              </w:txbxContent>
            </v:textbox>
          </v:shape>
        </w:pict>
      </w:r>
      <w:r>
        <w:pict>
          <v:shape id="_x0000_i175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5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6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768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wypełnione</w:t>
                  </w:r>
                </w:p>
              </w:txbxContent>
            </v:textbox>
          </v:shape>
        </w:pict>
      </w:r>
      <w:r>
        <w:pict>
          <v:shape id="_x0000_i176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77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psalmach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24:45</w:t>
                  </w:r>
                </w:p>
              </w:txbxContent>
            </v:textbox>
          </v:shape>
        </w:pict>
      </w:r>
      <w:r>
        <w:pict>
          <v:shape id="_x0000_i178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78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78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rozumieć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7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24:46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9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9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0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80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Pomazaniecowi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6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81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8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24:47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ogłoszone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8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82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2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8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począwszy</w:t>
                  </w:r>
                </w:p>
              </w:txbxContent>
            </v:textbox>
          </v:shape>
        </w:pict>
      </w:r>
      <w:r>
        <w:pict>
          <v:shape id="_x0000_i18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8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24:48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3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83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24:49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40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4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0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siedźcie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85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57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przyobleklibyście się</w:t>
                  </w:r>
                </w:p>
              </w:txbxContent>
            </v:textbox>
          </v:shape>
        </w:pict>
      </w:r>
      <w:r>
        <w:pict>
          <v:shape id="_x0000_i18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moc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0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</w:t>
                  </w:r>
                </w:p>
              </w:txbxContent>
            </v:textbox>
          </v:shape>
        </w:pict>
      </w:r>
      <w:r>
        <w:pict>
          <v:shape id="_x0000_i18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24:50</w:t>
                  </w:r>
                </w:p>
              </w:txbxContent>
            </v:textbox>
          </v:shape>
        </w:pict>
      </w:r>
      <w:r>
        <w:pict>
          <v:shape id="_x0000_i186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Wyprowadził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8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4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87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24:51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błogosławić</w:t>
                  </w:r>
                </w:p>
              </w:txbxContent>
            </v:textbox>
          </v:shape>
        </w:pict>
      </w:r>
      <w:r>
        <w:pict>
          <v:shape id="_x0000_i18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4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rozstał się</w:t>
                  </w:r>
                </w:p>
              </w:txbxContent>
            </v:textbox>
          </v:shape>
        </w:pict>
      </w:r>
      <w:r>
        <w:pict>
          <v:shape id="_x0000_i18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8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ανεφερετο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anefereto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podniesiony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8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24:52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895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oddawszy cześć</w:t>
                  </w:r>
                </w:p>
              </w:txbxContent>
            </v:textbox>
          </v:shape>
        </w:pict>
      </w:r>
      <w:r>
        <w:pict>
          <v:shape id="_x0000_i18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97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902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9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24:53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906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cały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91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1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2024-04-27T07:30:03Z</dcterms:modified>
</cp:coreProperties>
</file>