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roku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9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πεντεκαιδεκατω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pentekaidekatō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piętnastym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władania</w:t>
                  </w:r>
                </w:p>
              </w:txbxContent>
            </v:textbox>
          </v:shape>
        </w:pict>
      </w:r>
      <w:r>
        <w:pict>
          <v:shape id="_x0000_i103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τιβεριου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tiberiou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Tyberiusza</w:t>
                  </w:r>
                </w:p>
              </w:txbxContent>
            </v:textbox>
          </v:shape>
        </w:pict>
      </w:r>
      <w:r>
        <w:pict>
          <v:shape id="_x0000_i1033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Cezara</w:t>
                  </w:r>
                </w:p>
              </w:txbxContent>
            </v:textbox>
          </v:shape>
        </w:pict>
      </w:r>
      <w:r>
        <w:pict>
          <v:shape id="_x0000_i1034" type="#_x0000_t202" style="width:1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ηγεμονευοντος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hēgemoneuontos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będącego namiestnikiem</w:t>
                  </w:r>
                </w:p>
              </w:txbxContent>
            </v:textbox>
          </v:shape>
        </w:pict>
      </w:r>
      <w:r>
        <w:pict>
          <v:shape id="_x0000_i103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Poncjusza</w:t>
                  </w:r>
                </w:p>
              </w:txbxContent>
            </v:textbox>
          </v:shape>
        </w:pict>
      </w:r>
      <w:r>
        <w:pict>
          <v:shape id="_x0000_i1036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πιλατου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pilatou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Piłata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9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τετραρχουντος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tetrarchountos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tetrarchą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04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044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0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9" type="#_x0000_t202" style="width:9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τετραρχουντος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tetrarchountos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tetrarchą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ιτουραιας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itouraias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Iturei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τραχωνιτιδος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trachōnitidos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Trachonu</w:t>
                  </w:r>
                </w:p>
              </w:txbxContent>
            </v:textbox>
          </v:shape>
        </w:pict>
      </w:r>
      <w:r>
        <w:pict>
          <v:shape id="_x0000_i105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krainy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Lizaniasza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αβιληνης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abilēnēs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Abileny</w:t>
                  </w:r>
                </w:p>
              </w:txbxContent>
            </v:textbox>
          </v:shape>
        </w:pict>
      </w:r>
      <w:r>
        <w:pict>
          <v:shape id="_x0000_i1059" type="#_x0000_t202" style="width:9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τετραρχουντος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tetrarchountos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tetrarchą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62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αρχιερεων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archiereōn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arcykapłanów</w:t>
                  </w:r>
                </w:p>
              </w:txbxContent>
            </v:textbox>
          </v:shape>
        </w:pict>
      </w:r>
      <w:r>
        <w:pict>
          <v:shape id="_x0000_i10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Annasza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καιαφα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kaiafa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Kajfasza</w:t>
                  </w:r>
                </w:p>
              </w:txbxContent>
            </v:textbox>
          </v:shape>
        </w:pict>
      </w:r>
      <w:r>
        <w:pict>
          <v:shape id="_x0000_i106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6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4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okolicy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Jordanu</w:t>
                  </w:r>
                </w:p>
              </w:txbxContent>
            </v:textbox>
          </v:shape>
        </w:pict>
      </w:r>
      <w:r>
        <w:pict>
          <v:shape id="_x0000_i1087" type="#_x0000_t202" style="width:5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</w:t>
                  </w:r>
                </w:p>
              </w:txbxContent>
            </v:textbox>
          </v:shape>
        </w:pict>
      </w:r>
      <w:r>
        <w:pict>
          <v:shape id="_x0000_i108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1089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090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09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uwolnienie</w:t>
                  </w:r>
                </w:p>
              </w:txbxContent>
            </v:textbox>
          </v:shape>
        </w:pict>
      </w:r>
      <w:r>
        <w:pict>
          <v:shape id="_x0000_i1092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grzechów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5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099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10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mówiącego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10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wołającego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pustkowiu</w:t>
                  </w:r>
                </w:p>
              </w:txbxContent>
            </v:textbox>
          </v:shape>
        </w:pict>
      </w:r>
      <w:r>
        <w:pict>
          <v:shape id="_x0000_i1108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przygotujcie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11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12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</w:t>
                  </w:r>
                </w:p>
              </w:txbxContent>
            </v:textbox>
          </v:shape>
        </w:pict>
      </w:r>
      <w:r>
        <w:pict>
          <v:shape id="_x0000_i1113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τριβους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tribous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ścieżki</w:t>
                  </w:r>
                </w:p>
              </w:txbxContent>
            </v:textbox>
          </v:shape>
        </w:pict>
      </w:r>
      <w:r>
        <w:pict>
          <v:shape id="_x0000_i11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119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faragks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dolina</w:t>
                  </w:r>
                </w:p>
              </w:txbxContent>
            </v:textbox>
          </v:shape>
        </w:pict>
      </w:r>
      <w:r>
        <w:pict>
          <v:shape id="_x0000_i1120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wypełniona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góra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wzgórze</w:t>
                  </w:r>
                </w:p>
              </w:txbxContent>
            </v:textbox>
          </v:shape>
        </w:pict>
      </w:r>
      <w:r>
        <w:pict>
          <v:shape id="_x0000_i1126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zniżone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wypaczone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prostej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skaliste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7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13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gładkiej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1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zbawienne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4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wychodzącym</w:t>
                  </w:r>
                </w:p>
              </w:txbxContent>
            </v:textbox>
          </v:shape>
        </w:pict>
      </w:r>
      <w:r>
        <w:pict>
          <v:shape id="_x0000_i115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tłumom</w:t>
                  </w:r>
                </w:p>
              </w:txbxContent>
            </v:textbox>
          </v:shape>
        </w:pict>
      </w:r>
      <w:r>
        <w:pict>
          <v:shape id="_x0000_i1154" type="#_x0000_t202" style="width:11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zanurzonymi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57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płody</w:t>
                  </w:r>
                </w:p>
              </w:txbxContent>
            </v:textbox>
          </v:shape>
        </w:pict>
      </w:r>
      <w:r>
        <w:pict>
          <v:shape id="_x0000_i1158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εχιδνων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echidnōn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żmij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60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2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uciec</w:t>
                  </w:r>
                </w:p>
              </w:txbxContent>
            </v:textbox>
          </v:shape>
        </w:pict>
      </w:r>
      <w:r>
        <w:pict>
          <v:shape id="_x0000_i11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 przyjść</w:t>
                  </w:r>
                </w:p>
              </w:txbxContent>
            </v:textbox>
          </v:shape>
        </w:pict>
      </w:r>
      <w:r>
        <w:pict>
          <v:shape id="_x0000_i11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6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Uczyńcie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owoce</w:t>
                  </w:r>
                </w:p>
              </w:txbxContent>
            </v:textbox>
          </v:shape>
        </w:pict>
      </w:r>
      <w:r>
        <w:pict>
          <v:shape id="_x0000_i1171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6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zaczęlibyście</w:t>
                  </w:r>
                </w:p>
              </w:txbxContent>
            </v:textbox>
          </v:shape>
        </w:pict>
      </w:r>
      <w:r>
        <w:pict>
          <v:shape id="_x0000_i117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180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8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8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8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</w:t>
                  </w:r>
                </w:p>
              </w:txbxContent>
            </v:textbox>
          </v:shape>
        </w:pict>
      </w:r>
      <w:r>
        <w:pict>
          <v:shape id="_x0000_i119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19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wzbudzić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1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siekiera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ριζαν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rizan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korzenia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</w:t>
                  </w:r>
                </w:p>
              </w:txbxContent>
            </v:textbox>
          </v:shape>
        </w:pict>
      </w:r>
      <w:r>
        <w:pict>
          <v:shape id="_x0000_i1210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przyłożona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3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δενδρον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5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</w:t>
                  </w:r>
                </w:p>
              </w:txbxContent>
            </v:textbox>
          </v:shape>
        </w:pict>
      </w:r>
      <w:r>
        <w:pict>
          <v:shape id="_x0000_i121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owocu</w:t>
                  </w:r>
                </w:p>
              </w:txbxContent>
            </v:textbox>
          </v:shape>
        </w:pict>
      </w:r>
      <w:r>
        <w:pict>
          <v:shape id="_x0000_i121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218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εκκοπτεται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ekkoptetai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odcinane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22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rzucane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pytały</w:t>
                  </w:r>
                </w:p>
              </w:txbxContent>
            </v:textbox>
          </v:shape>
        </w:pict>
      </w:r>
      <w:r>
        <w:pict>
          <v:shape id="_x0000_i122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tłumy</w:t>
                  </w:r>
                </w:p>
              </w:txbxContent>
            </v:textbox>
          </v:shape>
        </w:pict>
      </w:r>
      <w:r>
        <w:pict>
          <v:shape id="_x0000_i122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34" type="#_x0000_t202" style="width:9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3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dwie</w:t>
                  </w:r>
                </w:p>
              </w:txbxContent>
            </v:textbox>
          </v:shape>
        </w:pict>
      </w:r>
      <w:r>
        <w:pict>
          <v:shape id="_x0000_i124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χιτωνας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chitōnas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tuniki</w:t>
                  </w:r>
                </w:p>
              </w:txbxContent>
            </v:textbox>
          </v:shape>
        </w:pict>
      </w:r>
      <w:r>
        <w:pict>
          <v:shape id="_x0000_i1242" type="#_x0000_t202" style="width:8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μεταδοτω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metadotō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przekaże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4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pokarmy</w:t>
                  </w:r>
                </w:p>
              </w:txbxContent>
            </v:textbox>
          </v:shape>
        </w:pict>
      </w:r>
      <w:r>
        <w:pict>
          <v:shape id="_x0000_i125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251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czyni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5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celnicy</w:t>
                  </w:r>
                </w:p>
              </w:txbxContent>
            </v:textbox>
          </v:shape>
        </w:pict>
      </w:r>
      <w:r>
        <w:pict>
          <v:shape id="_x0000_i1257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zanurzonymi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62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6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2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72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11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διατεταγμενον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diatetagmenon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zarządzone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7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robicie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79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12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biorący udział w wojnie</w:t>
                  </w:r>
                </w:p>
              </w:txbxContent>
            </v:textbox>
          </v:shape>
        </w:pict>
      </w:r>
      <w:r>
        <w:pict>
          <v:shape id="_x0000_i1284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9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94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διασεισητε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diaseisēte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przetrząsalibyście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96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συκοφαντησητε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sykofantēsēte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wymuszalibyście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8" type="#_x0000_t202" style="width:12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zadowolonymi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οψωνιοις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opsōniois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żołdami</w:t>
                  </w:r>
                </w:p>
              </w:txbxContent>
            </v:textbox>
          </v:shape>
        </w:pict>
      </w:r>
      <w:r>
        <w:pict>
          <v:shape id="_x0000_i130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303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oczekuje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διαλογιζομενων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dialogizomenōn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rozważają</w:t>
                  </w:r>
                </w:p>
              </w:txbxContent>
            </v:textbox>
          </v:shape>
        </w:pict>
      </w:r>
      <w:r>
        <w:pict>
          <v:shape id="_x0000_i130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31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Janie</w:t>
                  </w:r>
                </w:p>
              </w:txbxContent>
            </v:textbox>
          </v:shape>
        </w:pict>
      </w:r>
      <w:r>
        <w:pict>
          <v:shape id="_x0000_i1317" type="#_x0000_t202" style="width:6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czasem</w:t>
                  </w:r>
                </w:p>
              </w:txbxContent>
            </v:textbox>
          </v:shape>
        </w:pict>
      </w:r>
      <w:r>
        <w:pict>
          <v:shape id="_x0000_i131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19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2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32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2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331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zanurzam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ισχυροτερος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mocniejszy ode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wart</w:t>
                  </w:r>
                </w:p>
              </w:txbxContent>
            </v:textbox>
          </v:shape>
        </w:pict>
      </w:r>
      <w:r>
        <w:pict>
          <v:shape id="_x0000_i1342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rozwiązać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rzemień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sandałów</w:t>
                  </w:r>
                </w:p>
              </w:txbxContent>
            </v:textbox>
          </v:shape>
        </w:pict>
      </w:r>
      <w:r>
        <w:pict>
          <v:shape id="_x0000_i13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5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ogniu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5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wiejadło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ręku</w:t>
                  </w:r>
                </w:p>
              </w:txbxContent>
            </v:textbox>
          </v:shape>
        </w:pict>
      </w:r>
      <w:r>
        <w:pict>
          <v:shape id="_x0000_i13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6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διακαθαριει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wyczyści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klepisko</w:t>
                  </w:r>
                </w:p>
              </w:txbxContent>
            </v:textbox>
          </v:shape>
        </w:pict>
      </w:r>
      <w:r>
        <w:pict>
          <v:shape id="_x0000_i136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zbierze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pszenicę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spichlerza</w:t>
                  </w:r>
                </w:p>
              </w:txbxContent>
            </v:textbox>
          </v:shape>
        </w:pict>
      </w:r>
      <w:r>
        <w:pict>
          <v:shape id="_x0000_i13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9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αχυρον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plewę</w:t>
                  </w:r>
                </w:p>
              </w:txbxContent>
            </v:textbox>
          </v:shape>
        </w:pict>
      </w:r>
      <w:r>
        <w:pict>
          <v:shape id="_x0000_i1380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</w:t>
                  </w:r>
                </w:p>
              </w:txbxContent>
            </v:textbox>
          </v:shape>
        </w:pict>
      </w:r>
      <w:r>
        <w:pict>
          <v:shape id="_x0000_i138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</w:t>
                  </w:r>
                </w:p>
              </w:txbxContent>
            </v:textbox>
          </v:shape>
        </w:pict>
      </w:r>
      <w:r>
        <w:pict>
          <v:shape id="_x0000_i1382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ασβεστω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asbestō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nieugaszonym</w:t>
                  </w:r>
                </w:p>
              </w:txbxContent>
            </v:textbox>
          </v:shape>
        </w:pict>
      </w:r>
      <w:r>
        <w:pict>
          <v:shape id="_x0000_i13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38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389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390" type="#_x0000_t202" style="width:10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głosił dobrą nowinę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13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tetrarcha</w:t>
                  </w:r>
                </w:p>
              </w:txbxContent>
            </v:textbox>
          </v:shape>
        </w:pict>
      </w:r>
      <w:r>
        <w:pict>
          <v:shape id="_x0000_i1399" type="#_x0000_t202" style="width:11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upomniany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01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ηρωδιαδος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hērōdiados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Herodiadę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żonę</w:t>
                  </w:r>
                </w:p>
              </w:txbxContent>
            </v:textbox>
          </v:shape>
        </w:pict>
      </w:r>
      <w:r>
        <w:pict>
          <v:shape id="_x0000_i1406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1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1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41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</w:t>
                  </w:r>
                </w:p>
              </w:txbxContent>
            </v:textbox>
          </v:shape>
        </w:pict>
      </w:r>
      <w:r>
        <w:pict>
          <v:shape id="_x0000_i14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419" type="#_x0000_t202" style="width:6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dodał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2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5" type="#_x0000_t202" style="width:6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κατεκλεισεν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katekleisen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zamknął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14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43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10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zanurzonym</w:t>
                  </w:r>
                </w:p>
              </w:txbxContent>
            </v:textbox>
          </v:shape>
        </w:pict>
      </w:r>
      <w:r>
        <w:pict>
          <v:shape id="_x0000_i1437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42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 zanurzonym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modli się</w:t>
                  </w:r>
                </w:p>
              </w:txbxContent>
            </v:textbox>
          </v:shape>
        </w:pict>
      </w:r>
      <w:r>
        <w:pict>
          <v:shape id="_x0000_i1445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otworzonym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schodzić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455" type="#_x0000_t202" style="width:5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cielesną</w:t>
                  </w:r>
                </w:p>
              </w:txbxContent>
            </v:textbox>
          </v:shape>
        </w:pict>
      </w:r>
      <w:r>
        <w:pict>
          <v:shape id="_x0000_i145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postacią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458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gołębica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6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46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76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ηυδοκησα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ēudokēsa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upodobałem</w:t>
                  </w:r>
                </w:p>
              </w:txbxContent>
            </v:textbox>
          </v:shape>
        </w:pict>
      </w:r>
      <w:r>
        <w:pict>
          <v:shape id="_x0000_i1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7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485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trzydzieści</w:t>
                  </w:r>
                </w:p>
              </w:txbxContent>
            </v:textbox>
          </v:shape>
        </w:pict>
      </w:r>
      <w:r>
        <w:pict>
          <v:shape id="_x0000_i1486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zaczynając</w:t>
                  </w:r>
                </w:p>
              </w:txbxContent>
            </v:textbox>
          </v:shape>
        </w:pict>
      </w:r>
      <w:r>
        <w:pict>
          <v:shape id="_x0000_i148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9" type="#_x0000_t202" style="width:9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ενομιζετο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wnioskowane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491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49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Helego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Mattata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Lewiego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Melchiego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Jannaja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ματταθιου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mattathiou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Matatiasza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Amosa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ναουμ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naoum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Nahuma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Hesliego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ναγγαι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nangai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Naggaja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Mahata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ματταθιου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mattathiou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Matatiasza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Semei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5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Joanna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Rezy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Zorobabela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5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Salatiela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Neriego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Melchiego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2" type="#_x0000_t202" style="width:3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Addy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κωσαμ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kōsam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Kosama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ελμωδαμ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elmōdam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Elmodama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Hera</w:t>
                  </w:r>
                </w:p>
              </w:txbxContent>
            </v:textbox>
          </v:shape>
        </w:pict>
      </w:r>
      <w:r>
        <w:pict>
          <v:shape id="_x0000_i15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Jozesa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ελιεζερ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eliezer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Eliezera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ιωρειμ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iōreim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Jorima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ματθατ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matthat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Mattata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Lewiego</w:t>
                  </w:r>
                </w:p>
              </w:txbxContent>
            </v:textbox>
          </v:shape>
        </w:pict>
      </w:r>
      <w:r>
        <w:pict>
          <v:shape id="_x0000_i15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3:30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Symeona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Józefa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Jonana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ελιακειμ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eliakeim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Eliakima</w:t>
                  </w:r>
                </w:p>
              </w:txbxContent>
            </v:textbox>
          </v:shape>
        </w:pict>
      </w:r>
      <w:r>
        <w:pict>
          <v:shape id="_x0000_i15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3:31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Meleasza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Menana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ματταθα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mattatha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Mattata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ναθαν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nathan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Natana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3:32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ιεσσαι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Jessego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ωβηδ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ōbēd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Obeda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βοοζ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booz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Booza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Salmona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Naassona</w:t>
                  </w:r>
                </w:p>
              </w:txbxContent>
            </v:textbox>
          </v:shape>
        </w:pict>
      </w:r>
      <w:r>
        <w:pict>
          <v:shape id="_x0000_i15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3:33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αμιναδαβ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aminadab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Aminadaba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Arama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εσρωμ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hesrōm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Esroma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Faresa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3:34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Tarego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ναχωρ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nachōr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Nachora</w:t>
                  </w:r>
                </w:p>
              </w:txbxContent>
            </v:textbox>
          </v:shape>
        </w:pict>
      </w:r>
      <w:r>
        <w:pict>
          <v:shape id="_x0000_i16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3:35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Sarucha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ραγαυ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ragau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Regaua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φαλεκ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falek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Feleka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Ebera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Sali</w:t>
                  </w:r>
                </w:p>
              </w:txbxContent>
            </v:textbox>
          </v:shape>
        </w:pict>
      </w:r>
      <w:r>
        <w:pict>
          <v:shape id="_x0000_i16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3:36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Kainama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αρφαξαδ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arfaksad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Arfaksada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λαμεχ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lamech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Lameka</w:t>
                  </w:r>
                </w:p>
              </w:txbxContent>
            </v:textbox>
          </v:shape>
        </w:pict>
      </w:r>
      <w:r>
        <w:pict>
          <v:shape id="_x0000_i16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3:37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9" type="#_x0000_t202" style="width:6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μαθουσαλα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mathousala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Matusali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henōch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Henocha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ιαρεδ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iared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Jareda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μαλελεηλ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maleleēl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Maleleela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Kainama</w:t>
                  </w:r>
                </w:p>
              </w:txbxContent>
            </v:textbox>
          </v:shape>
        </w:pict>
      </w:r>
      <w:r>
        <w:pict>
          <v:shape id="_x0000_i16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3:38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Enosa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Seta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Adama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2024-04-26T12:07:12Z</dcterms:modified>
</cp:coreProperties>
</file>