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tłumie</w:t>
                  </w:r>
                </w:p>
              </w:txbxContent>
            </v:textbox>
          </v:shape>
        </w:pict>
      </w:r>
      <w:r>
        <w:pict>
          <v:shape id="_x0000_i1032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napierać na</w:t>
                  </w:r>
                </w:p>
              </w:txbxContent>
            </v:textbox>
          </v:shape>
        </w:pict>
      </w:r>
      <w:r>
        <w:pict>
          <v:shape id="_x0000_i103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słuchać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1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4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jeziorze</w:t>
                  </w:r>
                </w:p>
              </w:txbxContent>
            </v:textbox>
          </v:shape>
        </w:pict>
      </w:r>
      <w:r>
        <w:pict>
          <v:shape id="_x0000_i1047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γεννησαρετ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gennēsaret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Genezaret</w:t>
                  </w:r>
                </w:p>
              </w:txbxContent>
            </v:textbox>
          </v:shape>
        </w:pict>
      </w:r>
      <w:r>
        <w:pict>
          <v:shape id="_x0000_i10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łodzie</w:t>
                  </w:r>
                </w:p>
              </w:txbxContent>
            </v:textbox>
          </v:shape>
        </w:pict>
      </w:r>
      <w:r>
        <w:pict>
          <v:shape id="_x0000_i1053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stojące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jeziorze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αλιεις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rybacy</w:t>
                  </w:r>
                </w:p>
              </w:txbxContent>
            </v:textbox>
          </v:shape>
        </w:pict>
      </w:r>
      <w:r>
        <w:pict>
          <v:shape id="_x0000_i106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αποβαντες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0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63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απεπλυναν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apeplynan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myli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δικτυα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sieci rybackie</w:t>
                  </w:r>
                </w:p>
              </w:txbxContent>
            </v:textbox>
          </v:shape>
        </w:pict>
      </w:r>
      <w:r>
        <w:pict>
          <v:shape id="_x0000_i10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67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jednej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2" type="#_x0000_t202" style="width:4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077" type="#_x0000_t202" style="width:5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ērōtēsen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</w:t>
                  </w:r>
                </w:p>
              </w:txbxContent>
            </v:textbox>
          </v:shape>
        </w:pict>
      </w:r>
      <w:r>
        <w:pict>
          <v:shape id="_x0000_i107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82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επαναγαγειν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odpłynąć</w:t>
                  </w:r>
                </w:p>
              </w:txbxContent>
            </v:textbox>
          </v:shape>
        </w:pict>
      </w:r>
      <w:r>
        <w:pict>
          <v:shape id="_x0000_i1083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trochę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usiadłszy</w:t>
                  </w:r>
                </w:p>
              </w:txbxContent>
            </v:textbox>
          </v:shape>
        </w:pict>
      </w:r>
      <w:r>
        <w:pict>
          <v:shape id="_x0000_i1086" type="#_x0000_t202" style="width:5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nauczał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5" type="#_x0000_t202" style="width:5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przestał</w:t>
                  </w:r>
                </w:p>
              </w:txbxContent>
            </v:textbox>
          </v:shape>
        </w:pict>
      </w:r>
      <w:r>
        <w:pict>
          <v:shape id="_x0000_i109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9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101" type="#_x0000_t202" style="width:5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επαναγαγε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odpłyń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głębię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zapuśćcie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δικτυα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sieci rybackie</w:t>
                  </w:r>
                </w:p>
              </w:txbxContent>
            </v:textbox>
          </v:shape>
        </w:pict>
      </w:r>
      <w:r>
        <w:pict>
          <v:shape id="_x0000_i11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1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połów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4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11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19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Mistrzu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</w:t>
                  </w:r>
                </w:p>
              </w:txbxContent>
            </v:textbox>
          </v:shape>
        </w:pict>
      </w:r>
      <w:r>
        <w:pict>
          <v:shape id="_x0000_i1124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κοπιασαντες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utrudziwszy się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26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wzięliśmy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wypowiedź</w:t>
                  </w:r>
                </w:p>
              </w:txbxContent>
            </v:textbox>
          </v:shape>
        </w:pict>
      </w:r>
      <w:r>
        <w:pict>
          <v:shape id="_x0000_i113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132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zapuszczę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δικτυον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sieć rybacką</w:t>
                  </w:r>
                </w:p>
              </w:txbxContent>
            </v:textbox>
          </v:shape>
        </w:pict>
      </w:r>
      <w:r>
        <w:pict>
          <v:shape id="_x0000_i11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3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</w:t>
                  </w:r>
                </w:p>
              </w:txbxContent>
            </v:textbox>
          </v:shape>
        </w:pict>
      </w:r>
      <w:r>
        <w:pict>
          <v:shape id="_x0000_i1139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συνεκλεισαν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synekleisan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zamknęli</w:t>
                  </w:r>
                </w:p>
              </w:txbxContent>
            </v:textbox>
          </v:shape>
        </w:pict>
      </w:r>
      <w:r>
        <w:pict>
          <v:shape id="_x0000_i114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</w:t>
                  </w:r>
                </w:p>
              </w:txbxContent>
            </v:textbox>
          </v:shape>
        </w:pict>
      </w:r>
      <w:r>
        <w:pict>
          <v:shape id="_x0000_i1141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14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143" type="#_x0000_t202" style="width:8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διερρηγνυτο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dierrēgnyto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rozdarta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δικτυον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sieć rybacka</w:t>
                  </w:r>
                </w:p>
              </w:txbxContent>
            </v:textbox>
          </v:shape>
        </w:pict>
      </w:r>
      <w:r>
        <w:pict>
          <v:shape id="_x0000_i114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6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skinęli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μετοχοις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metochois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towarzyszom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innej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159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160" type="#_x0000_t202" style="width:6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pomagać</w:t>
                  </w:r>
                </w:p>
              </w:txbxContent>
            </v:textbox>
          </v:shape>
        </w:pict>
      </w:r>
      <w:r>
        <w:pict>
          <v:shape id="_x0000_i116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5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wypełnili</w:t>
                  </w:r>
                </w:p>
              </w:txbxContent>
            </v:textbox>
          </v:shape>
        </w:pict>
      </w:r>
      <w:r>
        <w:pict>
          <v:shape id="_x0000_i1166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αμφοτερα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łodzie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170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βυθιζεσθαι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bythizesthai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zatapiane</w:t>
                  </w:r>
                </w:p>
              </w:txbxContent>
            </v:textbox>
          </v:shape>
        </w:pict>
      </w:r>
      <w:r>
        <w:pict>
          <v:shape id="_x0000_i11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</w:t>
                  </w:r>
                </w:p>
              </w:txbxContent>
            </v:textbox>
          </v:shape>
        </w:pict>
      </w:r>
      <w:r>
        <w:pict>
          <v:shape id="_x0000_i11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73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5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177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przypadł do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kolan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8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8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odejdź</w:t>
                  </w:r>
                </w:p>
              </w:txbxContent>
            </v:textbox>
          </v:shape>
        </w:pict>
      </w:r>
      <w:r>
        <w:pict>
          <v:shape id="_x0000_i11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188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grzeszny</w:t>
                  </w:r>
                </w:p>
              </w:txbxContent>
            </v:textbox>
          </v:shape>
        </w:pict>
      </w:r>
      <w:r>
        <w:pict>
          <v:shape id="_x0000_i118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1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92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Zdumienie</w:t>
                  </w:r>
                </w:p>
              </w:txbxContent>
            </v:textbox>
          </v:shape>
        </w:pict>
      </w:r>
      <w:r>
        <w:pict>
          <v:shape id="_x0000_i119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94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περιεσχεν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perieschen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ogarnęło</w:t>
                  </w:r>
                </w:p>
              </w:txbxContent>
            </v:textbox>
          </v:shape>
        </w:pict>
      </w:r>
      <w:r>
        <w:pict>
          <v:shape id="_x0000_i119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0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połowu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07" type="#_x0000_t202" style="width:5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złapali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20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21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216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ζεβεδαιου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zebedaiou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Zebedeusza</w:t>
                  </w:r>
                </w:p>
              </w:txbxContent>
            </v:textbox>
          </v:shape>
        </w:pict>
      </w:r>
      <w:r>
        <w:pict>
          <v:shape id="_x0000_i121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219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wspólnicy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Szymonowi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0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 się</w:t>
                  </w:r>
                </w:p>
              </w:txbxContent>
            </v:textbox>
          </v:shape>
        </w:pict>
      </w:r>
      <w:r>
        <w:pict>
          <v:shape id="_x0000_i12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34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3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</w:t>
                  </w:r>
                </w:p>
              </w:txbxContent>
            </v:textbox>
          </v:shape>
        </w:pict>
      </w:r>
      <w:r>
        <w:pict>
          <v:shape id="_x0000_i1236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zōgrōn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żywcem łowiący</w:t>
                  </w:r>
                </w:p>
              </w:txbxContent>
            </v:textbox>
          </v:shape>
        </w:pict>
      </w:r>
      <w:r>
        <w:pict>
          <v:shape id="_x0000_i12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9" type="#_x0000_t202" style="width:9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καταγαγοντες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doprowadziwszy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łodzie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45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opuściwszy</w:t>
                  </w:r>
                </w:p>
              </w:txbxContent>
            </v:textbox>
          </v:shape>
        </w:pict>
      </w:r>
      <w:r>
        <w:pict>
          <v:shape id="_x0000_i124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47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 za</w:t>
                  </w:r>
                </w:p>
              </w:txbxContent>
            </v:textbox>
          </v:shape>
        </w:pict>
      </w:r>
      <w:r>
        <w:pict>
          <v:shape id="_x0000_i12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5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9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263" type="#_x0000_t202" style="width:4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pełen</w:t>
                  </w:r>
                </w:p>
              </w:txbxContent>
            </v:textbox>
          </v:shape>
        </w:pict>
      </w:r>
      <w:r>
        <w:pict>
          <v:shape id="_x0000_i1264" type="#_x0000_t202" style="width:4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trądu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6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6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upadłszy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272" type="#_x0000_t202" style="width:7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proszony</w:t>
                  </w:r>
                </w:p>
              </w:txbxContent>
            </v:textbox>
          </v:shape>
        </w:pict>
      </w:r>
      <w:r>
        <w:pict>
          <v:shape id="_x0000_i12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7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7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chciałabyś</w:t>
                  </w:r>
                </w:p>
              </w:txbxContent>
            </v:textbox>
          </v:shape>
        </w:pict>
      </w:r>
      <w:r>
        <w:pict>
          <v:shape id="_x0000_i127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możesz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80" type="#_x0000_t202" style="width:5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oczyścić</w:t>
                  </w:r>
                </w:p>
              </w:txbxContent>
            </v:textbox>
          </v:shape>
        </w:pict>
      </w:r>
      <w:r>
        <w:pict>
          <v:shape id="_x0000_i1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wyciągnąwszy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28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</w:t>
                  </w:r>
                </w:p>
              </w:txbxContent>
            </v:textbox>
          </v:shape>
        </w:pict>
      </w:r>
      <w:r>
        <w:pict>
          <v:shape id="_x0000_i128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88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290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 oczyszczony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trąd</w:t>
                  </w:r>
                </w:p>
              </w:txbxContent>
            </v:textbox>
          </v:shape>
        </w:pict>
      </w:r>
      <w:r>
        <w:pict>
          <v:shape id="_x0000_i129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2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97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0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01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nakazał</w:t>
                  </w:r>
                </w:p>
              </w:txbxContent>
            </v:textbox>
          </v:shape>
        </w:pict>
      </w:r>
      <w:r>
        <w:pict>
          <v:shape id="_x0000_i13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03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30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3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0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</w:t>
                  </w:r>
                </w:p>
              </w:txbxContent>
            </v:textbox>
          </v:shape>
        </w:pict>
      </w:r>
      <w:r>
        <w:pict>
          <v:shape id="_x0000_i130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kapłanowi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προσενεγκε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prosenegke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oczyszczenie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317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1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polecił</w:t>
                  </w:r>
                </w:p>
              </w:txbxContent>
            </v:textbox>
          </v:shape>
        </w:pict>
      </w:r>
      <w:r>
        <w:pict>
          <v:shape id="_x0000_i131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32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324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διηρχετο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diērcheto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Rozeszło się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3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2" type="#_x0000_t202" style="width:7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συνηρχοντο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synērchonto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schodziły się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33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33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słuchać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7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θεραπευεσθαι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uleczanymi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3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</w:t>
                  </w:r>
                </w:p>
              </w:txbxContent>
            </v:textbox>
          </v:shape>
        </w:pict>
      </w:r>
      <w:r>
        <w:pict>
          <v:shape id="_x0000_i134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34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48" type="#_x0000_t202" style="width:8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υποχωρων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hypochōrōn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wycofujący się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pustkowia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modlący się</w:t>
                  </w:r>
                </w:p>
              </w:txbxContent>
            </v:textbox>
          </v:shape>
        </w:pict>
      </w:r>
      <w:r>
        <w:pict>
          <v:shape id="_x0000_i13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6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2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64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nauczający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36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1368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0" type="#_x0000_t202" style="width:9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νομοδιδασκαλοι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nomodidaskaloi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nauczyciele Prawa</w:t>
                  </w:r>
                </w:p>
              </w:txbxContent>
            </v:textbox>
          </v:shape>
        </w:pict>
      </w:r>
      <w:r>
        <w:pict>
          <v:shape id="_x0000_i137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373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37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wioski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0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2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38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389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uzdrawiać</w:t>
                  </w:r>
                </w:p>
              </w:txbxContent>
            </v:textbox>
          </v:shape>
        </w:pict>
      </w:r>
      <w:r>
        <w:pict>
          <v:shape id="_x0000_i139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9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395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niosący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łożu</w:t>
                  </w:r>
                </w:p>
              </w:txbxContent>
            </v:textbox>
          </v:shape>
        </w:pict>
      </w:r>
      <w:r>
        <w:pict>
          <v:shape id="_x0000_i139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01" type="#_x0000_t202" style="width:12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παραλελυμενος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paralelymenos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sparaliżowany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</w:t>
                  </w:r>
                </w:p>
              </w:txbxContent>
            </v:textbox>
          </v:shape>
        </w:pict>
      </w:r>
      <w:r>
        <w:pict>
          <v:shape id="_x0000_i1404" type="#_x0000_t202" style="width:4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Go</w:t>
                  </w:r>
                </w:p>
              </w:txbxContent>
            </v:textbox>
          </v:shape>
        </w:pict>
      </w:r>
      <w:r>
        <w:pict>
          <v:shape id="_x0000_i1405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εισενεγκειν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eisenegkein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wnieść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położyć</w:t>
                  </w:r>
                </w:p>
              </w:txbxContent>
            </v:textbox>
          </v:shape>
        </w:pict>
      </w:r>
      <w:r>
        <w:pict>
          <v:shape id="_x0000_i140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0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3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416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εισενεγκωσιν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eisenegkōsin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wprowadziliby</w:t>
                  </w:r>
                </w:p>
              </w:txbxContent>
            </v:textbox>
          </v:shape>
        </w:pict>
      </w:r>
      <w:r>
        <w:pict>
          <v:shape id="_x0000_i141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42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tarasie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11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pokrycia z dachówek</w:t>
                  </w:r>
                </w:p>
              </w:txbxContent>
            </v:textbox>
          </v:shape>
        </w:pict>
      </w:r>
      <w:r>
        <w:pict>
          <v:shape id="_x0000_i1428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spuścili</w:t>
                  </w:r>
                </w:p>
              </w:txbxContent>
            </v:textbox>
          </v:shape>
        </w:pict>
      </w:r>
      <w:r>
        <w:pict>
          <v:shape id="_x0000_i142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κλινιδιω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klinidiō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łoża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środka</w:t>
                  </w:r>
                </w:p>
              </w:txbxContent>
            </v:textbox>
          </v:shape>
        </w:pict>
      </w:r>
      <w:r>
        <w:pict>
          <v:shape id="_x0000_i143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Jezusem</w:t>
                  </w:r>
                </w:p>
              </w:txbxContent>
            </v:textbox>
          </v:shape>
        </w:pict>
      </w:r>
      <w:r>
        <w:pict>
          <v:shape id="_x0000_i14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44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4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4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człowieku</w:t>
                  </w:r>
                </w:p>
              </w:txbxContent>
            </v:textbox>
          </v:shape>
        </w:pict>
      </w:r>
      <w:r>
        <w:pict>
          <v:shape id="_x0000_i1448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odpuszczone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4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5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</w:t>
                  </w:r>
                </w:p>
              </w:txbxContent>
            </v:textbox>
          </v:shape>
        </w:pict>
      </w:r>
      <w:r>
        <w:pict>
          <v:shape id="_x0000_i1456" type="#_x0000_t202" style="width:7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rozważać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462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68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bluźnierstwa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70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471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odpuszczać</w:t>
                  </w:r>
                </w:p>
              </w:txbxContent>
            </v:textbox>
          </v:shape>
        </w:pict>
      </w:r>
      <w:r>
        <w:pict>
          <v:shape id="_x0000_i147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1479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7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rozważania</w:t>
                  </w:r>
                </w:p>
              </w:txbxContent>
            </v:textbox>
          </v:shape>
        </w:pict>
      </w:r>
      <w:r>
        <w:pict>
          <v:shape id="_x0000_i148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86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48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8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91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rozważacie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49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4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5:23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99" type="#_x0000_t202" style="width:6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ευκοπωτερον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eukopōteron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łatwiejsze</w:t>
                  </w:r>
                </w:p>
              </w:txbxContent>
            </v:textbox>
          </v:shape>
        </w:pict>
      </w:r>
      <w:r>
        <w:pict>
          <v:shape id="_x0000_i150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501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odpuszczone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0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508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wstań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0" type="#_x0000_t202" style="width:5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</w:t>
                  </w:r>
                </w:p>
              </w:txbxContent>
            </v:textbox>
          </v:shape>
        </w:pict>
      </w:r>
      <w:r>
        <w:pict>
          <v:shape id="_x0000_i15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5:24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4" type="#_x0000_t202" style="width:8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wiedzielibyście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16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25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odpuszczać</w:t>
                  </w:r>
                </w:p>
              </w:txbxContent>
            </v:textbox>
          </v:shape>
        </w:pict>
      </w:r>
      <w:r>
        <w:pict>
          <v:shape id="_x0000_i152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52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13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παραλελυμενω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paralelymenō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sparaliżowanym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53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32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wstań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4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κλινιδιον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łoże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538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5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5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5:25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5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razu</w:t>
                  </w:r>
                </w:p>
              </w:txbxContent>
            </v:textbox>
          </v:shape>
        </w:pict>
      </w:r>
      <w:r>
        <w:pict>
          <v:shape id="_x0000_i154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54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54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549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552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leżał</w:t>
                  </w:r>
                </w:p>
              </w:txbxContent>
            </v:textbox>
          </v:shape>
        </w:pict>
      </w:r>
      <w:r>
        <w:pict>
          <v:shape id="_x0000_i155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55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58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chwaląc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5:26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εκστασις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zdumienie</w:t>
                  </w:r>
                </w:p>
              </w:txbxContent>
            </v:textbox>
          </v:shape>
        </w:pict>
      </w:r>
      <w:r>
        <w:pict>
          <v:shape id="_x0000_i156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wzięło</w:t>
                  </w:r>
                </w:p>
              </w:txbxContent>
            </v:textbox>
          </v:shape>
        </w:pict>
      </w:r>
      <w:r>
        <w:pict>
          <v:shape id="_x0000_i1565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chwalili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1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napełnieni</w:t>
                  </w:r>
                </w:p>
              </w:txbxContent>
            </v:textbox>
          </v:shape>
        </w:pict>
      </w:r>
      <w:r>
        <w:pict>
          <v:shape id="_x0000_i157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strachem</w:t>
                  </w:r>
                </w:p>
              </w:txbxContent>
            </v:textbox>
          </v:shape>
        </w:pict>
      </w:r>
      <w:r>
        <w:pict>
          <v:shape id="_x0000_i1573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75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1576" type="#_x0000_t202" style="width:8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nieoczekiwane</w:t>
                  </w:r>
                </w:p>
              </w:txbxContent>
            </v:textbox>
          </v:shape>
        </w:pict>
      </w:r>
      <w:r>
        <w:pict>
          <v:shape id="_x0000_i1577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5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5:27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8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4" type="#_x0000_t202" style="width:5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ujrzał</w:t>
                  </w:r>
                </w:p>
              </w:txbxContent>
            </v:textbox>
          </v:shape>
        </w:pict>
      </w:r>
      <w:r>
        <w:pict>
          <v:shape id="_x0000_i1585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celnika</w:t>
                  </w:r>
                </w:p>
              </w:txbxContent>
            </v:textbox>
          </v:shape>
        </w:pict>
      </w:r>
      <w:r>
        <w:pict>
          <v:shape id="_x0000_i1586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Lewi</w:t>
                  </w:r>
                </w:p>
              </w:txbxContent>
            </v:textbox>
          </v:shape>
        </w:pict>
      </w:r>
      <w:r>
        <w:pict>
          <v:shape id="_x0000_i1588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siedzącego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1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cle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 za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5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5:28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9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pozostawiwszy</w:t>
                  </w:r>
                </w:p>
              </w:txbxContent>
            </v:textbox>
          </v:shape>
        </w:pict>
      </w:r>
      <w:r>
        <w:pict>
          <v:shape id="_x0000_i160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01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602" type="#_x0000_t202" style="width:7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podążył za</w:t>
                  </w:r>
                </w:p>
              </w:txbxContent>
            </v:textbox>
          </v:shape>
        </w:pict>
      </w:r>
      <w:r>
        <w:pict>
          <v:shape id="_x0000_i16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5:29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6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607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przyjęcie</w:t>
                  </w:r>
                </w:p>
              </w:txbxContent>
            </v:textbox>
          </v:shape>
        </w:pict>
      </w:r>
      <w:r>
        <w:pict>
          <v:shape id="_x0000_i1608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Lewi</w:t>
                  </w:r>
                </w:p>
              </w:txbxContent>
            </v:textbox>
          </v:shape>
        </w:pict>
      </w:r>
      <w:r>
        <w:pict>
          <v:shape id="_x0000_i16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61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61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celników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2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62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2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627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κατακειμενοι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katakeimenoi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leżących</w:t>
                  </w:r>
                </w:p>
              </w:txbxContent>
            </v:textbox>
          </v:shape>
        </w:pict>
      </w:r>
      <w:r>
        <w:pict>
          <v:shape id="_x0000_i16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5:30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εγογγυζον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egongyzon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szemrali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63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6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64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41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celnikami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7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grzesznikami</w:t>
                  </w:r>
                </w:p>
              </w:txbxContent>
            </v:textbox>
          </v:shape>
        </w:pict>
      </w:r>
      <w:r>
        <w:pict>
          <v:shape id="_x0000_i1648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jecie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pijecie</w:t>
                  </w:r>
                </w:p>
              </w:txbxContent>
            </v:textbox>
          </v:shape>
        </w:pict>
      </w:r>
      <w:r>
        <w:pict>
          <v:shape id="_x0000_i16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5:31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3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5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5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66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3" type="#_x0000_t202" style="width:9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υγιαινοντες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zdrowymi</w:t>
                  </w:r>
                </w:p>
              </w:txbxContent>
            </v:textbox>
          </v:shape>
        </w:pict>
      </w:r>
      <w:r>
        <w:pict>
          <v:shape id="_x0000_i1664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lekarza</w:t>
                  </w:r>
                </w:p>
              </w:txbxContent>
            </v:textbox>
          </v:shape>
        </w:pict>
      </w:r>
      <w:r>
        <w:pict>
          <v:shape id="_x0000_i16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668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się</w:t>
                  </w:r>
                </w:p>
              </w:txbxContent>
            </v:textbox>
          </v:shape>
        </w:pict>
      </w:r>
      <w:r>
        <w:pict>
          <v:shape id="_x0000_i16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5:32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71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672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wezwać</w:t>
                  </w:r>
                </w:p>
              </w:txbxContent>
            </v:textbox>
          </v:shape>
        </w:pict>
      </w:r>
      <w:r>
        <w:pict>
          <v:shape id="_x0000_i1673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sprawiedliwych</w:t>
                  </w:r>
                </w:p>
              </w:txbxContent>
            </v:textbox>
          </v:shape>
        </w:pict>
      </w:r>
      <w:r>
        <w:pict>
          <v:shape id="_x0000_i16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75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grzeszników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77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nawrócenia</w:t>
                  </w:r>
                </w:p>
              </w:txbxContent>
            </v:textbox>
          </v:shape>
        </w:pict>
      </w:r>
      <w:r>
        <w:pict>
          <v:shape id="_x0000_i16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5:33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8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688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689" type="#_x0000_t202" style="width:6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poszczą</w:t>
                  </w:r>
                </w:p>
              </w:txbxContent>
            </v:textbox>
          </v:shape>
        </w:pict>
      </w:r>
      <w:r>
        <w:pict>
          <v:shape id="_x0000_i1690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często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2" type="#_x0000_t202" style="width:4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prośby</w:t>
                  </w:r>
                </w:p>
              </w:txbxContent>
            </v:textbox>
          </v:shape>
        </w:pict>
      </w:r>
      <w:r>
        <w:pict>
          <v:shape id="_x0000_i1693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</w:t>
                  </w:r>
                </w:p>
              </w:txbxContent>
            </v:textbox>
          </v:shape>
        </w:pict>
      </w:r>
      <w:r>
        <w:pict>
          <v:shape id="_x0000_i169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8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</w:t>
                  </w:r>
                </w:p>
              </w:txbxContent>
            </v:textbox>
          </v:shape>
        </w:pict>
      </w:r>
      <w:r>
        <w:pict>
          <v:shape id="_x0000_i1702" type="#_x0000_t202" style="width:5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4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piją</w:t>
                  </w:r>
                </w:p>
              </w:txbxContent>
            </v:textbox>
          </v:shape>
        </w:pict>
      </w:r>
      <w:r>
        <w:pict>
          <v:shape id="_x0000_i17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5:34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1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712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4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6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sali weselnej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oblubieniec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2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2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725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pościć</w:t>
                  </w:r>
                </w:p>
              </w:txbxContent>
            </v:textbox>
          </v:shape>
        </w:pict>
      </w:r>
      <w:r>
        <w:pict>
          <v:shape id="_x0000_i17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5:35</w:t>
                  </w:r>
                </w:p>
              </w:txbxContent>
            </v:textbox>
          </v:shape>
        </w:pict>
      </w:r>
      <w:r>
        <w:pict>
          <v:shape id="_x0000_i1727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Przyjdą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29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732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odebrany</w:t>
                  </w:r>
                </w:p>
              </w:txbxContent>
            </v:textbox>
          </v:shape>
        </w:pict>
      </w:r>
      <w:r>
        <w:pict>
          <v:shape id="_x0000_i17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3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oblubieniec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738" type="#_x0000_t202" style="width:7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pościć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4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7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5:36</w:t>
                  </w:r>
                </w:p>
              </w:txbxContent>
            </v:textbox>
          </v:shape>
        </w:pict>
      </w:r>
      <w:r>
        <w:pict>
          <v:shape id="_x0000_i1744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7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4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752" type="#_x0000_t202" style="width:5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łaty</w:t>
                  </w:r>
                </w:p>
              </w:txbxContent>
            </v:textbox>
          </v:shape>
        </w:pict>
      </w:r>
      <w:r>
        <w:pict>
          <v:shape id="_x0000_i1753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płaszcza</w:t>
                  </w:r>
                </w:p>
              </w:txbxContent>
            </v:textbox>
          </v:shape>
        </w:pict>
      </w:r>
      <w:r>
        <w:pict>
          <v:shape id="_x0000_i1754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nowego</w:t>
                  </w:r>
                </w:p>
              </w:txbxContent>
            </v:textbox>
          </v:shape>
        </w:pict>
      </w:r>
      <w:r>
        <w:pict>
          <v:shape id="_x0000_i1755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łata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5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</w:t>
                  </w:r>
                </w:p>
              </w:txbxContent>
            </v:textbox>
          </v:shape>
        </w:pict>
      </w:r>
      <w:r>
        <w:pict>
          <v:shape id="_x0000_i1758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stary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61" type="#_x0000_t202" style="width:8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rzeczywiście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nowy</w:t>
                  </w:r>
                </w:p>
              </w:txbxContent>
            </v:textbox>
          </v:shape>
        </w:pict>
      </w:r>
      <w:r>
        <w:pict>
          <v:shape id="_x0000_i1765" type="#_x0000_t202" style="width:5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rozedrze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76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starym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70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συμφωνει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symfōnei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zgadza się</w:t>
                  </w:r>
                </w:p>
              </w:txbxContent>
            </v:textbox>
          </v:shape>
        </w:pict>
      </w:r>
      <w:r>
        <w:pict>
          <v:shape id="_x0000_i1771" type="#_x0000_t202" style="width:5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łata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5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nowego</w:t>
                  </w:r>
                </w:p>
              </w:txbxContent>
            </v:textbox>
          </v:shape>
        </w:pict>
      </w:r>
      <w:r>
        <w:pict>
          <v:shape id="_x0000_i17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5:37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779" type="#_x0000_t202" style="width:4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leje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wina</w:t>
                  </w:r>
                </w:p>
              </w:txbxContent>
            </v:textbox>
          </v:shape>
        </w:pict>
      </w:r>
      <w:r>
        <w:pict>
          <v:shape id="_x0000_i1781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młodego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8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bukłaki</w:t>
                  </w:r>
                </w:p>
              </w:txbxContent>
            </v:textbox>
          </v:shape>
        </w:pict>
      </w:r>
      <w:r>
        <w:pict>
          <v:shape id="_x0000_i1784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stare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7" type="#_x0000_t202" style="width:8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rzeczywiście</w:t>
                  </w:r>
                </w:p>
              </w:txbxContent>
            </v:textbox>
          </v:shape>
        </w:pict>
      </w:r>
      <w:r>
        <w:pict>
          <v:shape id="_x0000_i1788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rozerwie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młode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bukłaki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5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</w:t>
                  </w:r>
                </w:p>
              </w:txbxContent>
            </v:textbox>
          </v:shape>
        </w:pict>
      </w:r>
      <w:r>
        <w:pict>
          <v:shape id="_x0000_i1796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εκχυθησεται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ekchythēsetai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wylane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bukłaki</w:t>
                  </w:r>
                </w:p>
              </w:txbxContent>
            </v:textbox>
          </v:shape>
        </w:pict>
      </w:r>
      <w:r>
        <w:pict>
          <v:shape id="_x0000_i1800" type="#_x0000_t202" style="width:10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zniszczone</w:t>
                  </w:r>
                </w:p>
              </w:txbxContent>
            </v:textbox>
          </v:shape>
        </w:pict>
      </w:r>
      <w:r>
        <w:pict>
          <v:shape id="_x0000_i18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5:38</w:t>
                  </w:r>
                </w:p>
              </w:txbxContent>
            </v:textbox>
          </v:shape>
        </w:pict>
      </w:r>
      <w:r>
        <w:pict>
          <v:shape id="_x0000_i18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</w:t>
                  </w:r>
                </w:p>
              </w:txbxContent>
            </v:textbox>
          </v:shape>
        </w:pict>
      </w:r>
      <w:r>
        <w:pict>
          <v:shape id="_x0000_i1804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młode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0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bukłaki</w:t>
                  </w:r>
                </w:p>
              </w:txbxContent>
            </v:textbox>
          </v:shape>
        </w:pict>
      </w:r>
      <w:r>
        <w:pict>
          <v:shape id="_x0000_i1807" type="#_x0000_t202" style="width:4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808" type="#_x0000_t202" style="width:4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βλητεον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blēteon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lane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0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αμφοτεροι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</w:t>
                  </w:r>
                </w:p>
              </w:txbxContent>
            </v:textbox>
          </v:shape>
        </w:pict>
      </w:r>
      <w:r>
        <w:pict>
          <v:shape id="_x0000_i1811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συντηρουνται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syntērountai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zachowane</w:t>
                  </w:r>
                </w:p>
              </w:txbxContent>
            </v:textbox>
          </v:shape>
        </w:pict>
      </w:r>
      <w:r>
        <w:pict>
          <v:shape id="_x0000_i18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5:39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815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wypiwszy</w:t>
                  </w:r>
                </w:p>
              </w:txbxContent>
            </v:textbox>
          </v:shape>
        </w:pict>
      </w:r>
      <w:r>
        <w:pict>
          <v:shape id="_x0000_i1816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stare</w:t>
                  </w:r>
                </w:p>
              </w:txbxContent>
            </v:textbox>
          </v:shape>
        </w:pict>
      </w:r>
      <w:r>
        <w:pict>
          <v:shape id="_x0000_i18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819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młodego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3" type="#_x0000_t202" style="width:4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stare</w:t>
                  </w:r>
                </w:p>
              </w:txbxContent>
            </v:textbox>
          </v:shape>
        </w:pict>
      </w:r>
      <w:r>
        <w:pict>
          <v:shape id="_x0000_i1824" type="#_x0000_t202" style="width:6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χρηστοτερος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chrēstoteros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lepsze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2024-04-27T06:59:15Z</dcterms:modified>
</cp:coreProperties>
</file>