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11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Zwoławszy do siebie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0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3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2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0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3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3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demonami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choroby</w:t>
                  </w:r>
                </w:p>
              </w:txbxContent>
            </v:textbox>
          </v:shape>
        </w:pict>
      </w:r>
      <w:r>
        <w:pict>
          <v:shape id="_x0000_i1043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uleczać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4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48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głosić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uzdrawiać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słabymi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6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063" type="#_x0000_t202" style="width:6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zabierajcie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lasek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torby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4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0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tuniki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08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weszlibyście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8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pozostawajcie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091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wychodźcie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0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przyjęłoby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99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</w:t>
                  </w:r>
                </w:p>
              </w:txbxContent>
            </v:textbox>
          </v:shape>
        </w:pict>
      </w:r>
      <w:r>
        <w:pict>
          <v:shape id="_x0000_i11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0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pył</w:t>
                  </w:r>
                </w:p>
              </w:txbxContent>
            </v:textbox>
          </v:shape>
        </w:pict>
      </w:r>
      <w:r>
        <w:pict>
          <v:shape id="_x0000_i11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11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11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αποτιναξατε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apotinaksate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strząśnijcie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17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9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przechodzili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wioskach</w:t>
                  </w:r>
                </w:p>
              </w:txbxContent>
            </v:textbox>
          </v:shape>
        </w:pict>
      </w:r>
      <w:r>
        <w:pict>
          <v:shape id="_x0000_i1123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 dobrą nowinę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lecząc</w:t>
                  </w:r>
                </w:p>
              </w:txbxContent>
            </v:textbox>
          </v:shape>
        </w:pict>
      </w:r>
      <w:r>
        <w:pict>
          <v:shape id="_x0000_i112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wszędzie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2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tetrarcha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stające się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3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8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διηπορει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diēporei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w niepokoju</w:t>
                  </w:r>
                </w:p>
              </w:txbxContent>
            </v:textbox>
          </v:shape>
        </w:pict>
      </w:r>
      <w:r>
        <w:pict>
          <v:shape id="_x0000_i114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8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mówionym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niektórych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6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147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wzbudzony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niektórych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156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15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0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dawnych</w:t>
                  </w:r>
                </w:p>
              </w:txbxContent>
            </v:textbox>
          </v:shape>
        </w:pict>
      </w:r>
      <w:r>
        <w:pict>
          <v:shape id="_x0000_i116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17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72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απεκεφαλισα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apekefalisa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ściąłem głowę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8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słyszę</w:t>
                  </w:r>
                </w:p>
              </w:txbxContent>
            </v:textbox>
          </v:shape>
        </w:pict>
      </w:r>
      <w:r>
        <w:pict>
          <v:shape id="_x0000_i1181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szukał</w:t>
                  </w:r>
                </w:p>
              </w:txbxContent>
            </v:textbox>
          </v:shape>
        </w:pict>
      </w:r>
      <w:r>
        <w:pict>
          <v:shape id="_x0000_i118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zobaczyć</w:t>
                  </w:r>
                </w:p>
              </w:txbxContent>
            </v:textbox>
          </v:shape>
        </w:pict>
      </w:r>
      <w:r>
        <w:pict>
          <v:shape id="_x0000_i118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wróciwszy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19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διηγησαντο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diēgēsanto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opowiedzieli</w:t>
                  </w:r>
                </w:p>
              </w:txbxContent>
            </v:textbox>
          </v:shape>
        </w:pict>
      </w:r>
      <w:r>
        <w:pict>
          <v:shape id="_x0000_i11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94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 ze sobą</w:t>
                  </w:r>
                </w:p>
              </w:txbxContent>
            </v:textbox>
          </v:shape>
        </w:pict>
      </w:r>
      <w:r>
        <w:pict>
          <v:shape id="_x0000_i119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98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υπεχωρησεν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hypechōrēsen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wycofał się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0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osobność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20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pustego</w:t>
                  </w:r>
                </w:p>
              </w:txbxContent>
            </v:textbox>
          </v:shape>
        </w:pict>
      </w:r>
      <w:r>
        <w:pict>
          <v:shape id="_x0000_i120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205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nazywane</w:t>
                  </w:r>
                </w:p>
              </w:txbxContent>
            </v:textbox>
          </v:shape>
        </w:pict>
      </w:r>
      <w:r>
        <w:pict>
          <v:shape id="_x0000_i1206" type="#_x0000_t202" style="width:5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bēthsaida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Betsaida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211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dowiedziawszy się</w:t>
                  </w:r>
                </w:p>
              </w:txbxContent>
            </v:textbox>
          </v:shape>
        </w:pict>
      </w:r>
      <w:r>
        <w:pict>
          <v:shape id="_x0000_i1212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podążyły za</w:t>
                  </w:r>
                </w:p>
              </w:txbxContent>
            </v:textbox>
          </v:shape>
        </w:pict>
      </w:r>
      <w:r>
        <w:pict>
          <v:shape id="_x0000_i12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21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7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21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2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228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uzdrowienia</w:t>
                  </w:r>
                </w:p>
              </w:txbxContent>
            </v:textbox>
          </v:shape>
        </w:pict>
      </w:r>
      <w:r>
        <w:pict>
          <v:shape id="_x0000_i122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uzdrawiał</w:t>
                  </w:r>
                </w:p>
              </w:txbxContent>
            </v:textbox>
          </v:shape>
        </w:pict>
      </w:r>
      <w:r>
        <w:pict>
          <v:shape id="_x0000_i12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34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235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chylić się</w:t>
                  </w:r>
                </w:p>
              </w:txbxContent>
            </v:textbox>
          </v:shape>
        </w:pict>
      </w:r>
      <w:r>
        <w:pict>
          <v:shape id="_x0000_i1236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24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rozpuść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25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wiosek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wsi</w:t>
                  </w:r>
                </w:p>
              </w:txbxContent>
            </v:textbox>
          </v:shape>
        </w:pict>
      </w:r>
      <w:r>
        <w:pict>
          <v:shape id="_x0000_i1254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rozłożyliby się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znaleźliby</w:t>
                  </w:r>
                </w:p>
              </w:txbxContent>
            </v:textbox>
          </v:shape>
        </w:pict>
      </w:r>
      <w:r>
        <w:pict>
          <v:shape id="_x0000_i1257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επισιτισμον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episitismon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żywność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1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pustym</w:t>
                  </w:r>
                </w:p>
              </w:txbxContent>
            </v:textbox>
          </v:shape>
        </w:pict>
      </w:r>
      <w:r>
        <w:pict>
          <v:shape id="_x0000_i126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26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6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27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7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28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28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7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nie</w:t>
                  </w:r>
                </w:p>
              </w:txbxContent>
            </v:textbox>
          </v:shape>
        </w:pict>
      </w:r>
      <w:r>
        <w:pict>
          <v:shape id="_x0000_i1288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2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90" type="#_x0000_t202" style="width:9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mielibyśmy kupić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9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29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9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pokarmy</w:t>
                  </w:r>
                </w:p>
              </w:txbxContent>
            </v:textbox>
          </v:shape>
        </w:pict>
      </w: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30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302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πεντακισχιλιοι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 tysięcy</w:t>
                  </w:r>
                </w:p>
              </w:txbxContent>
            </v:textbox>
          </v:shape>
        </w:pict>
      </w:r>
      <w:r>
        <w:pict>
          <v:shape id="_x0000_i130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30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9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ułóżcie</w:t>
                  </w:r>
                </w:p>
              </w:txbxContent>
            </v:textbox>
          </v:shape>
        </w:pict>
      </w:r>
      <w:r>
        <w:pict>
          <v:shape id="_x0000_i131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grupami</w:t>
                  </w:r>
                </w:p>
              </w:txbxContent>
            </v:textbox>
          </v:shape>
        </w:pict>
      </w:r>
      <w:r>
        <w:pict>
          <v:shape id="_x0000_i1312" type="#_x0000_t202" style="width:4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313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5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ανεκλιναν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aneklinan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32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2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2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33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331" type="#_x0000_t202" style="width:10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do góry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335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33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6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połamał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dawał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343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podane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tłumowi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εχορτασθησαν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echortasthēsan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nasyceni</w:t>
                  </w:r>
                </w:p>
              </w:txbxContent>
            </v:textbox>
          </v:shape>
        </w:pict>
      </w:r>
      <w:r>
        <w:pict>
          <v:shape id="_x0000_i135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zebrane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8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przekraczało</w:t>
                  </w:r>
                </w:p>
              </w:txbxContent>
            </v:textbox>
          </v:shape>
        </w:pict>
      </w:r>
      <w:r>
        <w:pict>
          <v:shape id="_x0000_i135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7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kawałków</w:t>
                  </w:r>
                </w:p>
              </w:txbxContent>
            </v:textbox>
          </v:shape>
        </w:pict>
      </w:r>
      <w:r>
        <w:pict>
          <v:shape id="_x0000_i135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κοφινοι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koszów</w:t>
                  </w:r>
                </w:p>
              </w:txbxContent>
            </v:textbox>
          </v:shape>
        </w:pict>
      </w:r>
      <w:r>
        <w:pict>
          <v:shape id="_x0000_i135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3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6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67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modlący się</w:t>
                  </w:r>
                </w:p>
              </w:txbxContent>
            </v:textbox>
          </v:shape>
        </w:pict>
      </w:r>
      <w:r>
        <w:pict>
          <v:shape id="_x0000_i1368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 tylko</w:t>
                  </w:r>
                </w:p>
              </w:txbxContent>
            </v:textbox>
          </v:shape>
        </w:pict>
      </w:r>
      <w:r>
        <w:pict>
          <v:shape id="_x0000_i1369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razem z</w:t>
                  </w:r>
                </w:p>
              </w:txbxContent>
            </v:textbox>
          </v:shape>
        </w:pict>
      </w:r>
      <w:r>
        <w:pict>
          <v:shape id="_x0000_i13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37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7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6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8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8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Janem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Zanurzającym</w:t>
                  </w:r>
                </w:p>
              </w:txbxContent>
            </v:textbox>
          </v:shape>
        </w:pict>
      </w:r>
      <w:r>
        <w:pict>
          <v:shape id="_x0000_i1391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Eliaszem</w:t>
                  </w:r>
                </w:p>
              </w:txbxContent>
            </v:textbox>
          </v:shape>
        </w:pict>
      </w:r>
      <w:r>
        <w:pict>
          <v:shape id="_x0000_i1394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7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dawnych</w:t>
                  </w:r>
                </w:p>
              </w:txbxContent>
            </v:textbox>
          </v:shape>
        </w:pict>
      </w:r>
      <w:r>
        <w:pict>
          <v:shape id="_x0000_i140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4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1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12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1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4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upomniawszy</w:t>
                  </w:r>
                </w:p>
              </w:txbxContent>
            </v:textbox>
          </v:shape>
        </w:pict>
      </w:r>
      <w:r>
        <w:pict>
          <v:shape id="_x0000_i142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42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4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431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musi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39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wycierpieć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αποδοκιμασθηναι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apodokimasthēnai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odrzuconym</w:t>
                  </w:r>
                </w:p>
              </w:txbxContent>
            </v:textbox>
          </v:shape>
        </w:pict>
      </w:r>
      <w:r>
        <w:pict>
          <v:shape id="_x0000_i1442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8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αποκτανθηναι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apoktanthēnai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zabitym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45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455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wzbudzonym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45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6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467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απαρνησασθω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aparnēsasthō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wyprze</w:t>
                  </w:r>
                </w:p>
              </w:txbxContent>
            </v:textbox>
          </v:shape>
        </w:pict>
      </w:r>
      <w:r>
        <w:pict>
          <v:shape id="_x0000_i146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zabierze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</w:t>
                  </w:r>
                </w:p>
              </w:txbxContent>
            </v:textbox>
          </v:shape>
        </w:pict>
      </w:r>
      <w:r>
        <w:pict>
          <v:shape id="_x0000_i14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7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7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podąża za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8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4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7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uratować</w:t>
                  </w:r>
                </w:p>
              </w:txbxContent>
            </v:textbox>
          </v:shape>
        </w:pict>
      </w:r>
      <w:r>
        <w:pict>
          <v:shape id="_x0000_i1488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</w:t>
                  </w:r>
                </w:p>
              </w:txbxContent>
            </v:textbox>
          </v:shape>
        </w:pict>
      </w:r>
      <w:r>
        <w:pict>
          <v:shape id="_x0000_i148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9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zgubiłby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4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7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</w:t>
                  </w:r>
                </w:p>
              </w:txbxContent>
            </v:textbox>
          </v:shape>
        </w:pict>
      </w:r>
      <w:r>
        <w:pict>
          <v:shape id="_x0000_i150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05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 korzyści</w:t>
                  </w:r>
                </w:p>
              </w:txbxContent>
            </v:textbox>
          </v:shape>
        </w:pict>
      </w:r>
      <w:r>
        <w:pict>
          <v:shape id="_x0000_i150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07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pozyskawszy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51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zgubiwszy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15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ζημιωθεις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zēmiōtheis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doznawszy straty</w:t>
                  </w:r>
                </w:p>
              </w:txbxContent>
            </v:textbox>
          </v:shape>
        </w:pict>
      </w:r>
      <w:r>
        <w:pict>
          <v:shape id="_x0000_i15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1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20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zawstydziłby się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525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52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31" type="#_x0000_t202" style="width:8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zawstydzi się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3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5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54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5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54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4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55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554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εστηκοτων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hestēkotōn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</w:t>
                  </w:r>
                </w:p>
              </w:txbxContent>
            </v:textbox>
          </v:shape>
        </w:pict>
      </w:r>
      <w:r>
        <w:pict>
          <v:shape id="_x0000_i155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skosztują</w:t>
                  </w:r>
                </w:p>
              </w:txbxContent>
            </v:textbox>
          </v:shape>
        </w:pict>
      </w:r>
      <w:r>
        <w:pict>
          <v:shape id="_x0000_i155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61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56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9:28</w:t>
                  </w:r>
                </w:p>
              </w:txbxContent>
            </v:textbox>
          </v:shape>
        </w:pict>
      </w:r>
      <w:r>
        <w:pict>
          <v:shape id="_x0000_i156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słowach</w:t>
                  </w:r>
                </w:p>
              </w:txbxContent>
            </v:textbox>
          </v:shape>
        </w:pict>
      </w:r>
      <w:r>
        <w:pict>
          <v:shape id="_x0000_i1573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57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8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 ze sobą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58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58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pomodlić się</w:t>
                  </w:r>
                </w:p>
              </w:txbxContent>
            </v:textbox>
          </v:shape>
        </w:pict>
      </w:r>
      <w:r>
        <w:pict>
          <v:shape id="_x0000_i15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9:29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modlić się</w:t>
                  </w:r>
                </w:p>
              </w:txbxContent>
            </v:textbox>
          </v:shape>
        </w:pict>
      </w:r>
      <w:r>
        <w:pict>
          <v:shape id="_x0000_i159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wygląd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60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odzienie</w:t>
                  </w:r>
                </w:p>
              </w:txbxContent>
            </v:textbox>
          </v:shape>
        </w:pict>
      </w:r>
      <w:r>
        <w:pict>
          <v:shape id="_x0000_i16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7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biały</w:t>
                  </w:r>
                </w:p>
              </w:txbxContent>
            </v:textbox>
          </v:shape>
        </w:pict>
      </w:r>
      <w:r>
        <w:pict>
          <v:shape id="_x0000_i1608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εξαστραπτων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eksastraptōn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promieniujący</w:t>
                  </w:r>
                </w:p>
              </w:txbxContent>
            </v:textbox>
          </v:shape>
        </w:pict>
      </w:r>
      <w:r>
        <w:pict>
          <v:shape id="_x0000_i16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9:30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1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614" type="#_x0000_t202" style="width:10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rozmawiali</w:t>
                  </w:r>
                </w:p>
              </w:txbxContent>
            </v:textbox>
          </v:shape>
        </w:pict>
      </w:r>
      <w:r>
        <w:pict>
          <v:shape id="_x0000_i161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</w:t>
                  </w:r>
                </w:p>
              </w:txbxContent>
            </v:textbox>
          </v:shape>
        </w:pict>
      </w:r>
      <w:r>
        <w:pict>
          <v:shape id="_x0000_i161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1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6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9:31</w:t>
                  </w:r>
                </w:p>
              </w:txbxContent>
            </v:textbox>
          </v:shape>
        </w:pict>
      </w:r>
      <w:r>
        <w:pict>
          <v:shape id="_x0000_i162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623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ukazanymi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626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2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odejściu</w:t>
                  </w:r>
                </w:p>
              </w:txbxContent>
            </v:textbox>
          </v:shape>
        </w:pict>
      </w:r>
      <w:r>
        <w:pict>
          <v:shape id="_x0000_i162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31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zamierzał</w:t>
                  </w:r>
                </w:p>
              </w:txbxContent>
            </v:textbox>
          </v:shape>
        </w:pict>
      </w:r>
      <w:r>
        <w:pict>
          <v:shape id="_x0000_i163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dopełnić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4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6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9:32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44" type="#_x0000_t202" style="width:10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βεβαρημενοι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bebarēmenoi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obciążeni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snem</w:t>
                  </w:r>
                </w:p>
              </w:txbxContent>
            </v:textbox>
          </v:shape>
        </w:pict>
      </w:r>
      <w:r>
        <w:pict>
          <v:shape id="_x0000_i1646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διαγρηγορησαντες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diagrēgorēsantes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ocknąwszy się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65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65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 razem z</w:t>
                  </w:r>
                </w:p>
              </w:txbxContent>
            </v:textbox>
          </v:shape>
        </w:pict>
      </w:r>
      <w:r>
        <w:pict>
          <v:shape id="_x0000_i16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9:33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1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διαχωριζεσθαι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diachōrizesthai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odłączyć się</w:t>
                  </w:r>
                </w:p>
              </w:txbxContent>
            </v:textbox>
          </v:shape>
        </w:pict>
      </w:r>
      <w:r>
        <w:pict>
          <v:shape id="_x0000_i166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6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6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74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Mistrzu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1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uczynilibyśmy</w:t>
                  </w:r>
                </w:p>
              </w:txbxContent>
            </v:textbox>
          </v:shape>
        </w:pict>
      </w:r>
      <w:r>
        <w:pict>
          <v:shape id="_x0000_i168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namioty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9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Eliaszowi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9:34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00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1701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70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4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επεσκιασεν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ocieniała</w:t>
                  </w:r>
                </w:p>
              </w:txbxContent>
            </v:textbox>
          </v:shape>
        </w:pict>
      </w:r>
      <w:r>
        <w:pict>
          <v:shape id="_x0000_i170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06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1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chmurę</w:t>
                  </w:r>
                </w:p>
              </w:txbxContent>
            </v:textbox>
          </v:shape>
        </w:pict>
      </w:r>
      <w:r>
        <w:pict>
          <v:shape id="_x0000_i17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9:35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71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chmury</w:t>
                  </w:r>
                </w:p>
              </w:txbxContent>
            </v:textbox>
          </v:shape>
        </w:pict>
      </w:r>
      <w:r>
        <w:pict>
          <v:shape id="_x0000_i172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7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3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słuchajcie</w:t>
                  </w:r>
                </w:p>
              </w:txbxContent>
            </v:textbox>
          </v:shape>
        </w:pict>
      </w:r>
      <w:r>
        <w:pict>
          <v:shape id="_x0000_i17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9:36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739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znaleziony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745" type="#_x0000_t202" style="width:5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εσιγησαν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esigēsan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zamilkli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748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5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75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55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</w:t>
                  </w:r>
                </w:p>
              </w:txbxContent>
            </v:textbox>
          </v:shape>
        </w:pict>
      </w:r>
      <w:r>
        <w:pict>
          <v:shape id="_x0000_i17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9:37</w:t>
                  </w:r>
                </w:p>
              </w:txbxContent>
            </v:textbox>
          </v:shape>
        </w:pict>
      </w:r>
      <w:r>
        <w:pict>
          <v:shape id="_x0000_i175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następnym</w:t>
                  </w:r>
                </w:p>
              </w:txbxContent>
            </v:textbox>
          </v:shape>
        </w:pict>
      </w:r>
      <w:r>
        <w:pict>
          <v:shape id="_x0000_i176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763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κατελθοντων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zeszli</w:t>
                  </w:r>
                </w:p>
              </w:txbxContent>
            </v:textbox>
          </v:shape>
        </w:pict>
      </w:r>
      <w:r>
        <w:pict>
          <v:shape id="_x0000_i176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7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768" type="#_x0000_t202" style="width:11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synēntēsen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 na spotkanie</w:t>
                  </w:r>
                </w:p>
              </w:txbxContent>
            </v:textbox>
          </v:shape>
        </w:pict>
      </w:r>
      <w:r>
        <w:pict>
          <v:shape id="_x0000_i17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771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7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9:38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7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7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77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ανεβοησεν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wykrzyknął</w:t>
                  </w:r>
                </w:p>
              </w:txbxContent>
            </v:textbox>
          </v:shape>
        </w:pict>
      </w:r>
      <w:r>
        <w:pict>
          <v:shape id="_x0000_i178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8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782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784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zwróć uwagę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8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90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jednorodzony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9:39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79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797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79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0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εξαιφνης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eksaifnēs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nagle</w:t>
                  </w:r>
                </w:p>
              </w:txbxContent>
            </v:textbox>
          </v:shape>
        </w:pict>
      </w:r>
      <w:r>
        <w:pict>
          <v:shape id="_x0000_i180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krzyczy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3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σπαρασσει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szarpie</w:t>
                  </w:r>
                </w:p>
              </w:txbxContent>
            </v:textbox>
          </v:shape>
        </w:pict>
      </w:r>
      <w:r>
        <w:pict>
          <v:shape id="_x0000_i180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06" type="#_x0000_t202" style="width:4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pianą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μογις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ledwo</w:t>
                  </w:r>
                </w:p>
              </w:txbxContent>
            </v:textbox>
          </v:shape>
        </w:pict>
      </w:r>
      <w:r>
        <w:pict>
          <v:shape id="_x0000_i180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αποχωρει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odstępuje</w:t>
                  </w:r>
                </w:p>
              </w:txbxContent>
            </v:textbox>
          </v:shape>
        </w:pict>
      </w:r>
      <w:r>
        <w:pict>
          <v:shape id="_x0000_i18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1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12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łamiąc</w:t>
                  </w:r>
                </w:p>
              </w:txbxContent>
            </v:textbox>
          </v:shape>
        </w:pict>
      </w:r>
      <w:r>
        <w:pict>
          <v:shape id="_x0000_i181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9:40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εδεηθην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edeēthēn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poprosiłem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8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2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wyrzuciliby</w:t>
                  </w:r>
                </w:p>
              </w:txbxContent>
            </v:textbox>
          </v:shape>
        </w:pict>
      </w:r>
      <w:r>
        <w:pict>
          <v:shape id="_x0000_i18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</w:t>
                  </w:r>
                </w:p>
              </w:txbxContent>
            </v:textbox>
          </v:shape>
        </w:pict>
      </w:r>
      <w:r>
        <w:pict>
          <v:shape id="_x0000_i18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9:41</w:t>
                  </w:r>
                </w:p>
              </w:txbxContent>
            </v:textbox>
          </v:shape>
        </w:pict>
      </w:r>
      <w:r>
        <w:pict>
          <v:shape id="_x0000_i1827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3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834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niewierzące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6" type="#_x0000_t202" style="width:11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przewrócone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83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3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znosił</w:t>
                  </w:r>
                </w:p>
              </w:txbxContent>
            </v:textbox>
          </v:shape>
        </w:pict>
      </w:r>
      <w:r>
        <w:pict>
          <v:shape id="_x0000_i18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4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doprowadź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8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8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9:42</w:t>
                  </w:r>
                </w:p>
              </w:txbxContent>
            </v:textbox>
          </v:shape>
        </w:pict>
      </w:r>
      <w:r>
        <w:pict>
          <v:shape id="_x0000_i1851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53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podchodzi</w:t>
                  </w:r>
                </w:p>
              </w:txbxContent>
            </v:textbox>
          </v:shape>
        </w:pict>
      </w:r>
      <w:r>
        <w:pict>
          <v:shape id="_x0000_i185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5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errēksen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szarpnął</w:t>
                  </w:r>
                </w:p>
              </w:txbxContent>
            </v:textbox>
          </v:shape>
        </w:pict>
      </w:r>
      <w:r>
        <w:pict>
          <v:shape id="_x0000_i185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0" type="#_x0000_t202" style="width:7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συνεσπαραξεν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synesparaksen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potrząsnął</w:t>
                  </w:r>
                </w:p>
              </w:txbxContent>
            </v:textbox>
          </v:shape>
        </w:pict>
      </w:r>
      <w:r>
        <w:pict>
          <v:shape id="_x0000_i186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nieczystego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uzdrowił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chłopca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4" type="#_x0000_t202" style="width:5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</w:t>
                  </w:r>
                </w:p>
              </w:txbxContent>
            </v:textbox>
          </v:shape>
        </w:pict>
      </w:r>
      <w:r>
        <w:pict>
          <v:shape id="_x0000_i187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8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9:43</w:t>
                  </w:r>
                </w:p>
              </w:txbxContent>
            </v:textbox>
          </v:shape>
        </w:pict>
      </w:r>
      <w:r>
        <w:pict>
          <v:shape id="_x0000_i1880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εξεπλησσοντο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ekseplēssonto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zdumiewani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8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5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wielkość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8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90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zadziwionymi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9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94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9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90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9:44</w:t>
                  </w:r>
                </w:p>
              </w:txbxContent>
            </v:textbox>
          </v:shape>
        </w:pict>
      </w:r>
      <w:r>
        <w:pict>
          <v:shape id="_x0000_i190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Włóżcie</w:t>
                  </w:r>
                </w:p>
              </w:txbxContent>
            </v:textbox>
          </v:shape>
        </w:pict>
      </w:r>
      <w:r>
        <w:pict>
          <v:shape id="_x0000_i19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9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0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911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918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wydanym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20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92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9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9:45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5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ηγνοουν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ēgnooun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rozumieli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931" type="#_x0000_t202" style="width:9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παρακεκαλυμμενον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parakekalymmenon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ukryta</w:t>
                  </w:r>
                </w:p>
              </w:txbxContent>
            </v:textbox>
          </v:shape>
        </w:pict>
      </w:r>
      <w:r>
        <w:pict>
          <v:shape id="_x0000_i19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93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36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αισθωνται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pojęliby</w:t>
                  </w:r>
                </w:p>
              </w:txbxContent>
            </v:textbox>
          </v:shape>
        </w:pict>
      </w:r>
      <w:r>
        <w:pict>
          <v:shape id="_x0000_i19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9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940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zapytać</w:t>
                  </w:r>
                </w:p>
              </w:txbxContent>
            </v:textbox>
          </v:shape>
        </w:pict>
      </w:r>
      <w:r>
        <w:pict>
          <v:shape id="_x0000_i194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945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9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9:46</w:t>
                  </w:r>
                </w:p>
              </w:txbxContent>
            </v:textbox>
          </v:shape>
        </w:pict>
      </w:r>
      <w:r>
        <w:pict>
          <v:shape id="_x0000_i1947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Weszło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49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rozważanie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5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9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95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jest</w:t>
                  </w:r>
                </w:p>
              </w:txbxContent>
            </v:textbox>
          </v:shape>
        </w:pict>
      </w:r>
      <w:r>
        <w:pict>
          <v:shape id="_x0000_i19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957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9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9:47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96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4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rozważanie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96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6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96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97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postawił</w:t>
                  </w:r>
                </w:p>
              </w:txbxContent>
            </v:textbox>
          </v:shape>
        </w:pict>
      </w:r>
      <w:r>
        <w:pict>
          <v:shape id="_x0000_i19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9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9:48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7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98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przyjąłby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8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9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przyjąłby</w:t>
                  </w:r>
                </w:p>
              </w:txbxContent>
            </v:textbox>
          </v:shape>
        </w:pict>
      </w:r>
      <w:r>
        <w:pict>
          <v:shape id="_x0000_i199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97" type="#_x0000_t202" style="width:7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wysłał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01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mniejszym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00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0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0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00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20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9:49</w:t>
                  </w:r>
                </w:p>
              </w:txbxContent>
            </v:textbox>
          </v:shape>
        </w:pict>
      </w:r>
      <w:r>
        <w:pict>
          <v:shape id="_x0000_i2010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3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20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015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Mistrzu</w:t>
                  </w:r>
                </w:p>
              </w:txbxContent>
            </v:textbox>
          </v:shape>
        </w:pict>
      </w:r>
      <w:r>
        <w:pict>
          <v:shape id="_x0000_i201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202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2022" type="#_x0000_t202" style="width:8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wyrzucającego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6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εκωλυσαμεν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ekōlysamen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zabranialiśmy</w:t>
                  </w:r>
                </w:p>
              </w:txbxContent>
            </v:textbox>
          </v:shape>
        </w:pict>
      </w:r>
      <w:r>
        <w:pict>
          <v:shape id="_x0000_i202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20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9:50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3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3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41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zabraniajcie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0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4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9:51</w:t>
                  </w:r>
                </w:p>
              </w:txbxContent>
            </v:textbox>
          </v:shape>
        </w:pict>
      </w:r>
      <w:r>
        <w:pict>
          <v:shape id="_x0000_i205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6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συμπληρουσθαι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symplērousthai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napełnione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0" type="#_x0000_t202" style="width:9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analēpseōs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 w górze</w:t>
                  </w:r>
                </w:p>
              </w:txbxContent>
            </v:textbox>
          </v:shape>
        </w:pict>
      </w:r>
      <w:r>
        <w:pict>
          <v:shape id="_x0000_i206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3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20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67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εστηριξεν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estēriksen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utwierdził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2069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7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2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9:52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4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2075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07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20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0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2081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8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2084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Samarytan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208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przygotować</w:t>
                  </w:r>
                </w:p>
              </w:txbxContent>
            </v:textbox>
          </v:shape>
        </w:pict>
      </w:r>
      <w:r>
        <w:pict>
          <v:shape id="_x0000_i20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9:53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9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209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20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2098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zmierzające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10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2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9:54</w:t>
                  </w:r>
                </w:p>
              </w:txbxContent>
            </v:textbox>
          </v:shape>
        </w:pict>
      </w:r>
      <w:r>
        <w:pict>
          <v:shape id="_x0000_i210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21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07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9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211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2112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2113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2115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schodzić</w:t>
                  </w:r>
                </w:p>
              </w:txbxContent>
            </v:textbox>
          </v:shape>
        </w:pict>
      </w:r>
      <w:r>
        <w:pict>
          <v:shape id="_x0000_i21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</w:t>
                  </w:r>
                </w:p>
              </w:txbxContent>
            </v:textbox>
          </v:shape>
        </w:pict>
      </w:r>
      <w:r>
        <w:pict>
          <v:shape id="_x0000_i212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212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2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9:55</w:t>
                  </w:r>
                </w:p>
              </w:txbxContent>
            </v:textbox>
          </v:shape>
        </w:pict>
      </w:r>
      <w:r>
        <w:pict>
          <v:shape id="_x0000_i2127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się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29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213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3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213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</w:t>
                  </w:r>
                </w:p>
              </w:txbxContent>
            </v:textbox>
          </v:shape>
        </w:pict>
      </w:r>
      <w:r>
        <w:pict>
          <v:shape id="_x0000_i213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213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2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9:56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4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214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214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214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</w:t>
                  </w:r>
                </w:p>
              </w:txbxContent>
            </v:textbox>
          </v:shape>
        </w:pict>
      </w:r>
      <w:r>
        <w:pict>
          <v:shape id="_x0000_i2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15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uratować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53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5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innej</w:t>
                  </w:r>
                </w:p>
              </w:txbxContent>
            </v:textbox>
          </v:shape>
        </w:pict>
      </w:r>
      <w:r>
        <w:pict>
          <v:shape id="_x0000_i215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2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9:57</w:t>
                  </w:r>
                </w:p>
              </w:txbxContent>
            </v:textbox>
          </v:shape>
        </w:pict>
      </w:r>
      <w:r>
        <w:pict>
          <v:shape id="_x0000_i215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6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idą</w:t>
                  </w:r>
                </w:p>
              </w:txbxContent>
            </v:textbox>
          </v:shape>
        </w:pict>
      </w:r>
      <w:r>
        <w:pict>
          <v:shape id="_x0000_i216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21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6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169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podążał za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21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217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poszedłbyś</w:t>
                  </w:r>
                </w:p>
              </w:txbxContent>
            </v:textbox>
          </v:shape>
        </w:pict>
      </w:r>
      <w:r>
        <w:pict>
          <v:shape id="_x0000_i2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2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9:58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2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αλωπεκες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alōpekes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lisy</w:t>
                  </w:r>
                </w:p>
              </w:txbxContent>
            </v:textbox>
          </v:shape>
        </w:pict>
      </w:r>
      <w:r>
        <w:pict>
          <v:shape id="_x0000_i2183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φωλεους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fōleous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nory</w:t>
                  </w:r>
                </w:p>
              </w:txbxContent>
            </v:textbox>
          </v:shape>
        </w:pict>
      </w:r>
      <w:r>
        <w:pict>
          <v:shape id="_x0000_i218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2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7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2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2190" type="#_x0000_t202" style="width:7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kataskēnōseis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gniazda</w:t>
                  </w:r>
                </w:p>
              </w:txbxContent>
            </v:textbox>
          </v:shape>
        </w:pict>
      </w:r>
      <w:r>
        <w:pict>
          <v:shape id="_x0000_i2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2201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skłoniłby</w:t>
                  </w:r>
                </w:p>
              </w:txbxContent>
            </v:textbox>
          </v:shape>
        </w:pict>
      </w:r>
      <w:r>
        <w:pict>
          <v:shape id="_x0000_i2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9:59</w:t>
                  </w:r>
                </w:p>
              </w:txbxContent>
            </v:textbox>
          </v:shape>
        </w:pict>
      </w:r>
      <w:r>
        <w:pict>
          <v:shape id="_x0000_i22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0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22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1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221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pict>
          <v:shape id="_x0000_i2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21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221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221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pogrzebać</w:t>
                  </w:r>
                </w:p>
              </w:txbxContent>
            </v:textbox>
          </v:shape>
        </w:pict>
      </w:r>
      <w:r>
        <w:pict>
          <v:shape id="_x0000_i2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9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222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2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9:60</w:t>
                  </w:r>
                </w:p>
              </w:txbxContent>
            </v:textbox>
          </v:shape>
        </w:pict>
      </w:r>
      <w:r>
        <w:pict>
          <v:shape id="_x0000_i222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22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pict>
          <v:shape id="_x0000_i2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</w:t>
                  </w:r>
                </w:p>
              </w:txbxContent>
            </v:textbox>
          </v:shape>
        </w:pict>
      </w:r>
      <w:r>
        <w:pict>
          <v:shape id="_x0000_i223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pogrzebać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223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2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3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2237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διαγγελλε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diangelle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rozsław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2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9:61</w:t>
                  </w:r>
                </w:p>
              </w:txbxContent>
            </v:textbox>
          </v:shape>
        </w:pict>
      </w:r>
      <w:r>
        <w:pict>
          <v:shape id="_x0000_i224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4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2247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podążał za</w:t>
                  </w:r>
                </w:p>
              </w:txbxContent>
            </v:textbox>
          </v:shape>
        </w:pict>
      </w:r>
      <w:r>
        <w:pict>
          <v:shape id="_x0000_i2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2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225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2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5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pict>
          <v:shape id="_x0000_i2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254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αποταξασθαι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apotaksasthai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rozstać się</w:t>
                  </w:r>
                </w:p>
              </w:txbxContent>
            </v:textbox>
          </v:shape>
        </w:pict>
      </w:r>
      <w:r>
        <w:pict>
          <v:shape id="_x0000_i2255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tymi</w:t>
                  </w:r>
                </w:p>
              </w:txbxContent>
            </v:textbox>
          </v:shape>
        </w:pict>
      </w:r>
      <w:r>
        <w:pict>
          <v:shape id="_x0000_i2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2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2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9:62</w:t>
                  </w:r>
                </w:p>
              </w:txbxContent>
            </v:textbox>
          </v:shape>
        </w:pict>
      </w:r>
      <w:r>
        <w:pict>
          <v:shape id="_x0000_i226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6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226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położywszy</w:t>
                  </w:r>
                </w:p>
              </w:txbxContent>
            </v:textbox>
          </v:shape>
        </w:pict>
      </w:r>
      <w:r>
        <w:pict>
          <v:shape id="_x0000_i2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22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73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pług</w:t>
                  </w:r>
                </w:p>
              </w:txbxContent>
            </v:textbox>
          </v:shape>
        </w:pict>
      </w:r>
      <w:r>
        <w:pict>
          <v:shape id="_x0000_i2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7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patrzący</w:t>
                  </w:r>
                </w:p>
              </w:txbxContent>
            </v:textbox>
          </v:shape>
        </w:pict>
      </w:r>
      <w:r>
        <w:pict>
          <v:shape id="_x0000_i2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tyłu</w:t>
                  </w:r>
                </w:p>
              </w:txbxContent>
            </v:textbox>
          </v:shape>
        </w:pict>
      </w:r>
      <w:r>
        <w:pict>
          <v:shape id="_x0000_i2279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odpowiedni</w:t>
                  </w:r>
                </w:p>
              </w:txbxContent>
            </v:textbox>
          </v:shape>
        </w:pict>
      </w:r>
      <w:r>
        <w:pict>
          <v:shape id="_x0000_i2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2024-04-27T14:38:37Z</dcterms:modified>
</cp:coreProperties>
</file>