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27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3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2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04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Ono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47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52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54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055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1058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059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63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06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6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07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1084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φαινει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7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ciemność</w:t>
                  </w:r>
                </w:p>
              </w:txbxContent>
            </v:textbox>
          </v:shape>
        </w:pict>
      </w:r>
      <w:r>
        <w:pict>
          <v:shape id="_x0000_i108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nią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0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zawładnęła</w:t>
                  </w:r>
                </w:p>
              </w:txbxContent>
            </v:textbox>
          </v:shape>
        </w:pict>
      </w:r>
      <w:r>
        <w:pict>
          <v:shape id="_x0000_i109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092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09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094" type="#_x0000_t202" style="width:9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απεσταλμενος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wysłany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09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99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10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02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4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06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zaświadczyłby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9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świetle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1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112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uwierzyliby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14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11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1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12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2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123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zaświadczyłby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6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świetle</w:t>
                  </w:r>
                </w:p>
              </w:txbxContent>
            </v:textbox>
          </v:shape>
        </w:pict>
      </w:r>
      <w:r>
        <w:pict>
          <v:shape id="_x0000_i112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prawdziwe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134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φωτιζει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fōtizei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oświeca</w:t>
                  </w:r>
                </w:p>
              </w:txbxContent>
            </v:textbox>
          </v:shape>
        </w:pict>
      </w:r>
      <w:r>
        <w:pict>
          <v:shape id="_x0000_i1135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136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137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przychodzącego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1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4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8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50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151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4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15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7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</w:t>
                  </w:r>
                </w:p>
              </w:txbxContent>
            </v:textbox>
          </v:shape>
        </w:pict>
      </w:r>
      <w:r>
        <w:pict>
          <v:shape id="_x0000_i11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1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swego</w:t>
                  </w:r>
                </w:p>
              </w:txbxContent>
            </v:textbox>
          </v:shape>
        </w:pict>
      </w:r>
      <w:r>
        <w:pict>
          <v:shape id="_x0000_i1162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swoi</w:t>
                  </w:r>
                </w:p>
              </w:txbxContent>
            </v:textbox>
          </v:shape>
        </w:pict>
      </w:r>
      <w:r>
        <w:pict>
          <v:shape id="_x0000_i116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8" type="#_x0000_t202" style="width:5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przyjęli</w:t>
                  </w:r>
                </w:p>
              </w:txbxContent>
            </v:textbox>
          </v:shape>
        </w:pict>
      </w:r>
      <w:r>
        <w:pict>
          <v:shape id="_x0000_i11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170" type="#_x0000_t202" style="width:5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 wielu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2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przyjęli</w:t>
                  </w:r>
                </w:p>
              </w:txbxContent>
            </v:textbox>
          </v:shape>
        </w:pict>
      </w:r>
      <w:r>
        <w:pict>
          <v:shape id="_x0000_i117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74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175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76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177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dziećmi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79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181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wierzącym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18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187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90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93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woli</w:t>
                  </w:r>
                </w:p>
              </w:txbxContent>
            </v:textbox>
          </v:shape>
        </w:pict>
      </w:r>
      <w:r>
        <w:pict>
          <v:shape id="_x0000_i1194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97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woli</w:t>
                  </w:r>
                </w:p>
              </w:txbxContent>
            </v:textbox>
          </v:shape>
        </w:pict>
      </w:r>
      <w:r>
        <w:pict>
          <v:shape id="_x0000_i1198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mężczyzny</w:t>
                  </w:r>
                </w:p>
              </w:txbxContent>
            </v:textbox>
          </v:shape>
        </w:pict>
      </w:r>
      <w:r>
        <w:pict>
          <v:shape id="_x0000_i119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02" type="#_x0000_t202" style="width:8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zrodzeni</w:t>
                  </w:r>
                </w:p>
              </w:txbxContent>
            </v:textbox>
          </v:shape>
        </w:pict>
      </w:r>
      <w:r>
        <w:pict>
          <v:shape id="_x0000_i12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208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0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εσκηνωσεν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eskēnōsen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zamieszkało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4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εθεασαμεθα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etheasametha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zobaczyliśmy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21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18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</w:t>
                  </w:r>
                </w:p>
              </w:txbxContent>
            </v:textbox>
          </v:shape>
        </w:pict>
      </w:r>
      <w:r>
        <w:pict>
          <v:shape id="_x0000_i1220" type="#_x0000_t202" style="width:8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μονογενους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monogenous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Jednorodzonego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22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223" type="#_x0000_t202" style="width:4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pełne</w:t>
                  </w:r>
                </w:p>
              </w:txbxContent>
            </v:textbox>
          </v:shape>
        </w:pict>
      </w:r>
      <w:r>
        <w:pict>
          <v:shape id="_x0000_i122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6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2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28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229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świadczy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3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3" type="#_x0000_t202" style="width:5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wołał</w:t>
                  </w:r>
                </w:p>
              </w:txbxContent>
            </v:textbox>
          </v:shape>
        </w:pict>
      </w:r>
      <w:r>
        <w:pict>
          <v:shape id="_x0000_i123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237" type="#_x0000_t202" style="width:5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którym</w:t>
                  </w:r>
                </w:p>
              </w:txbxContent>
            </v:textbox>
          </v:shape>
        </w:pict>
      </w:r>
      <w:r>
        <w:pict>
          <v:shape id="_x0000_i1238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242" type="#_x0000_t202" style="width:9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przychodzi</w:t>
                  </w:r>
                </w:p>
              </w:txbxContent>
            </v:textbox>
          </v:shape>
        </w:pict>
      </w:r>
      <w:r>
        <w:pict>
          <v:shape id="_x0000_i1243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przede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245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247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</w:t>
                  </w:r>
                </w:p>
              </w:txbxContent>
            </v:textbox>
          </v:shape>
        </w:pict>
      </w:r>
      <w:r>
        <w:pict>
          <v:shape id="_x0000_i1248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 mnie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2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6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pełni</w:t>
                  </w:r>
                </w:p>
              </w:txbxContent>
            </v:textbox>
          </v:shape>
        </w:pict>
      </w:r>
      <w:r>
        <w:pict>
          <v:shape id="_x0000_i125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5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25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258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otrzymaliśmy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łaskę</w:t>
                  </w:r>
                </w:p>
              </w:txbxContent>
            </v:textbox>
          </v:shape>
        </w:pict>
      </w:r>
      <w:r>
        <w:pict>
          <v:shape id="_x0000_i1261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zamiast</w:t>
                  </w:r>
                </w:p>
              </w:txbxContent>
            </v:textbox>
          </v:shape>
        </w:pict>
      </w:r>
      <w:r>
        <w:pict>
          <v:shape id="_x0000_i126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</w:t>
                  </w:r>
                </w:p>
              </w:txbxContent>
            </v:textbox>
          </v:shape>
        </w:pict>
      </w:r>
      <w:r>
        <w:pict>
          <v:shape id="_x0000_i12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264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ile bowiem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68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Mojżesza</w:t>
                  </w:r>
                </w:p>
              </w:txbxContent>
            </v:textbox>
          </v:shape>
        </w:pict>
      </w:r>
      <w:r>
        <w:pict>
          <v:shape id="_x0000_i1269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dane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4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prawda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7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7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78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</w:t>
                  </w:r>
                </w:p>
              </w:txbxContent>
            </v:textbox>
          </v:shape>
        </w:pict>
      </w:r>
      <w:r>
        <w:pict>
          <v:shape id="_x0000_i12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282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εωρακεν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heōraken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widział</w:t>
                  </w:r>
                </w:p>
              </w:txbxContent>
            </v:textbox>
          </v:shape>
        </w:pict>
      </w:r>
      <w:r>
        <w:pict>
          <v:shape id="_x0000_i1283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5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μονογενης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monogenēs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Jednorodzony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1" type="#_x0000_t202" style="width:4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piersi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2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95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εξηγησατο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eksēgēsato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objawił</w:t>
                  </w:r>
                </w:p>
              </w:txbxContent>
            </v:textbox>
          </v:shape>
        </w:pict>
      </w:r>
      <w:r>
        <w:pict>
          <v:shape id="_x0000_i12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takie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1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3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305" type="#_x0000_t202" style="width:6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wysłali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7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09" type="#_x0000_t202" style="width:6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Jerozolimy</w:t>
                  </w:r>
                </w:p>
              </w:txbxContent>
            </v:textbox>
          </v:shape>
        </w:pict>
      </w:r>
      <w:r>
        <w:pict>
          <v:shape id="_x0000_i1310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kapłanów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2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lewitów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14" type="#_x0000_t202" style="width:6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ερωτησωσιν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erōtēsōsin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zapytaliby</w:t>
                  </w:r>
                </w:p>
              </w:txbxContent>
            </v:textbox>
          </v:shape>
        </w:pict>
      </w:r>
      <w:r>
        <w:pict>
          <v:shape id="_x0000_i131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kim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3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1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ωμολογησεν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hōmologēsen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wyznał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4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ηρνησατο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ērnēsato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wyparł się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6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ωμολογησεν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hōmologēsen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wyznał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9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2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3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5" type="#_x0000_t202" style="width:5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ērōtēsan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zapytali</w:t>
                  </w:r>
                </w:p>
              </w:txbxContent>
            </v:textbox>
          </v:shape>
        </w:pict>
      </w:r>
      <w:r>
        <w:pict>
          <v:shape id="_x0000_i133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kim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Eliasz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5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7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1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1:22</w:t>
                  </w:r>
                </w:p>
              </w:txbxContent>
            </v:textbox>
          </v:shape>
        </w:pict>
      </w:r>
      <w:r>
        <w:pict>
          <v:shape id="_x0000_i1354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5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kim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60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odpowiedź</w:t>
                  </w:r>
                </w:p>
              </w:txbxContent>
            </v:textbox>
          </v:shape>
        </w:pict>
      </w:r>
      <w:r>
        <w:pict>
          <v:shape id="_x0000_i1361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dalibyśmy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363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posłali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66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mówisz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68" type="#_x0000_t202" style="width:4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3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1:23</w:t>
                  </w:r>
                </w:p>
              </w:txbxContent>
            </v:textbox>
          </v:shape>
        </w:pict>
      </w:r>
      <w:r>
        <w:pict>
          <v:shape id="_x0000_i137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373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βοωντος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boōntos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wołającego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pustkowiu</w:t>
                  </w:r>
                </w:p>
              </w:txbxContent>
            </v:textbox>
          </v:shape>
        </w:pict>
      </w:r>
      <w:r>
        <w:pict>
          <v:shape id="_x0000_i1377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ευθυνατε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prostujcie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drogę</w:t>
                  </w:r>
                </w:p>
              </w:txbxContent>
            </v:textbox>
          </v:shape>
        </w:pict>
      </w:r>
      <w:r>
        <w:pict>
          <v:shape id="_x0000_i1380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8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83" type="#_x0000_t202" style="width:4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Izajasz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</w:t>
                  </w:r>
                </w:p>
              </w:txbxContent>
            </v:textbox>
          </v:shape>
        </w:pict>
      </w:r>
      <w:r>
        <w:pict>
          <v:shape id="_x0000_i13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1:24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89" type="#_x0000_t202" style="width:93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απεσταλμενοι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wysłani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3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faryzeuszów</w:t>
                  </w:r>
                </w:p>
              </w:txbxContent>
            </v:textbox>
          </v:shape>
        </w:pict>
      </w:r>
      <w:r>
        <w:pict>
          <v:shape id="_x0000_i13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1:25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6" type="#_x0000_t202" style="width:5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ērōtēsan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zapytali</w:t>
                  </w:r>
                </w:p>
              </w:txbxContent>
            </v:textbox>
          </v:shape>
        </w:pict>
      </w:r>
      <w:r>
        <w:pict>
          <v:shape id="_x0000_i139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9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40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01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03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βαπτιζεις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baptizeis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zanurzasz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9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Eliasz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4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</w:t>
                  </w:r>
                </w:p>
              </w:txbxContent>
            </v:textbox>
          </v:shape>
        </w:pict>
      </w:r>
      <w:r>
        <w:pict>
          <v:shape id="_x0000_i14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1:26</w:t>
                  </w:r>
                </w:p>
              </w:txbxContent>
            </v:textbox>
          </v:shape>
        </w:pict>
      </w:r>
      <w:r>
        <w:pict>
          <v:shape id="_x0000_i1416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417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9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42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22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baptizō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zanurzam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2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wodzie</w:t>
                  </w:r>
                </w:p>
              </w:txbxContent>
            </v:textbox>
          </v:shape>
        </w:pict>
      </w:r>
      <w:r>
        <w:pict>
          <v:shape id="_x0000_i1425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pośród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28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</w:t>
                  </w:r>
                </w:p>
              </w:txbxContent>
            </v:textbox>
          </v:shape>
        </w:pict>
      </w:r>
      <w:r>
        <w:pict>
          <v:shape id="_x0000_i142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4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32" type="#_x0000_t202" style="width:4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znacie</w:t>
                  </w:r>
                </w:p>
              </w:txbxContent>
            </v:textbox>
          </v:shape>
        </w:pict>
      </w:r>
      <w:r>
        <w:pict>
          <v:shape id="_x0000_i14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1:27</w:t>
                  </w:r>
                </w:p>
              </w:txbxContent>
            </v:textbox>
          </v:shape>
        </w:pict>
      </w:r>
      <w:r>
        <w:pict>
          <v:shape id="_x0000_i1434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439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przychodzący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441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przede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443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444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47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448" type="#_x0000_t202" style="width: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godny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50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rozwiązałbym</w:t>
                  </w:r>
                </w:p>
              </w:txbxContent>
            </v:textbox>
          </v:shape>
        </w:pict>
      </w:r>
      <w:r>
        <w:pict>
          <v:shape id="_x0000_i145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rzemyka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455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υποδηματος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hypodēmatos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sandału</w:t>
                  </w:r>
                </w:p>
              </w:txbxContent>
            </v:textbox>
          </v:shape>
        </w:pict>
      </w:r>
      <w:r>
        <w:pict>
          <v:shape id="_x0000_i14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1:28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59" type="#_x0000_t202" style="width:5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βηθαβαρα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bēthabara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Betabarze</w:t>
                  </w:r>
                </w:p>
              </w:txbxContent>
            </v:textbox>
          </v:shape>
        </w:pict>
      </w:r>
      <w:r>
        <w:pict>
          <v:shape id="_x0000_i1460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3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Jordanem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66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467" type="#_x0000_t202" style="width:7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zanurza</w:t>
                  </w:r>
                </w:p>
              </w:txbxContent>
            </v:textbox>
          </v:shape>
        </w:pict>
      </w:r>
      <w:r>
        <w:pict>
          <v:shape id="_x0000_i14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1:29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0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Następnego dnia</w:t>
                  </w:r>
                </w:p>
              </w:txbxContent>
            </v:textbox>
          </v:shape>
        </w:pict>
      </w:r>
      <w:r>
        <w:pict>
          <v:shape id="_x0000_i1471" type="#_x0000_t202" style="width:4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3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476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przychodzącego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78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3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Baranek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biorący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9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4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1:30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96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98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50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50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504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przede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506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508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</w:t>
                  </w:r>
                </w:p>
              </w:txbxContent>
            </v:textbox>
          </v:shape>
        </w:pict>
      </w:r>
      <w:r>
        <w:pict>
          <v:shape id="_x0000_i1509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 mnie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5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1:31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 ja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14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poznałem</w:t>
                  </w:r>
                </w:p>
              </w:txbxContent>
            </v:textbox>
          </v:shape>
        </w:pict>
      </w:r>
      <w:r>
        <w:pict>
          <v:shape id="_x0000_i151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1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18" type="#_x0000_t202" style="width:10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objawiony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0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Izraelowi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523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przyszedłem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wodzie</w:t>
                  </w:r>
                </w:p>
              </w:txbxContent>
            </v:textbox>
          </v:shape>
        </w:pict>
      </w:r>
      <w:r>
        <w:pict>
          <v:shape id="_x0000_i1528" type="#_x0000_t202" style="width:6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zanurzając</w:t>
                  </w:r>
                </w:p>
              </w:txbxContent>
            </v:textbox>
          </v:shape>
        </w:pict>
      </w:r>
      <w:r>
        <w:pict>
          <v:shape id="_x0000_i15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1:32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1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εμαρτυρησεν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emartyrēsen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poświadczył</w:t>
                  </w:r>
                </w:p>
              </w:txbxContent>
            </v:textbox>
          </v:shape>
        </w:pict>
      </w:r>
      <w:r>
        <w:pict>
          <v:shape id="_x0000_i1532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53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35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τεθεαμαι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tetheamai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widziałem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538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zstępującego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jakby</w:t>
                  </w:r>
                </w:p>
              </w:txbxContent>
            </v:textbox>
          </v:shape>
        </w:pict>
      </w:r>
      <w:r>
        <w:pict>
          <v:shape id="_x0000_i1540" type="#_x0000_t202" style="width:6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περιστεραν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gołębica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42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4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4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5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1:33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 ja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50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poznałem</w:t>
                  </w:r>
                </w:p>
              </w:txbxContent>
            </v:textbox>
          </v:shape>
        </w:pict>
      </w:r>
      <w:r>
        <w:pict>
          <v:shape id="_x0000_i155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5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54" type="#_x0000_t202" style="width:68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posłał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56" type="#_x0000_t202" style="width:5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zanurzać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5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wodzie</w:t>
                  </w:r>
                </w:p>
              </w:txbxContent>
            </v:textbox>
          </v:shape>
        </w:pict>
      </w:r>
      <w:r>
        <w:pict>
          <v:shape id="_x0000_i15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56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kogo</w:t>
                  </w:r>
                </w:p>
              </w:txbxContent>
            </v:textbox>
          </v:shape>
        </w:pict>
      </w:r>
      <w:r>
        <w:pict>
          <v:shape id="_x0000_i156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565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zobaczyłbyś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568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zstępującego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0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pozostającego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7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6" type="#_x0000_t202" style="width:6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zanurzający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78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579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5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1:34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582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εωρακα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heōraka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widziałem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4" type="#_x0000_t202" style="width:8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μεμαρτυρηκα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memartyrēka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zaświadczyłem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1:35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4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Następnego dnia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596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ειστηκει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heistēkei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8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60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0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6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1:36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7" type="#_x0000_t202" style="width:10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εμβλεψας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emblepsas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przypatrzywszy się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0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610" type="#_x0000_t202" style="width:8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περιπατουντι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peripatounti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przechodzącego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4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Baranek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6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1:37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9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</w:t>
                  </w:r>
                </w:p>
              </w:txbxContent>
            </v:textbox>
          </v:shape>
        </w:pict>
      </w:r>
      <w:r>
        <w:pict>
          <v:shape id="_x0000_i162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dwaj</w:t>
                  </w:r>
                </w:p>
              </w:txbxContent>
            </v:textbox>
          </v:shape>
        </w:pict>
      </w:r>
      <w:r>
        <w:pict>
          <v:shape id="_x0000_i162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624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mówiącego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6" type="#_x0000_t202" style="width:7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ηκολουθησαν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ēkolouthēsan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podążyli za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Jezusem</w:t>
                  </w:r>
                </w:p>
              </w:txbxContent>
            </v:textbox>
          </v:shape>
        </w:pict>
      </w:r>
      <w:r>
        <w:pict>
          <v:shape id="_x0000_i16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1:38</w:t>
                  </w:r>
                </w:p>
              </w:txbxContent>
            </v:textbox>
          </v:shape>
        </w:pict>
      </w:r>
      <w:r>
        <w:pict>
          <v:shape id="_x0000_i1630" type="#_x0000_t202" style="width:8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στραφεις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strafeis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Obróciwszy się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5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θεασαμενος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theasamenos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636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637" type="#_x0000_t202" style="width:7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ακολουθουντας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akolouthountas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podążających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63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64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szukacie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44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64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ραββι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rabbi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Rabbi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648" type="#_x0000_t202" style="width:7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mówione</w:t>
                  </w:r>
                </w:p>
              </w:txbxContent>
            </v:textbox>
          </v:shape>
        </w:pict>
      </w:r>
      <w:r>
        <w:pict>
          <v:shape id="_x0000_i1649" type="#_x0000_t202" style="width:11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ερμηνευομενον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ermēneuomenon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tłumaczone</w:t>
                  </w:r>
                </w:p>
              </w:txbxContent>
            </v:textbox>
          </v:shape>
        </w:pict>
      </w:r>
      <w:r>
        <w:pict>
          <v:shape id="_x0000_i1650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Nauczycielu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652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pozostajesz</w:t>
                  </w:r>
                </w:p>
              </w:txbxContent>
            </v:textbox>
          </v:shape>
        </w:pict>
      </w:r>
      <w:r>
        <w:pict>
          <v:shape id="_x0000_i16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1:39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655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56" type="#_x0000_t202" style="width:7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przychodźcie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58" type="#_x0000_t202" style="width:5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zobaczcie</w:t>
                  </w:r>
                </w:p>
              </w:txbxContent>
            </v:textbox>
          </v:shape>
        </w:pict>
      </w:r>
      <w:r>
        <w:pict>
          <v:shape id="_x0000_i165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1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663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pozostaje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666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667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pozostali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9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670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67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75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dziesiąta</w:t>
                  </w:r>
                </w:p>
              </w:txbxContent>
            </v:textbox>
          </v:shape>
        </w:pict>
      </w:r>
      <w:r>
        <w:pict>
          <v:shape id="_x0000_i16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1:40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678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Andrzej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0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681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Szymona</w:t>
                  </w:r>
                </w:p>
              </w:txbxContent>
            </v:textbox>
          </v:shape>
        </w:pict>
      </w:r>
      <w:r>
        <w:pict>
          <v:shape id="_x0000_i1682" type="#_x0000_t202" style="width:4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Piotra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68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8" type="#_x0000_t202" style="width:8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usłyszeli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690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2" type="#_x0000_t202" style="width:9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ακολουθησαντων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akolouthēsantōn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podążyli za</w:t>
                  </w:r>
                </w:p>
              </w:txbxContent>
            </v:textbox>
          </v:shape>
        </w:pict>
      </w:r>
      <w:r>
        <w:pict>
          <v:shape id="_x0000_i169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6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1:41</w:t>
                  </w:r>
                </w:p>
              </w:txbxContent>
            </v:textbox>
          </v:shape>
        </w:pict>
      </w:r>
      <w:r>
        <w:pict>
          <v:shape id="_x0000_i1695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ευρισκει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697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9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1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swego</w:t>
                  </w:r>
                </w:p>
              </w:txbxContent>
            </v:textbox>
          </v:shape>
        </w:pict>
      </w:r>
      <w:r>
        <w:pict>
          <v:shape id="_x0000_i1702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Szymona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70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706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ευρηκαμεν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heurēkamen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znaleźliśmy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8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Mesjasza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11" type="#_x0000_t202" style="width:11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μεθερμηνευομενον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methermēneuomenon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tłumaczone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3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7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1:42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16" type="#_x0000_t202" style="width:8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przyprowadził</w:t>
                  </w:r>
                </w:p>
              </w:txbxContent>
            </v:textbox>
          </v:shape>
        </w:pict>
      </w:r>
      <w:r>
        <w:pict>
          <v:shape id="_x0000_i171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721" type="#_x0000_t202" style="width:10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εμβλεψας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emblepsas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przypatrzywszy się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2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72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729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732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Jonasza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734" type="#_x0000_t202" style="width:10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klēthēsē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zostaniesz nazwany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κηφας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Kefas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737" type="#_x0000_t202" style="width:8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ερμηνευεται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hermēneuetai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tłumaczone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7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1:43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1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Następnego dnia</w:t>
                  </w:r>
                </w:p>
              </w:txbxContent>
            </v:textbox>
          </v:shape>
        </w:pict>
      </w:r>
      <w:r>
        <w:pict>
          <v:shape id="_x0000_i1742" type="#_x0000_t202" style="width:5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ηθελησεν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ēthelēsen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745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wyjść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8" type="#_x0000_t202" style="width:5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50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ευρισκει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znajduje</w:t>
                  </w:r>
                </w:p>
              </w:txbxContent>
            </v:textbox>
          </v:shape>
        </w:pict>
      </w:r>
      <w:r>
        <w:pict>
          <v:shape id="_x0000_i1751" type="#_x0000_t202" style="width:5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Filipa</w:t>
                  </w:r>
                </w:p>
              </w:txbxContent>
            </v:textbox>
          </v:shape>
        </w:pict>
      </w:r>
      <w:r>
        <w:pict>
          <v:shape id="_x0000_i1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754" type="#_x0000_t202" style="width: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niego</w:t>
                  </w:r>
                </w:p>
              </w:txbxContent>
            </v:textbox>
          </v:shape>
        </w:pict>
      </w:r>
      <w:r>
        <w:pict>
          <v:shape id="_x0000_i17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ακολουθει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akolouthei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 za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7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1:44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1" type="#_x0000_t202" style="width:5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</w:t>
                  </w:r>
                </w:p>
              </w:txbxContent>
            </v:textbox>
          </v:shape>
        </w:pict>
      </w:r>
      <w:r>
        <w:pict>
          <v:shape id="_x0000_i176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63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βηθσαιδα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bēthsaida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Betsaidy</w:t>
                  </w:r>
                </w:p>
              </w:txbxContent>
            </v:textbox>
          </v:shape>
        </w:pict>
      </w:r>
      <w:r>
        <w:pict>
          <v:shape id="_x0000_i1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6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767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Andrzeja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9" type="#_x0000_t202" style="width:4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Piotra</w:t>
                  </w:r>
                </w:p>
              </w:txbxContent>
            </v:textbox>
          </v:shape>
        </w:pict>
      </w:r>
      <w:r>
        <w:pict>
          <v:shape id="_x0000_i17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1:45</w:t>
                  </w:r>
                </w:p>
              </w:txbxContent>
            </v:textbox>
          </v:shape>
        </w:pict>
      </w:r>
      <w:r>
        <w:pict>
          <v:shape id="_x0000_i1771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ευρισκει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Znajduje</w:t>
                  </w:r>
                </w:p>
              </w:txbxContent>
            </v:textbox>
          </v:shape>
        </w:pict>
      </w:r>
      <w:r>
        <w:pict>
          <v:shape id="_x0000_i1772" type="#_x0000_t202" style="width:5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</w:t>
                  </w:r>
                </w:p>
              </w:txbxContent>
            </v:textbox>
          </v:shape>
        </w:pict>
      </w:r>
      <w:r>
        <w:pict>
          <v:shape id="_x0000_i17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4" type="#_x0000_t202" style="width:5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ναθαναηλ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nathanaēl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Natanaela</w:t>
                  </w:r>
                </w:p>
              </w:txbxContent>
            </v:textbox>
          </v:shape>
        </w:pict>
      </w:r>
      <w:r>
        <w:pict>
          <v:shape id="_x0000_i1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77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778" type="#_x0000_t202" style="width:5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którym</w:t>
                  </w:r>
                </w:p>
              </w:txbxContent>
            </v:textbox>
          </v:shape>
        </w:pict>
      </w:r>
      <w:r>
        <w:pict>
          <v:shape id="_x0000_i1779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napisał</w:t>
                  </w:r>
                </w:p>
              </w:txbxContent>
            </v:textbox>
          </v:shape>
        </w:pict>
      </w:r>
      <w:r>
        <w:pict>
          <v:shape id="_x0000_i178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7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3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Prawie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6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prorocy</w:t>
                  </w:r>
                </w:p>
              </w:txbxContent>
            </v:textbox>
          </v:shape>
        </w:pict>
      </w:r>
      <w:r>
        <w:pict>
          <v:shape id="_x0000_i1787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ευρηκαμεν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heurēkamen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znaleźliśmy</w:t>
                  </w:r>
                </w:p>
              </w:txbxContent>
            </v:textbox>
          </v:shape>
        </w:pict>
      </w:r>
      <w:r>
        <w:pict>
          <v:shape id="_x0000_i178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2" type="#_x0000_t202" style="width:4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iōsēf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Józefa</w:t>
                  </w:r>
                </w:p>
              </w:txbxContent>
            </v:textbox>
          </v:shape>
        </w:pict>
      </w:r>
      <w:r>
        <w:pict>
          <v:shape id="_x0000_i17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95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ναζαρεθ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nazareth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Nazaretu</w:t>
                  </w:r>
                </w:p>
              </w:txbxContent>
            </v:textbox>
          </v:shape>
        </w:pict>
      </w:r>
      <w:r>
        <w:pict>
          <v:shape id="_x0000_i17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1:46</w:t>
                  </w:r>
                </w:p>
              </w:txbxContent>
            </v:textbox>
          </v:shape>
        </w:pict>
      </w:r>
      <w:r>
        <w:pict>
          <v:shape id="_x0000_i17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8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79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800" type="#_x0000_t202" style="width:5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ναθαναηλ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nathanaēl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Natanael</w:t>
                  </w:r>
                </w:p>
              </w:txbxContent>
            </v:textbox>
          </v:shape>
        </w:pict>
      </w:r>
      <w:r>
        <w:pict>
          <v:shape id="_x0000_i18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02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ναζαρεθ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nazareth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Nazaretu</w:t>
                  </w:r>
                </w:p>
              </w:txbxContent>
            </v:textbox>
          </v:shape>
        </w:pict>
      </w:r>
      <w:r>
        <w:pict>
          <v:shape id="_x0000_i1803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8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805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dobrego</w:t>
                  </w:r>
                </w:p>
              </w:txbxContent>
            </v:textbox>
          </v:shape>
        </w:pict>
      </w:r>
      <w:r>
        <w:pict>
          <v:shape id="_x0000_i18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8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80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809" type="#_x0000_t202" style="width:5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</w:t>
                  </w:r>
                </w:p>
              </w:txbxContent>
            </v:textbox>
          </v:shape>
        </w:pict>
      </w:r>
      <w:r>
        <w:pict>
          <v:shape id="_x0000_i18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chodź</w:t>
                  </w:r>
                </w:p>
              </w:txbxContent>
            </v:textbox>
          </v:shape>
        </w:pict>
      </w:r>
      <w:r>
        <w:pict>
          <v:shape id="_x0000_i18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12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</w:t>
                  </w:r>
                </w:p>
              </w:txbxContent>
            </v:textbox>
          </v:shape>
        </w:pict>
      </w:r>
      <w:r>
        <w:pict>
          <v:shape id="_x0000_i18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1:47</w:t>
                  </w:r>
                </w:p>
              </w:txbxContent>
            </v:textbox>
          </v:shape>
        </w:pict>
      </w:r>
      <w:r>
        <w:pict>
          <v:shape id="_x0000_i1814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8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8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8" type="#_x0000_t202" style="width:5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ναθαναηλ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nathanaēl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Natanaela</w:t>
                  </w:r>
                </w:p>
              </w:txbxContent>
            </v:textbox>
          </v:shape>
        </w:pict>
      </w:r>
      <w:r>
        <w:pict>
          <v:shape id="_x0000_i1819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przychodzącego</w:t>
                  </w:r>
                </w:p>
              </w:txbxContent>
            </v:textbox>
          </v:shape>
        </w:pict>
      </w:r>
      <w:r>
        <w:pict>
          <v:shape id="_x0000_i18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21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8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8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82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8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827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prawdziwie</w:t>
                  </w:r>
                </w:p>
              </w:txbxContent>
            </v:textbox>
          </v:shape>
        </w:pict>
      </w:r>
      <w:r>
        <w:pict>
          <v:shape id="_x0000_i1828" type="#_x0000_t202" style="width:5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ισραηλιτης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israēlitēs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Izraelita</w:t>
                  </w:r>
                </w:p>
              </w:txbxContent>
            </v:textbox>
          </v:shape>
        </w:pict>
      </w:r>
      <w:r>
        <w:pict>
          <v:shape id="_x0000_i18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30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831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oszustwo</w:t>
                  </w:r>
                </w:p>
              </w:txbxContent>
            </v:textbox>
          </v:shape>
        </w:pict>
      </w:r>
      <w:r>
        <w:pict>
          <v:shape id="_x0000_i18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8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1:48</w:t>
                  </w:r>
                </w:p>
              </w:txbxContent>
            </v:textbox>
          </v:shape>
        </w:pict>
      </w:r>
      <w:r>
        <w:pict>
          <v:shape id="_x0000_i18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83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837" type="#_x0000_t202" style="width:5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ναθαναηλ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nathanaēl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Natanael</w:t>
                  </w:r>
                </w:p>
              </w:txbxContent>
            </v:textbox>
          </v:shape>
        </w:pict>
      </w:r>
      <w:r>
        <w:pict>
          <v:shape id="_x0000_i18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8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840" type="#_x0000_t202" style="width: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znasz</w:t>
                  </w:r>
                </w:p>
              </w:txbxContent>
            </v:textbox>
          </v:shape>
        </w:pict>
      </w:r>
      <w:r>
        <w:pict>
          <v:shape id="_x0000_i1841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8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4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84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8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zanim</w:t>
                  </w:r>
                </w:p>
              </w:txbxContent>
            </v:textbox>
          </v:shape>
        </w:pict>
      </w:r>
      <w:r>
        <w:pict>
          <v:shape id="_x0000_i18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850" type="#_x0000_t202" style="width:5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</w:t>
                  </w:r>
                </w:p>
              </w:txbxContent>
            </v:textbox>
          </v:shape>
        </w:pict>
      </w:r>
      <w:r>
        <w:pict>
          <v:shape id="_x0000_i1851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zawołać</w:t>
                  </w:r>
                </w:p>
              </w:txbxContent>
            </v:textbox>
          </v:shape>
        </w:pict>
      </w:r>
      <w:r>
        <w:pict>
          <v:shape id="_x0000_i1852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będącego</w:t>
                  </w:r>
                </w:p>
              </w:txbxContent>
            </v:textbox>
          </v:shape>
        </w:pict>
      </w:r>
      <w:r>
        <w:pict>
          <v:shape id="_x0000_i18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8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5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figowcem</w:t>
                  </w:r>
                </w:p>
              </w:txbxContent>
            </v:textbox>
          </v:shape>
        </w:pict>
      </w:r>
      <w:r>
        <w:pict>
          <v:shape id="_x0000_i1856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8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8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1:49</w:t>
                  </w:r>
                </w:p>
              </w:txbxContent>
            </v:textbox>
          </v:shape>
        </w:pict>
      </w:r>
      <w:r>
        <w:pict>
          <v:shape id="_x0000_i1859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860" type="#_x0000_t202" style="width:5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ναθαναηλ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nathanaēl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Natanael</w:t>
                  </w:r>
                </w:p>
              </w:txbxContent>
            </v:textbox>
          </v:shape>
        </w:pict>
      </w:r>
      <w:r>
        <w:pict>
          <v:shape id="_x0000_i18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86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8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ραββι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rabbi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Rabbi</w:t>
                  </w:r>
                </w:p>
              </w:txbxContent>
            </v:textbox>
          </v:shape>
        </w:pict>
      </w:r>
      <w:r>
        <w:pict>
          <v:shape id="_x0000_i18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8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8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8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8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8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8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8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6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8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1:50</w:t>
                  </w:r>
                </w:p>
              </w:txbxContent>
            </v:textbox>
          </v:shape>
        </w:pict>
      </w:r>
      <w:r>
        <w:pict>
          <v:shape id="_x0000_i1878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8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8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8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88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8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884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8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886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8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888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υποκατω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8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0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figowcem</w:t>
                  </w:r>
                </w:p>
              </w:txbxContent>
            </v:textbox>
          </v:shape>
        </w:pict>
      </w:r>
      <w:r>
        <w:pict>
          <v:shape id="_x0000_i1891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wierzysz</w:t>
                  </w:r>
                </w:p>
              </w:txbxContent>
            </v:textbox>
          </v:shape>
        </w:pict>
      </w:r>
      <w:r>
        <w:pict>
          <v:shape id="_x0000_i1892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meizō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większe niż</w:t>
                  </w:r>
                </w:p>
              </w:txbxContent>
            </v:textbox>
          </v:shape>
        </w:pict>
      </w:r>
      <w:r>
        <w:pict>
          <v:shape id="_x0000_i1893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894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zobaczysz</w:t>
                  </w:r>
                </w:p>
              </w:txbxContent>
            </v:textbox>
          </v:shape>
        </w:pict>
      </w:r>
      <w:r>
        <w:pict>
          <v:shape id="_x0000_i18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1:51</w:t>
                  </w:r>
                </w:p>
              </w:txbxContent>
            </v:textbox>
          </v:shape>
        </w:pict>
      </w:r>
      <w:r>
        <w:pict>
          <v:shape id="_x0000_i18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89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899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900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90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9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90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90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905" type="#_x0000_t202" style="width:6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zobaczycie</w:t>
                  </w:r>
                </w:p>
              </w:txbxContent>
            </v:textbox>
          </v:shape>
        </w:pict>
      </w:r>
      <w:r>
        <w:pict>
          <v:shape id="_x0000_i19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7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niebo</w:t>
                  </w:r>
                </w:p>
              </w:txbxContent>
            </v:textbox>
          </v:shape>
        </w:pict>
      </w:r>
      <w:r>
        <w:pict>
          <v:shape id="_x0000_i1908" type="#_x0000_t202" style="width:9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ανεωγοτα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aneōgota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otwarte</w:t>
                  </w:r>
                </w:p>
              </w:txbxContent>
            </v:textbox>
          </v:shape>
        </w:pict>
      </w:r>
      <w:r>
        <w:pict>
          <v:shape id="_x0000_i19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1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9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914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αναβαινοντας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wstępujących</w:t>
                  </w:r>
                </w:p>
              </w:txbxContent>
            </v:textbox>
          </v:shape>
        </w:pict>
      </w:r>
      <w:r>
        <w:pict>
          <v:shape id="_x0000_i19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16" type="#_x0000_t202" style="width:7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καταβαινοντας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zstępujących</w:t>
                  </w:r>
                </w:p>
              </w:txbxContent>
            </v:textbox>
          </v:shape>
        </w:pict>
      </w:r>
      <w:r>
        <w:pict>
          <v:shape id="_x0000_i19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9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9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1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2024-03-28T16:40:12Z</dcterms:modified>
</cp:coreProperties>
</file>