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sześcioma</w:t>
                  </w:r>
                </w:p>
              </w:txbxContent>
            </v:textbox>
          </v:shape>
        </w:pict>
      </w:r>
      <w:r>
        <w:pict>
          <v:shape id="_x0000_i10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dniami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Paschy</w:t>
                  </w:r>
                </w:p>
              </w:txbxContent>
            </v:textbox>
          </v:shape>
        </w:pict>
      </w:r>
      <w:r>
        <w:pict>
          <v:shape id="_x0000_i103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9" type="#_x0000_t202" style="width:4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zmarł</w:t>
                  </w:r>
                </w:p>
              </w:txbxContent>
            </v:textbox>
          </v:shape>
        </w:pict>
      </w:r>
      <w:r>
        <w:pict>
          <v:shape id="_x0000_i10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50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wieczerzę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</w:t>
                  </w:r>
                </w:p>
              </w:txbxContent>
            </v:textbox>
          </v:shape>
        </w:pict>
      </w:r>
      <w:r>
        <w:pict>
          <v:shape id="_x0000_i105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służyła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8" type="#_x0000_t202" style="width:4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05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2" type="#_x0000_t202" style="width:13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leżących przy stole razem</w:t>
                  </w:r>
                </w:p>
              </w:txbxContent>
            </v:textbox>
          </v:shape>
        </w:pict>
      </w:r>
      <w:r>
        <w:pict>
          <v:shape id="_x0000_i106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6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funt</w:t>
                  </w:r>
                </w:p>
              </w:txbxContent>
            </v:textbox>
          </v:shape>
        </w:pict>
      </w:r>
      <w:r>
        <w:pict>
          <v:shape id="_x0000_i107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olejku</w:t>
                  </w:r>
                </w:p>
              </w:txbxContent>
            </v:textbox>
          </v:shape>
        </w:pict>
      </w:r>
      <w:r>
        <w:pict>
          <v:shape id="_x0000_i107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ναρδου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nardowego</w:t>
                  </w:r>
                </w:p>
              </w:txbxContent>
            </v:textbox>
          </v:shape>
        </w:pict>
      </w:r>
      <w:r>
        <w:pict>
          <v:shape id="_x0000_i107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07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drogocennego</w:t>
                  </w:r>
                </w:p>
              </w:txbxContent>
            </v:textbox>
          </v:shape>
        </w:pict>
      </w:r>
      <w:r>
        <w:pict>
          <v:shape id="_x0000_i107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εξεμαξεν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wytarła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włosami</w:t>
                  </w:r>
                </w:p>
              </w:txbxContent>
            </v:textbox>
          </v:shape>
        </w:pict>
      </w:r>
      <w:r>
        <w:pict>
          <v:shape id="_x0000_i108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90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wypełniony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woni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olejku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105" type="#_x0000_t202" style="width: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 Szymona</w:t>
                  </w:r>
                </w:p>
              </w:txbxContent>
            </v:textbox>
          </v:shape>
        </w:pict>
      </w:r>
      <w:r>
        <w:pict>
          <v:shape id="_x0000_i1106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0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olejek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sprzedany</w:t>
                  </w:r>
                </w:p>
              </w:txbxContent>
            </v:textbox>
          </v:shape>
        </w:pict>
      </w:r>
      <w:r>
        <w:pict>
          <v:shape id="_x0000_i1119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trzysta</w:t>
                  </w:r>
                </w:p>
              </w:txbxContent>
            </v:textbox>
          </v:shape>
        </w:pict>
      </w:r>
      <w:r>
        <w:pict>
          <v:shape id="_x0000_i112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denarów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12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133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martwił się</w:t>
                  </w:r>
                </w:p>
              </w:txbxContent>
            </v:textbox>
          </v:shape>
        </w:pict>
      </w:r>
      <w:r>
        <w:pict>
          <v:shape id="_x0000_i11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γλωσσοκομον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sakiewkę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rzucane</w:t>
                  </w:r>
                </w:p>
              </w:txbxContent>
            </v:textbox>
          </v:shape>
        </w:pict>
      </w:r>
      <w:r>
        <w:pict>
          <v:shape id="_x0000_i1146" type="#_x0000_t202" style="width:5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εβασταζεν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zabierał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5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</w:t>
                  </w:r>
                </w:p>
              </w:txbxContent>
            </v:textbox>
          </v:shape>
        </w:pict>
      </w:r>
      <w:r>
        <w:pict>
          <v:shape id="_x0000_i115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ενταφιασμου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entafiasmou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pogrzebu</w:t>
                  </w:r>
                </w:p>
              </w:txbxContent>
            </v:textbox>
          </v:shape>
        </w:pict>
      </w:r>
      <w:r>
        <w:pict>
          <v:shape id="_x0000_i115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60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zachowała</w:t>
                  </w:r>
                </w:p>
              </w:txbxContent>
            </v:textbox>
          </v:shape>
        </w:pict>
      </w:r>
      <w:r>
        <w:pict>
          <v:shape id="_x0000_i11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1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6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7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9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19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1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4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εβουλευσαντο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Zaplanowali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212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1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1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3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23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gałązki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12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25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Hosanna</w:t>
                  </w:r>
                </w:p>
              </w:txbxContent>
            </v:textbox>
          </v:shape>
        </w:pict>
      </w:r>
      <w:r>
        <w:pict>
          <v:shape id="_x0000_i1257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6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6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osiołka</w:t>
                  </w:r>
                </w:p>
              </w:txbxContent>
            </v:textbox>
          </v:shape>
        </w:pict>
      </w:r>
      <w:r>
        <w:pict>
          <v:shape id="_x0000_i127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7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8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1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8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córko</w:t>
                  </w:r>
                </w:p>
              </w:txbxContent>
            </v:textbox>
          </v:shape>
        </w:pict>
      </w:r>
      <w:r>
        <w:pict>
          <v:shape id="_x0000_i1283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Syjonu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8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8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1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źrebięciu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oślicy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7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początkowo</w:t>
                  </w:r>
                </w:p>
              </w:txbxContent>
            </v:textbox>
          </v:shape>
        </w:pict>
      </w:r>
      <w:r>
        <w:pict>
          <v:shape id="_x0000_i13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05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wsławiony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09" type="#_x0000_t202" style="width:12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εμνησθησαν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im przypomniane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15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napisane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8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3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2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332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33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naprzeciw</w:t>
                  </w:r>
                </w:p>
              </w:txbxContent>
            </v:textbox>
          </v:shape>
        </w:pict>
      </w:r>
      <w:r>
        <w:pict>
          <v:shape id="_x0000_i13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3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6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6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zyskujecie</w:t>
                  </w:r>
                </w:p>
              </w:txbxContent>
            </v:textbox>
          </v:shape>
        </w:pict>
      </w:r>
      <w:r>
        <w:pict>
          <v:shape id="_x0000_i136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pewni</w:t>
                  </w:r>
                </w:p>
              </w:txbxContent>
            </v:textbox>
          </v:shape>
        </w:pict>
      </w:r>
      <w:r>
        <w:pict>
          <v:shape id="_x0000_i137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Grecy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wchodzących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3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 cześć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0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39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6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3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0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0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0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08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Andrzejowi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1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418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5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2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2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nadeszła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2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wsławiony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3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3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4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44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wpadłszy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5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umarłoby</w:t>
                  </w:r>
                </w:p>
              </w:txbxContent>
            </v:textbox>
          </v:shape>
        </w:pict>
      </w:r>
      <w:r>
        <w:pict>
          <v:shape id="_x0000_i145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pojedyncze</w:t>
                  </w:r>
                </w:p>
              </w:txbxContent>
            </v:textbox>
          </v:shape>
        </w:pict>
      </w:r>
      <w:r>
        <w:pict>
          <v:shape id="_x0000_i145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umarłoby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460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4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9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Okazujący czułość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8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straci</w:t>
                  </w:r>
                </w:p>
              </w:txbxContent>
            </v:textbox>
          </v:shape>
        </w:pict>
      </w:r>
      <w:r>
        <w:pict>
          <v:shape id="_x0000_i146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8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48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ustrzeże</w:t>
                  </w:r>
                </w:p>
              </w:txbxContent>
            </v:textbox>
          </v:shape>
        </w:pict>
      </w:r>
      <w:r>
        <w:pict>
          <v:shape id="_x0000_i148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8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służyłby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90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Mną</w:t>
                  </w:r>
                </w:p>
              </w:txbxContent>
            </v:textbox>
          </v:shape>
        </w:pict>
      </w:r>
      <w:r>
        <w:pict>
          <v:shape id="_x0000_i149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podąża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9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0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służyłby</w:t>
                  </w:r>
                </w:p>
              </w:txbxContent>
            </v:textbox>
          </v:shape>
        </w:pict>
      </w:r>
      <w:r>
        <w:pict>
          <v:shape id="_x0000_i150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uszanuje</w:t>
                  </w:r>
                </w:p>
              </w:txbxContent>
            </v:textbox>
          </v:shape>
        </w:pict>
      </w:r>
      <w:r>
        <w:pict>
          <v:shape id="_x0000_i150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17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poruszona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0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527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535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53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4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uwielbiłem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wsławię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6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62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</w:t>
                  </w:r>
                </w:p>
              </w:txbxContent>
            </v:textbox>
          </v:shape>
        </w:pict>
      </w:r>
      <w:r>
        <w:pict>
          <v:shape id="_x0000_i156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64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56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6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8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7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8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8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91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9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98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wyrzucony</w:t>
                  </w:r>
                </w:p>
              </w:txbxContent>
            </v:textbox>
          </v:shape>
        </w:pict>
      </w:r>
      <w:r>
        <w:pict>
          <v:shape id="_x0000_i1599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03" type="#_x0000_t202" style="width:11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podniesiony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pociągnę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15" type="#_x0000_t202" style="width:6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zaznaczając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61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618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61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2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62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626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3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4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43" type="#_x0000_t202" style="width:10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podniesiony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 to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5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6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krótki</w:t>
                  </w:r>
                </w:p>
              </w:txbxContent>
            </v:textbox>
          </v:shape>
        </w:pict>
      </w:r>
      <w:r>
        <w:pict>
          <v:shape id="_x0000_i166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69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67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7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pochwyciłaby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8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694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wierzcie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70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701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708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ukryty</w:t>
                  </w:r>
                </w:p>
              </w:txbxContent>
            </v:textbox>
          </v:shape>
        </w:pict>
      </w:r>
      <w:r>
        <w:pict>
          <v:shape id="_x0000_i1709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7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712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liczne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1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716" type="#_x0000_t202" style="width:6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7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1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27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30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3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73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ramię</w:t>
                  </w:r>
                </w:p>
              </w:txbxContent>
            </v:textbox>
          </v:shape>
        </w:pict>
      </w:r>
      <w:r>
        <w:pict>
          <v:shape id="_x0000_i174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744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</w:t>
                  </w:r>
                </w:p>
              </w:txbxContent>
            </v:textbox>
          </v:shape>
        </w:pict>
      </w:r>
      <w:r>
        <w:pict>
          <v:shape id="_x0000_i17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pict>
          <v:shape id="_x0000_i1750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4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56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τετυφλωκεν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tetyflōken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Zaślepia</w:t>
                  </w:r>
                </w:p>
              </w:txbxContent>
            </v:textbox>
          </v:shape>
        </w:pict>
      </w:r>
      <w:r>
        <w:pict>
          <v:shape id="_x0000_i17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πεπωρωκεν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pepōrōken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zatwardza</w:t>
                  </w:r>
                </w:p>
              </w:txbxContent>
            </v:textbox>
          </v:shape>
        </w:pict>
      </w:r>
      <w:r>
        <w:pict>
          <v:shape id="_x0000_i17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oczami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rozumieliby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5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zawróceni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uzdrowiłbym</w:t>
                  </w:r>
                </w:p>
              </w:txbxContent>
            </v:textbox>
          </v:shape>
        </w:pict>
      </w:r>
      <w:r>
        <w:pict>
          <v:shape id="_x0000_i177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82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8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7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9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79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79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799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800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uwierzyło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ωμολογουν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hōmologoun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wyznawali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1" type="#_x0000_t202" style="width:13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αποσυναγωγοι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aposynagōgoi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wyłączeni ze zgromadzenia</w:t>
                  </w:r>
                </w:p>
              </w:txbxContent>
            </v:textbox>
          </v:shape>
        </w:pict>
      </w:r>
      <w:r>
        <w:pict>
          <v:shape id="_x0000_i1812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 się</w:t>
                  </w:r>
                </w:p>
              </w:txbxContent>
            </v:textbox>
          </v:shape>
        </w:pict>
      </w:r>
      <w:r>
        <w:pict>
          <v:shape id="_x0000_i18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1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8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82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7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43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5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52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5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86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1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pozostałby</w:t>
                  </w:r>
                </w:p>
              </w:txbxContent>
            </v:textbox>
          </v:shape>
        </w:pict>
      </w:r>
      <w:r>
        <w:pict>
          <v:shape id="_x0000_i18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87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877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wysłuchałby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uwierzyłby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sądził</w:t>
                  </w:r>
                </w:p>
              </w:txbxContent>
            </v:textbox>
          </v:shape>
        </w:pict>
      </w:r>
      <w:r>
        <w:pict>
          <v:shape id="_x0000_i188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8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9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sądziłbym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8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9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zbawiłbym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8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Odrzucający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0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0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sądzącego</w:t>
                  </w:r>
                </w:p>
              </w:txbxContent>
            </v:textbox>
          </v:shape>
        </w:pict>
      </w:r>
      <w:r>
        <w:pict>
          <v:shape id="_x0000_i191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1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9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ono</w:t>
                  </w:r>
                </w:p>
              </w:txbxContent>
            </v:textbox>
          </v:shape>
        </w:pict>
      </w:r>
      <w:r>
        <w:pict>
          <v:shape id="_x0000_i19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91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92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9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2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9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33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3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93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3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93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41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44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przemówiłbym</w:t>
                  </w:r>
                </w:p>
              </w:txbxContent>
            </v:textbox>
          </v:shape>
        </w:pict>
      </w:r>
      <w:r>
        <w:pict>
          <v:shape id="_x0000_i19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9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95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5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6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6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2024-04-27T08:54:18Z</dcterms:modified>
</cp:coreProperties>
</file>