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27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winorośl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prawdziwa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</w:t>
                  </w:r>
                </w:p>
              </w:txbxContent>
            </v:textbox>
          </v:shape>
        </w:pict>
      </w:r>
      <w:r>
        <w:pict>
          <v:shape id="_x0000_i1040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04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latorośl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5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przynoszącą</w:t>
                  </w:r>
                </w:p>
              </w:txbxContent>
            </v:textbox>
          </v:shape>
        </w:pict>
      </w:r>
      <w:r>
        <w:pict>
          <v:shape id="_x0000_i1046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04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odrywa</w:t>
                  </w:r>
                </w:p>
              </w:txbxContent>
            </v:textbox>
          </v:shape>
        </w:pict>
      </w:r>
      <w:r>
        <w:pict>
          <v:shape id="_x0000_i10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053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przynoszącą</w:t>
                  </w:r>
                </w:p>
              </w:txbxContent>
            </v:textbox>
          </v:shape>
        </w:pict>
      </w:r>
      <w:r>
        <w:pict>
          <v:shape id="_x0000_i1054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oczyszcza</w:t>
                  </w:r>
                </w:p>
              </w:txbxContent>
            </v:textbox>
          </v:shape>
        </w:pict>
      </w:r>
      <w:r>
        <w:pict>
          <v:shape id="_x0000_i10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5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obfitszy</w:t>
                  </w:r>
                </w:p>
              </w:txbxContent>
            </v:textbox>
          </v:shape>
        </w:pict>
      </w:r>
      <w:r>
        <w:pict>
          <v:shape id="_x0000_i1058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059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przyniosłaby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0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63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czyści</w:t>
                  </w:r>
                </w:p>
              </w:txbxContent>
            </v:textbox>
          </v:shape>
        </w:pict>
      </w:r>
      <w:r>
        <w:pict>
          <v:shape id="_x0000_i106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065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69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mówiłem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</w:t>
                  </w:r>
                </w:p>
              </w:txbxContent>
            </v:textbox>
          </v:shape>
        </w:pict>
      </w:r>
      <w:r>
        <w:pict>
          <v:shape id="_x0000_i107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Trwajcie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latorośl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2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083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08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przynosić</w:t>
                  </w:r>
                </w:p>
              </w:txbxContent>
            </v:textbox>
          </v:shape>
        </w:pict>
      </w:r>
      <w:r>
        <w:pict>
          <v:shape id="_x0000_i10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9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trwałaby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winorośli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00" type="#_x0000_t202" style="width:8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wytrwalibyście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03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winorośl</w:t>
                  </w:r>
                </w:p>
              </w:txbxContent>
            </v:textbox>
          </v:shape>
        </w:pict>
      </w:r>
      <w:r>
        <w:pict>
          <v:shape id="_x0000_i11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latorośle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trwa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17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</w:t>
                  </w:r>
                </w:p>
              </w:txbxContent>
            </v:textbox>
          </v:shape>
        </w:pict>
      </w:r>
      <w:r>
        <w:pict>
          <v:shape id="_x0000_i1118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4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12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15:6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3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trwałby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34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wyrzucony</w:t>
                  </w:r>
                </w:p>
              </w:txbxContent>
            </v:textbox>
          </v:shape>
        </w:pict>
      </w:r>
      <w:r>
        <w:pict>
          <v:shape id="_x0000_i1135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latorośl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0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eksēranthē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wysuszona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zbierają</w:t>
                  </w:r>
                </w:p>
              </w:txbxContent>
            </v:textbox>
          </v:shape>
        </w:pict>
      </w:r>
      <w:r>
        <w:pict>
          <v:shape id="_x0000_i11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147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wrzucają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zapalona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15:7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52" type="#_x0000_t202" style="width:8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wytrwalibyście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61" type="#_x0000_t202" style="width:9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trwałby trwałyby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co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4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chcielibyście</w:t>
                  </w:r>
                </w:p>
              </w:txbxContent>
            </v:textbox>
          </v:shape>
        </w:pict>
      </w:r>
      <w:r>
        <w:pict>
          <v:shape id="_x0000_i116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poprosicie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stanie się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15:8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72" type="#_x0000_t202" style="width:9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wsławiony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77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</w:t>
                  </w:r>
                </w:p>
              </w:txbxContent>
            </v:textbox>
          </v:shape>
        </w:pict>
      </w:r>
      <w:r>
        <w:pict>
          <v:shape id="_x0000_i1179" type="#_x0000_t202" style="width:8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przynosilibyście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staniecie się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8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15:9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6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191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umiłowałem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93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trwajcie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1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15:10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04" type="#_x0000_t202" style="width:8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zachowalibyście</w:t>
                  </w:r>
                </w:p>
              </w:txbxContent>
            </v:textbox>
          </v:shape>
        </w:pict>
      </w:r>
      <w:r>
        <w:pict>
          <v:shape id="_x0000_i1205" type="#_x0000_t202" style="width:7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trwać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1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217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tetērēka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zachowuję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trwam</w:t>
                  </w:r>
                </w:p>
              </w:txbxContent>
            </v:textbox>
          </v:shape>
        </w:pict>
      </w:r>
      <w:r>
        <w:pict>
          <v:shape id="_x0000_i12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15:11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26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mówiłem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5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trwałaby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240" type="#_x0000_t202" style="width:11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wypełniona</w:t>
                  </w:r>
                </w:p>
              </w:txbxContent>
            </v:textbox>
          </v:shape>
        </w:pict>
      </w: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15:12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9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miłowalibyście</w:t>
                  </w:r>
                </w:p>
              </w:txbxContent>
            </v:textbox>
          </v:shape>
        </w:pict>
      </w:r>
      <w:r>
        <w:pict>
          <v:shape id="_x0000_i1250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2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umiłowałem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15:13</w:t>
                  </w:r>
                </w:p>
              </w:txbxContent>
            </v:textbox>
          </v:shape>
        </w:pict>
      </w:r>
      <w:r>
        <w:pict>
          <v:shape id="_x0000_i1255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Większej</w:t>
                  </w:r>
                </w:p>
              </w:txbxContent>
            </v:textbox>
          </v:shape>
        </w:pict>
      </w:r>
      <w:r>
        <w:pict>
          <v:shape id="_x0000_i1256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tej</w:t>
                  </w:r>
                </w:p>
              </w:txbxContent>
            </v:textbox>
          </v:shape>
        </w:pict>
      </w:r>
      <w:r>
        <w:pict>
          <v:shape id="_x0000_i1257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26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65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położyłby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przyjaciół</w:t>
                  </w:r>
                </w:p>
              </w:txbxContent>
            </v:textbox>
          </v:shape>
        </w:pict>
      </w:r>
      <w:r>
        <w:pict>
          <v:shape id="_x0000_i126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15:14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72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przyjaciele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27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6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czynilibyście</w:t>
                  </w:r>
                </w:p>
              </w:txbxContent>
            </v:textbox>
          </v:shape>
        </w:pict>
      </w:r>
      <w:r>
        <w:pict>
          <v:shape id="_x0000_i1277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wiele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7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εντελλομαι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przykazuję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15:15</w:t>
                  </w:r>
                </w:p>
              </w:txbxContent>
            </v:textbox>
          </v:shape>
        </w:pict>
      </w:r>
      <w:r>
        <w:pict>
          <v:shape id="_x0000_i1282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8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nazywam</w:t>
                  </w:r>
                </w:p>
              </w:txbxContent>
            </v:textbox>
          </v:shape>
        </w:pict>
      </w:r>
      <w:r>
        <w:pict>
          <v:shape id="_x0000_i1285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niewolnikami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29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nazwałem</w:t>
                  </w:r>
                </w:p>
              </w:txbxContent>
            </v:textbox>
          </v:shape>
        </w:pict>
      </w:r>
      <w:r>
        <w:pict>
          <v:shape id="_x0000_i1299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przyjaciółmi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30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0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0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0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εγνωρισα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egnōrisa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oznajmiłem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15:16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14" type="#_x0000_t202" style="width:7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wybraliście</w:t>
                  </w:r>
                </w:p>
              </w:txbxContent>
            </v:textbox>
          </v:shape>
        </w:pict>
      </w:r>
      <w:r>
        <w:pict>
          <v:shape id="_x0000_i13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17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εξελεξαμην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wybrałem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umieściłem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24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szlibyście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6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327" type="#_x0000_t202" style="width:8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przynosilibyście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3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332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trwałby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co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37" type="#_x0000_t202" style="width:8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poprosilibyście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dałby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15:17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4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εντελλομαι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przykazuję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51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miłowalibyście</w:t>
                  </w:r>
                </w:p>
              </w:txbxContent>
            </v:textbox>
          </v:shape>
        </w:pict>
      </w:r>
      <w:r>
        <w:pict>
          <v:shape id="_x0000_i1352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3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15:18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5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nienawidzi</w:t>
                  </w:r>
                </w:p>
              </w:txbxContent>
            </v:textbox>
          </v:shape>
        </w:pict>
      </w:r>
      <w:r>
        <w:pict>
          <v:shape id="_x0000_i1359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6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</w:t>
                  </w:r>
                </w:p>
              </w:txbxContent>
            </v:textbox>
          </v:shape>
        </w:pict>
      </w:r>
      <w:r>
        <w:pict>
          <v:shape id="_x0000_i1363" type="#_x0000_t202" style="width:4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was</w:t>
                  </w:r>
                </w:p>
              </w:txbxContent>
            </v:textbox>
          </v:shape>
        </w:pict>
      </w:r>
      <w:r>
        <w:pict>
          <v:shape id="_x0000_i136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μεμισηκεν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memisēken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nienawidził</w:t>
                  </w:r>
                </w:p>
              </w:txbxContent>
            </v:textbox>
          </v:shape>
        </w:pict>
      </w:r>
      <w:r>
        <w:pict>
          <v:shape id="_x0000_i13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15:19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7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73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7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lubił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3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86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εξελεξαμην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wybrałem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9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nienawidzi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15:20</w:t>
                  </w:r>
                </w:p>
              </w:txbxContent>
            </v:textbox>
          </v:shape>
        </w:pict>
      </w:r>
      <w:r>
        <w:pict>
          <v:shape id="_x0000_i1398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Pamiętajcie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03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07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408" type="#_x0000_t202" style="width:6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 od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11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swego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14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εδιωξαν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ediōksan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prześladowali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17" type="#_x0000_t202" style="width:10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prześladować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42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etērēsan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zachowali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426" type="#_x0000_t202" style="width:9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zachowywać</w:t>
                  </w:r>
                </w:p>
              </w:txbxContent>
            </v:textbox>
          </v:shape>
        </w:pict>
      </w:r>
      <w:r>
        <w:pict>
          <v:shape id="_x0000_i14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15:21</w:t>
                  </w:r>
                </w:p>
              </w:txbxContent>
            </v:textbox>
          </v:shape>
        </w:pict>
      </w:r>
      <w:r>
        <w:pict>
          <v:shape id="_x0000_i14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3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31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uczynią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33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poznają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41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15:22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6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8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44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50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grzechu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pretekstu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46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15:23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65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nienawidzący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6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47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nienawidzi</w:t>
                  </w:r>
                </w:p>
              </w:txbxContent>
            </v:textbox>
          </v:shape>
        </w:pict>
      </w:r>
      <w:r>
        <w:pict>
          <v:shape id="_x0000_i14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15:24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6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uczyniłem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47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48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48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</w:t>
                  </w:r>
                </w:p>
              </w:txbxContent>
            </v:textbox>
          </v:shape>
        </w:pict>
      </w:r>
      <w:r>
        <w:pict>
          <v:shape id="_x0000_i1483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9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1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μεμισηκασιν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memisēkasin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nienawidzą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9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4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15:25</w:t>
                  </w:r>
                </w:p>
              </w:txbxContent>
            </v:textbox>
          </v:shape>
        </w:pict>
      </w:r>
      <w:r>
        <w:pict>
          <v:shape id="_x0000_i14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01" type="#_x0000_t202" style="width:11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wypełnione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napisane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8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50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11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εμισησαν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znienawidzili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13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powodu</w:t>
                  </w:r>
                </w:p>
              </w:txbxContent>
            </v:textbox>
          </v:shape>
        </w:pict>
      </w:r>
      <w:r>
        <w:pict>
          <v:shape id="_x0000_i15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15:26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7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6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Opiekun</w:t>
                  </w:r>
                </w:p>
              </w:txbxContent>
            </v:textbox>
          </v:shape>
        </w:pict>
      </w:r>
      <w:r>
        <w:pict>
          <v:shape id="_x0000_i152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poślę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35" type="#_x0000_t202" style="width:6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</w:t>
                  </w:r>
                </w:p>
              </w:txbxContent>
            </v:textbox>
          </v:shape>
        </w:pict>
      </w:r>
      <w:r>
        <w:pict>
          <v:shape id="_x0000_i15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37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15:27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4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świadczycie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5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4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55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2024-04-28T07:17:34Z</dcterms:modified>
</cp:coreProperties>
</file>