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2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1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03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niebu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04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nadeszła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044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wsław</w:t>
                  </w:r>
                </w:p>
              </w:txbxContent>
            </v:textbox>
          </v:shape>
        </w:pict>
      </w:r>
      <w:r>
        <w:pict>
          <v:shape id="_x0000_i104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05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wsławiłby</w:t>
                  </w:r>
                </w:p>
              </w:txbxContent>
            </v:textbox>
          </v:shape>
        </w:pict>
      </w:r>
      <w:r>
        <w:pict>
          <v:shape id="_x0000_i1054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</w:t>
                  </w:r>
                </w:p>
              </w:txbxContent>
            </v:textbox>
          </v:shape>
        </w:pict>
      </w:r>
      <w:r>
        <w:pict>
          <v:shape id="_x0000_i1056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57" type="#_x0000_t202" style="width:4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0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59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060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wszelkim</w:t>
                  </w:r>
                </w:p>
              </w:txbxContent>
            </v:textbox>
          </v:shape>
        </w:pict>
      </w:r>
      <w:r>
        <w:pict>
          <v:shape id="_x0000_i106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63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wszystkiemu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6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0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dałby</w:t>
                  </w:r>
                </w:p>
              </w:txbxContent>
            </v:textbox>
          </v:shape>
        </w:pict>
      </w:r>
      <w:r>
        <w:pict>
          <v:shape id="_x0000_i106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070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79" type="#_x0000_t202" style="width:6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znaliby</w:t>
                  </w:r>
                </w:p>
              </w:txbxContent>
            </v:textbox>
          </v:shape>
        </w:pict>
      </w:r>
      <w:r>
        <w:pict>
          <v:shape id="_x0000_i108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jedynego</w:t>
                  </w:r>
                </w:p>
              </w:txbxContent>
            </v:textbox>
          </v:shape>
        </w:pict>
      </w:r>
      <w:r>
        <w:pict>
          <v:shape id="_x0000_i1083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prawdziwego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 którego</w:t>
                  </w:r>
                </w:p>
              </w:txbxContent>
            </v:textbox>
          </v:shape>
        </w:pict>
      </w:r>
      <w:r>
        <w:pict>
          <v:shape id="_x0000_i1087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wysłałeś</w:t>
                  </w:r>
                </w:p>
              </w:txbxContent>
            </v:textbox>
          </v:shape>
        </w:pict>
      </w:r>
      <w:r>
        <w:pict>
          <v:shape id="_x0000_i108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8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17:4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9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093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uwielbiłem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dzieło</w:t>
                  </w:r>
                </w:p>
              </w:txbxContent>
            </v:textbox>
          </v:shape>
        </w:pict>
      </w:r>
      <w:r>
        <w:pict>
          <v:shape id="_x0000_i1099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ετελειωσα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eteleiōsa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wypełniłem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0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04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uczyniłbym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17:5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08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wsław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13" type="#_x0000_t202" style="width:4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chwałą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1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miałem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24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17:6</w:t>
                  </w:r>
                </w:p>
              </w:txbxContent>
            </v:textbox>
          </v:shape>
        </w:pict>
      </w:r>
      <w:r>
        <w:pict>
          <v:shape id="_x0000_i112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Objawiłem</w:t>
                  </w:r>
                </w:p>
              </w:txbxContent>
            </v:textbox>
          </v:shape>
        </w:pict>
      </w:r>
      <w:r>
        <w:pict>
          <v:shape id="_x0000_i112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13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3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138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Twoimi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4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4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4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148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tetērēkasin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zachowali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17:7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51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5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15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58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17:8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6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67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powierzyłem</w:t>
                  </w:r>
                </w:p>
              </w:txbxContent>
            </v:textbox>
          </v:shape>
        </w:pict>
      </w:r>
      <w:r>
        <w:pict>
          <v:shape id="_x0000_i116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7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3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174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77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7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wyszedłem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84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wysłałeś</w:t>
                  </w:r>
                </w:p>
              </w:txbxContent>
            </v:textbox>
          </v:shape>
        </w:pict>
      </w:r>
      <w:r>
        <w:pict>
          <v:shape id="_x0000_i11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17:9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8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18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światem</w:t>
                  </w:r>
                </w:p>
              </w:txbxContent>
            </v:textbox>
          </v:shape>
        </w:pict>
      </w:r>
      <w:r>
        <w:pict>
          <v:shape id="_x0000_i119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1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9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98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201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Twoimi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17:10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0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0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δεδοξασμαι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dedoksasmai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doznaję chwały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17:11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22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5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236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23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239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zachowaj</w:t>
                  </w:r>
                </w:p>
              </w:txbxContent>
            </v:textbox>
          </v:shape>
        </w:pict>
      </w:r>
      <w:r>
        <w:pict>
          <v:shape id="_x0000_i124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24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4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9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17:12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55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62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strzegłem</w:t>
                  </w:r>
                </w:p>
              </w:txbxContent>
            </v:textbox>
          </v:shape>
        </w:pict>
      </w:r>
      <w:r>
        <w:pict>
          <v:shape id="_x0000_i126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26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6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7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εφυλαξα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ustrzegłem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76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zginął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zguby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286" type="#_x0000_t202" style="width:11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wypełnione</w:t>
                  </w:r>
                </w:p>
              </w:txbxContent>
            </v:textbox>
          </v:shape>
        </w:pict>
      </w:r>
      <w:r>
        <w:pict>
          <v:shape id="_x0000_i12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17:13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292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9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0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305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pełna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17:14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10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dałem</w:t>
                  </w:r>
                </w:p>
              </w:txbxContent>
            </v:textbox>
          </v:shape>
        </w:pict>
      </w:r>
      <w:r>
        <w:pict>
          <v:shape id="_x0000_i131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1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18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εμισησεν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znienawidził</w:t>
                  </w:r>
                </w:p>
              </w:txbxContent>
            </v:textbox>
          </v:shape>
        </w:pict>
      </w:r>
      <w:r>
        <w:pict>
          <v:shape id="_x0000_i131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17:15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3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zabrałbyś</w:t>
                  </w:r>
                </w:p>
              </w:txbxContent>
            </v:textbox>
          </v:shape>
        </w:pict>
      </w:r>
      <w:r>
        <w:pict>
          <v:shape id="_x0000_i133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44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zachowałbyś</w:t>
                  </w:r>
                </w:p>
              </w:txbxContent>
            </v:textbox>
          </v:shape>
        </w:pict>
      </w:r>
      <w:r>
        <w:pict>
          <v:shape id="_x0000_i134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13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17:16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17:17</w:t>
                  </w:r>
                </w:p>
              </w:txbxContent>
            </v:textbox>
          </v:shape>
        </w:pict>
      </w:r>
      <w:r>
        <w:pict>
          <v:shape id="_x0000_i136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Poświęć</w:t>
                  </w:r>
                </w:p>
              </w:txbxContent>
            </v:textbox>
          </v:shape>
        </w:pict>
      </w:r>
      <w:r>
        <w:pict>
          <v:shape id="_x0000_i136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36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37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prawda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17:18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78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wysłałeś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383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wysłałem</w:t>
                  </w:r>
                </w:p>
              </w:txbxContent>
            </v:textbox>
          </v:shape>
        </w:pict>
      </w:r>
      <w:r>
        <w:pict>
          <v:shape id="_x0000_i138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17:19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9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93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poświęcam</w:t>
                  </w:r>
                </w:p>
              </w:txbxContent>
            </v:textbox>
          </v:shape>
        </w:pict>
      </w:r>
      <w:r>
        <w:pict>
          <v:shape id="_x0000_i139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398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</w:t>
                  </w:r>
                </w:p>
              </w:txbxContent>
            </v:textbox>
          </v:shape>
        </w:pict>
      </w:r>
      <w:r>
        <w:pict>
          <v:shape id="_x0000_i1399" type="#_x0000_t202" style="width:10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ηγιασμενοι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hēgiasmenoi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poświęceni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1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4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17:20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05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40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4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13" type="#_x0000_t202" style="width:8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uwierzą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1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17:21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2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424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439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443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uwierzyłby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47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wysłałeś</w:t>
                  </w:r>
                </w:p>
              </w:txbxContent>
            </v:textbox>
          </v:shape>
        </w:pict>
      </w:r>
      <w:r>
        <w:pict>
          <v:shape id="_x0000_i14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17:22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45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56" type="#_x0000_t202" style="width:4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dałem</w:t>
                  </w:r>
                </w:p>
              </w:txbxContent>
            </v:textbox>
          </v:shape>
        </w:pict>
      </w:r>
      <w:r>
        <w:pict>
          <v:shape id="_x0000_i145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59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6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464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4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17:23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74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</w:t>
                  </w:r>
                </w:p>
              </w:txbxContent>
            </v:textbox>
          </v:shape>
        </w:pict>
      </w:r>
      <w:r>
        <w:pict>
          <v:shape id="_x0000_i1475" type="#_x0000_t202" style="width:11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τετελειωμενοι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teteleiōmenoi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doskonaleni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jedności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8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znałby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86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wysłałeś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umiłowałeś</w:t>
                  </w:r>
                </w:p>
              </w:txbxContent>
            </v:textbox>
          </v:shape>
        </w:pict>
      </w:r>
      <w:r>
        <w:pict>
          <v:shape id="_x0000_i148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92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umiłowałeś</w:t>
                  </w:r>
                </w:p>
              </w:txbxContent>
            </v:textbox>
          </v:shape>
        </w:pict>
      </w:r>
      <w:r>
        <w:pict>
          <v:shape id="_x0000_i14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17:24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495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 których</w:t>
                  </w:r>
                </w:p>
              </w:txbxContent>
            </v:textbox>
          </v:shape>
        </w:pict>
      </w:r>
      <w:r>
        <w:pict>
          <v:shape id="_x0000_i149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50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0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oni</w:t>
                  </w:r>
                </w:p>
              </w:txbxContent>
            </v:textbox>
          </v:shape>
        </w:pict>
      </w:r>
      <w:r>
        <w:pict>
          <v:shape id="_x0000_i1504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08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oglądaliby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514" type="#_x0000_t202" style="width:4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17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umiłowałeś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52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założeniem</w:t>
                  </w:r>
                </w:p>
              </w:txbxContent>
            </v:textbox>
          </v:shape>
        </w:pict>
      </w:r>
      <w:r>
        <w:pict>
          <v:shape id="_x0000_i152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17:25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524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528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3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53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poznałem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537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41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wysłałeś</w:t>
                  </w:r>
                </w:p>
              </w:txbxContent>
            </v:textbox>
          </v:shape>
        </w:pict>
      </w:r>
      <w:r>
        <w:pict>
          <v:shape id="_x0000_i15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17:26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4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εγνωρισα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egnōrisa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objawiłem</w:t>
                  </w:r>
                </w:p>
              </w:txbxContent>
            </v:textbox>
          </v:shape>
        </w:pict>
      </w:r>
      <w:r>
        <w:pict>
          <v:shape id="_x0000_i154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54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0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oznajmię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55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umiłowałeś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5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55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byłaby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2024-04-28T17:40:49Z</dcterms:modified>
</cp:coreProperties>
</file>