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8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trzeciego</w:t>
                  </w:r>
                </w:p>
              </w:txbxContent>
            </v:textbox>
          </v:shape>
        </w:pict>
      </w:r>
      <w:r>
        <w:pict>
          <v:shape id="_x0000_i1031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wesele</w:t>
                  </w:r>
                </w:p>
              </w:txbxContent>
            </v:textbox>
          </v:shape>
        </w:pict>
      </w:r>
      <w:r>
        <w:pict>
          <v:shape id="_x0000_i1032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Kanie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6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Galilejskiej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matka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04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045" type="#_x0000_t202" style="width:9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zaproszony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05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wesele</w:t>
                  </w:r>
                </w:p>
              </w:txbxContent>
            </v:textbox>
          </v:shape>
        </w:pict>
      </w:r>
      <w:r>
        <w:pict>
          <v:shape id="_x0000_i105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59" type="#_x0000_t202" style="width:7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υστερησαντος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hysterēsantos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zabrakło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wina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matka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67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wina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0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</w:t>
                  </w:r>
                </w:p>
              </w:txbxContent>
            </v:textbox>
          </v:shape>
        </w:pict>
      </w:r>
      <w:r>
        <w:pict>
          <v:shape id="_x0000_i107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07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080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kobieto</w:t>
                  </w:r>
                </w:p>
              </w:txbxContent>
            </v:textbox>
          </v:shape>
        </w:pict>
      </w:r>
      <w:r>
        <w:pict>
          <v:shape id="_x0000_i1081" type="#_x0000_t202" style="width:6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 nie</w:t>
                  </w:r>
                </w:p>
              </w:txbxContent>
            </v:textbox>
          </v:shape>
        </w:pict>
      </w:r>
      <w:r>
        <w:pict>
          <v:shape id="_x0000_i1082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godzina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moja</w:t>
                  </w:r>
                </w:p>
              </w:txbxContent>
            </v:textbox>
          </v:shape>
        </w:pict>
      </w:r>
      <w:r>
        <w:pict>
          <v:shape id="_x0000_i108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matka</w:t>
                  </w:r>
                </w:p>
              </w:txbxContent>
            </v:textbox>
          </v:shape>
        </w:pict>
      </w:r>
      <w:r>
        <w:pict>
          <v:shape id="_x0000_i109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2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służącym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9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096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mówiłby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098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uczyńcie</w:t>
                  </w:r>
                </w:p>
              </w:txbxContent>
            </v:textbox>
          </v:shape>
        </w:pict>
      </w:r>
      <w:r>
        <w:pict>
          <v:shape id="_x0000_i109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Były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103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υδριαι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hydriai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stągwie</w:t>
                  </w:r>
                </w:p>
              </w:txbxContent>
            </v:textbox>
          </v:shape>
        </w:pict>
      </w:r>
      <w:r>
        <w:pict>
          <v:shape id="_x0000_i1104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kamienne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sześć</w:t>
                  </w:r>
                </w:p>
              </w:txbxContent>
            </v:textbox>
          </v:shape>
        </w:pict>
      </w:r>
      <w:r>
        <w:pict>
          <v:shape id="_x0000_i1106" type="#_x0000_t202" style="width:11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κειμεναι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umieszczone</w:t>
                  </w:r>
                </w:p>
              </w:txbxContent>
            </v:textbox>
          </v:shape>
        </w:pict>
      </w:r>
      <w:r>
        <w:pict>
          <v:shape id="_x0000_i1107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zgodnie z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9" type="#_x0000_t202" style="width:8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oczyszczeniem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1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112" type="#_x0000_t202" style="width:7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mieszczących</w:t>
                  </w:r>
                </w:p>
              </w:txbxContent>
            </v:textbox>
          </v:shape>
        </w:pict>
      </w:r>
      <w:r>
        <w:pict>
          <v:shape id="_x0000_i1113" type="#_x0000_t202" style="width:41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każda</w:t>
                  </w:r>
                </w:p>
              </w:txbxContent>
            </v:textbox>
          </v:shape>
        </w:pict>
      </w:r>
      <w:r>
        <w:pict>
          <v:shape id="_x0000_i1114" type="#_x0000_t202" style="width:5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μετρητας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miar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dwie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</w:t>
                  </w:r>
                </w:p>
              </w:txbxContent>
            </v:textbox>
          </v:shape>
        </w:pict>
      </w:r>
      <w:r>
        <w:pict>
          <v:shape id="_x0000_i111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2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2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γεμισατε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gemisate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napełnijcie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5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stągwie</w:t>
                  </w:r>
                </w:p>
              </w:txbxContent>
            </v:textbox>
          </v:shape>
        </w:pict>
      </w:r>
      <w:r>
        <w:pict>
          <v:shape id="_x0000_i11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wodą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8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εγεμισαν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egemisan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napełnili</w:t>
                  </w:r>
                </w:p>
              </w:txbxContent>
            </v:textbox>
          </v:shape>
        </w:pict>
      </w:r>
      <w:r>
        <w:pict>
          <v:shape id="_x0000_i1129" type="#_x0000_t202" style="width:3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131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 wierzch</w:t>
                  </w:r>
                </w:p>
              </w:txbxContent>
            </v:textbox>
          </v:shape>
        </w:pict>
      </w:r>
      <w:r>
        <w:pict>
          <v:shape id="_x0000_i113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35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36" type="#_x0000_t202" style="width:7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αντλησατε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antlēsate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zaczerpnijcie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9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zanieście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1" type="#_x0000_t202" style="width:6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αρχιτρικλινω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architriklinō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staroście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3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ηνεγκαν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ēnegkan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zanieśli</w:t>
                  </w:r>
                </w:p>
              </w:txbxContent>
            </v:textbox>
          </v:shape>
        </w:pict>
      </w:r>
      <w:r>
        <w:pict>
          <v:shape id="_x0000_i114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7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εγευσατο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egeusato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skosztował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7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αρχιτρικλινος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architriklinos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starosta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hydōr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wody</w:t>
                  </w:r>
                </w:p>
              </w:txbxContent>
            </v:textbox>
          </v:shape>
        </w:pict>
      </w:r>
      <w:r>
        <w:pict>
          <v:shape id="_x0000_i1152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winem</w:t>
                  </w:r>
                </w:p>
              </w:txbxContent>
            </v:textbox>
          </v:shape>
        </w:pict>
      </w:r>
      <w:r>
        <w:pict>
          <v:shape id="_x0000_i1153" type="#_x0000_t202" style="width:10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γεγενημενον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gegenēmenon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stająca się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6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wiedział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1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słudzy</w:t>
                  </w:r>
                </w:p>
              </w:txbxContent>
            </v:textbox>
          </v:shape>
        </w:pict>
      </w:r>
      <w:r>
        <w:pict>
          <v:shape id="_x0000_i1162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wiedzieli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ηντληκοτες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ēntlēkotes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zaczerpnęli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hydōr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wody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woła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9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νυμφιον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nymfion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oblubieńca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1" type="#_x0000_t202" style="width:7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αρχιτρικλινος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architriklinos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starosta</w:t>
                  </w:r>
                </w:p>
              </w:txbxContent>
            </v:textbox>
          </v:shape>
        </w:pict>
      </w:r>
      <w:r>
        <w:pict>
          <v:shape id="_x0000_i11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7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177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178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wino</w:t>
                  </w:r>
                </w:p>
              </w:txbxContent>
            </v:textbox>
          </v:shape>
        </w:pict>
      </w:r>
      <w:r>
        <w:pict>
          <v:shape id="_x0000_i118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τιθησιν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tithēsin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kładzie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185" type="#_x0000_t202" style="width:9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μεθυσθωσιν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methysthōsin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 upojeni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8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ελασσω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elassō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gorsze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190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τετηρηκας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tetērēkas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zachowałeś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wino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195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dotąd</w:t>
                  </w:r>
                </w:p>
              </w:txbxContent>
            </v:textbox>
          </v:shape>
        </w:pict>
      </w:r>
      <w:r>
        <w:pict>
          <v:shape id="_x0000_i11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197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</w:t>
                  </w:r>
                </w:p>
              </w:txbxContent>
            </v:textbox>
          </v:shape>
        </w:pict>
      </w:r>
      <w:r>
        <w:pict>
          <v:shape id="_x0000_i1198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0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początek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znakom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Kanie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8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Galilejskiej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0" type="#_x0000_t202" style="width:6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εφανερωσεν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efanerōsen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ukazał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2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213" type="#_x0000_t202" style="width:4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swoją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5" type="#_x0000_t202" style="width:6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7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22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</w:t>
                  </w:r>
                </w:p>
              </w:txbxContent>
            </v:textbox>
          </v:shape>
        </w:pict>
      </w:r>
      <w:r>
        <w:pict>
          <v:shape id="_x0000_i1224" type="#_x0000_t202" style="width:44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zszedł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26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καπερναουμ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kapernaoum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Kapernaum</w:t>
                  </w:r>
                </w:p>
              </w:txbxContent>
            </v:textbox>
          </v:shape>
        </w:pict>
      </w:r>
      <w:r>
        <w:pict>
          <v:shape id="_x0000_i1227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matka</w:t>
                  </w:r>
                </w:p>
              </w:txbxContent>
            </v:textbox>
          </v:shape>
        </w:pict>
      </w:r>
      <w:r>
        <w:pict>
          <v:shape id="_x0000_i123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4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23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23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242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pozostali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4" type="#_x0000_t202" style="width:4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24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2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εγγυς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blisko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1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Pascha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3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judejska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5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udał się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57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ιεροσολυμα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ierosolyma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Jerozolimy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2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5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7" type="#_x0000_t202" style="width:7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πωλουντας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pōlountas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sprzedających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woły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0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owce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2" type="#_x0000_t202" style="width:6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περιστερας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gołębie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5" type="#_x0000_t202" style="width:65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κερματιστας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kermatistas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bankierów</w:t>
                  </w:r>
                </w:p>
              </w:txbxContent>
            </v:textbox>
          </v:shape>
        </w:pict>
      </w:r>
      <w:r>
        <w:pict>
          <v:shape id="_x0000_i1276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siedzących</w:t>
                  </w:r>
                </w:p>
              </w:txbxContent>
            </v:textbox>
          </v:shape>
        </w:pict>
      </w:r>
      <w:r>
        <w:pict>
          <v:shape id="_x0000_i12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79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uczyniwszy</w:t>
                  </w:r>
                </w:p>
              </w:txbxContent>
            </v:textbox>
          </v:shape>
        </w:pict>
      </w:r>
      <w:r>
        <w:pict>
          <v:shape id="_x0000_i1280" type="#_x0000_t202" style="width:6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φραγελλιον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fragellion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bicz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282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σχοινιων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schoiniōn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sznurów</w:t>
                  </w:r>
                </w:p>
              </w:txbxContent>
            </v:textbox>
          </v:shape>
        </w:pict>
      </w:r>
      <w:r>
        <w:pict>
          <v:shape id="_x0000_i1283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284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wyrzucił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7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9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290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owce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woły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6" type="#_x0000_t202" style="width:13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κολλυβιστων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kollybistōn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wymieniającym pieniądze</w:t>
                  </w:r>
                </w:p>
              </w:txbxContent>
            </v:textbox>
          </v:shape>
        </w:pict>
      </w:r>
      <w:r>
        <w:pict>
          <v:shape id="_x0000_i1297" type="#_x0000_t202" style="width:5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εξεχεεν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eksecheen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rozsypał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monetę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2" type="#_x0000_t202" style="width:5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τραπεζας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trapezas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stoły</w:t>
                  </w:r>
                </w:p>
              </w:txbxContent>
            </v:textbox>
          </v:shape>
        </w:pict>
      </w:r>
      <w:r>
        <w:pict>
          <v:shape id="_x0000_i1303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powywracał</w:t>
                  </w:r>
                </w:p>
              </w:txbxContent>
            </v:textbox>
          </v:shape>
        </w:pict>
      </w:r>
      <w:r>
        <w:pict>
          <v:shape id="_x0000_i13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8" type="#_x0000_t202" style="width:6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περιστερας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gołębie</w:t>
                  </w:r>
                </w:p>
              </w:txbxContent>
            </v:textbox>
          </v:shape>
        </w:pict>
      </w:r>
      <w:r>
        <w:pict>
          <v:shape id="_x0000_i1309" type="#_x0000_t202" style="width:7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sprzedającym</w:t>
                  </w:r>
                </w:p>
              </w:txbxContent>
            </v:textbox>
          </v:shape>
        </w:pict>
      </w:r>
      <w:r>
        <w:pict>
          <v:shape id="_x0000_i131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11" type="#_x0000_t202" style="width:6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zabierzcie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13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εντευθεν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enteuthen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stąd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15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czyńcie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9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320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322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εμποριου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emporiou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kupiecki</w:t>
                  </w:r>
                </w:p>
              </w:txbxContent>
            </v:textbox>
          </v:shape>
        </w:pict>
      </w:r>
      <w:r>
        <w:pict>
          <v:shape id="_x0000_i13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324" type="#_x0000_t202" style="width:19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εμνησθησαν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emnēsthēsan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 tymi którym zostało przypomniane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7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32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30" type="#_x0000_t202" style="width:9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napisane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3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żarliwość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337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κατεφαγεν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katefagen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pochłonęła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2:18</w:t>
                  </w:r>
                </w:p>
              </w:txbxContent>
            </v:textbox>
          </v:shape>
        </w:pict>
      </w:r>
      <w:r>
        <w:pict>
          <v:shape id="_x0000_i1340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Odpowiedzieli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5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34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jakim</w:t>
                  </w:r>
                </w:p>
              </w:txbxContent>
            </v:textbox>
          </v:shape>
        </w:pict>
      </w:r>
      <w:r>
        <w:pict>
          <v:shape id="_x0000_i1348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znakiem</w:t>
                  </w:r>
                </w:p>
              </w:txbxContent>
            </v:textbox>
          </v:shape>
        </w:pict>
      </w:r>
      <w:r>
        <w:pict>
          <v:shape id="_x0000_i1349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δεικνυεις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deiknyeis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ukazujesz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5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czynisz</w:t>
                  </w:r>
                </w:p>
              </w:txbxContent>
            </v:textbox>
          </v:shape>
        </w:pict>
      </w:r>
      <w:r>
        <w:pict>
          <v:shape id="_x0000_i13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2:19</w:t>
                  </w:r>
                </w:p>
              </w:txbxContent>
            </v:textbox>
          </v:shape>
        </w:pict>
      </w:r>
      <w:r>
        <w:pict>
          <v:shape id="_x0000_i1355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6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61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obalcie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3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świątynię</w:t>
                  </w:r>
                </w:p>
              </w:txbxContent>
            </v:textbox>
          </v:shape>
        </w:pict>
      </w:r>
      <w:r>
        <w:pict>
          <v:shape id="_x0000_i1364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</w:t>
                  </w:r>
                </w:p>
              </w:txbxContent>
            </v:textbox>
          </v:shape>
        </w:pict>
      </w:r>
      <w:r>
        <w:pict>
          <v:shape id="_x0000_i1368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369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wzniosę</w:t>
                  </w:r>
                </w:p>
              </w:txbxContent>
            </v:textbox>
          </v:shape>
        </w:pict>
      </w:r>
      <w:r>
        <w:pict>
          <v:shape id="_x0000_i137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3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2:20</w:t>
                  </w:r>
                </w:p>
              </w:txbxContent>
            </v:textbox>
          </v:shape>
        </w:pict>
      </w:r>
      <w:r>
        <w:pict>
          <v:shape id="_x0000_i1372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376" type="#_x0000_t202" style="width:7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czterdzieści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sześć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380" type="#_x0000_t202" style="width:10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ωκοδομηθη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ōkodomēthē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zbudowana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2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świątynia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</w:t>
                  </w:r>
                </w:p>
              </w:txbxContent>
            </v:textbox>
          </v:shape>
        </w:pict>
      </w:r>
      <w:r>
        <w:pict>
          <v:shape id="_x0000_i1388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389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wzniesiesz</w:t>
                  </w:r>
                </w:p>
              </w:txbxContent>
            </v:textbox>
          </v:shape>
        </w:pict>
      </w:r>
      <w:r>
        <w:pict>
          <v:shape id="_x0000_i139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3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2:21</w:t>
                  </w:r>
                </w:p>
              </w:txbxContent>
            </v:textbox>
          </v:shape>
        </w:pict>
      </w:r>
      <w:r>
        <w:pict>
          <v:shape id="_x0000_i13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94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7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400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swojego</w:t>
                  </w:r>
                </w:p>
              </w:txbxContent>
            </v:textbox>
          </v:shape>
        </w:pict>
      </w:r>
      <w:r>
        <w:pict>
          <v:shape id="_x0000_i14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2:22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04" type="#_x0000_t202" style="width:9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ηγερθη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ēgerthē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wzbudzony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06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407" type="#_x0000_t202" style="width:19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εμνησθησαν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emnēsthēsan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 tymi którym zostało przypomniane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41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13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41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6" type="#_x0000_t202" style="width:6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8" type="#_x0000_t202" style="width: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Pismu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1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Słowu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42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2:23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31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ιεροσολυμοις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ierosolymois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Jerozolimie</w:t>
                  </w:r>
                </w:p>
              </w:txbxContent>
            </v:textbox>
          </v:shape>
        </w:pict>
      </w:r>
      <w:r>
        <w:pict>
          <v:shape id="_x0000_i1432" type="#_x0000_t202" style="width:5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czasie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4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Paschy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7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εορτη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święto</w:t>
                  </w:r>
                </w:p>
              </w:txbxContent>
            </v:textbox>
          </v:shape>
        </w:pict>
      </w:r>
      <w:r>
        <w:pict>
          <v:shape id="_x0000_i1438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439" type="#_x0000_t202" style="width:6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uwierzyło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44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4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theōrountes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widząc</w:t>
                  </w:r>
                </w:p>
              </w:txbxContent>
            </v:textbox>
          </v:shape>
        </w:pict>
      </w:r>
      <w:r>
        <w:pict>
          <v:shape id="_x0000_i144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7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znaki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czynił</w:t>
                  </w:r>
                </w:p>
              </w:txbxContent>
            </v:textbox>
          </v:shape>
        </w:pict>
      </w:r>
      <w:r>
        <w:pict>
          <v:shape id="_x0000_i14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2:24</w:t>
                  </w:r>
                </w:p>
              </w:txbxContent>
            </v:textbox>
          </v:shape>
        </w:pict>
      </w:r>
      <w:r>
        <w:pict>
          <v:shape id="_x0000_i1451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56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zawierzył</w:t>
                  </w:r>
                </w:p>
              </w:txbxContent>
            </v:textbox>
          </v:shape>
        </w:pict>
      </w:r>
      <w:r>
        <w:pict>
          <v:shape id="_x0000_i145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45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59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 że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462" type="#_x0000_t202" style="width:5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znać</w:t>
                  </w:r>
                </w:p>
              </w:txbxContent>
            </v:textbox>
          </v:shape>
        </w:pict>
      </w:r>
      <w:r>
        <w:pict>
          <v:shape id="_x0000_i1463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4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2:25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6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potrzebę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472" type="#_x0000_t202" style="width:8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zaświadczyłby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człowieku</w:t>
                  </w:r>
                </w:p>
              </w:txbxContent>
            </v:textbox>
          </v:shape>
        </w:pict>
      </w:r>
      <w:r>
        <w:pict>
          <v:shape id="_x0000_i1476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47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78" type="#_x0000_t202" style="width: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εγινωσκεν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eginōsken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człowieku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2024-04-28T12:26:25Z</dcterms:modified>
</cp:coreProperties>
</file>