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 dnia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tygodni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0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0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03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038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46" type="#_x0000_t202" style="width:11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podniesiony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5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Biegnie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6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</w:t>
                  </w:r>
                </w:p>
              </w:txbxContent>
            </v:textbox>
          </v:shape>
        </w:pict>
      </w:r>
      <w:r>
        <w:pict>
          <v:shape id="_x0000_i106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lubił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70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8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08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8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90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przychodzili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9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ετρεχον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Biegli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dwaj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10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1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prześcignął</w:t>
                  </w:r>
                </w:p>
              </w:txbxContent>
            </v:textbox>
          </v:shape>
        </w:pict>
      </w:r>
      <w:r>
        <w:pict>
          <v:shape id="_x0000_i110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szybciej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9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1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10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schyliwszy się w dół</w:t>
                  </w:r>
                </w:p>
              </w:txbxContent>
            </v:textbox>
          </v:shape>
        </w:pict>
      </w:r>
      <w:r>
        <w:pict>
          <v:shape id="_x0000_i1119" type="#_x0000_t202" style="width:4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12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25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2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31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 za</w:t>
                  </w:r>
                </w:p>
              </w:txbxContent>
            </v:textbox>
          </v:shape>
        </w:pict>
      </w:r>
      <w:r>
        <w:pict>
          <v:shape id="_x0000_i11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płótna</w:t>
                  </w:r>
                </w:p>
              </w:txbxContent>
            </v:textbox>
          </v:shape>
        </w:pict>
      </w:r>
      <w:r>
        <w:pict>
          <v:shape id="_x0000_i114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σουδαριον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chustę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1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płótnami</w:t>
                  </w:r>
                </w:p>
              </w:txbxContent>
            </v:textbox>
          </v:shape>
        </w:pict>
      </w:r>
      <w:r>
        <w:pict>
          <v:shape id="_x0000_i115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leżącą</w:t>
                  </w:r>
                </w:p>
              </w:txbxContent>
            </v:textbox>
          </v:shape>
        </w:pict>
      </w:r>
      <w:r>
        <w:pict>
          <v:shape id="_x0000_i11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9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</w:t>
                  </w:r>
                </w:p>
              </w:txbxContent>
            </v:textbox>
          </v:shape>
        </w:pict>
      </w:r>
      <w:r>
        <w:pict>
          <v:shape id="_x0000_i1160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εντετυλιγμενον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entetyligmenon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zwinięta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6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6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7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17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73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przyszedł</w:t>
                  </w:r>
                </w:p>
              </w:txbxContent>
            </v:textbox>
          </v:shape>
        </w:pict>
      </w:r>
      <w:r>
        <w:pict>
          <v:shape id="_x0000_i11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83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8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2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93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powstać</w:t>
                  </w:r>
                </w:p>
              </w:txbxContent>
            </v:textbox>
          </v:shape>
        </w:pict>
      </w:r>
      <w:r>
        <w:pict>
          <v:shape id="_x0000_i11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195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grobowcu</w:t>
                  </w:r>
                </w:p>
              </w:txbxContent>
            </v:textbox>
          </v:shape>
        </w:pict>
      </w:r>
      <w:r>
        <w:pict>
          <v:shape id="_x0000_i1209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</w:t>
                  </w:r>
                </w:p>
              </w:txbxContent>
            </v:textbox>
          </v:shape>
        </w:pict>
      </w:r>
      <w:r>
        <w:pict>
          <v:shape id="_x0000_i121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płakała</w:t>
                  </w:r>
                </w:p>
              </w:txbxContent>
            </v:textbox>
          </v:shape>
        </w:pict>
      </w:r>
      <w:r>
        <w:pict>
          <v:shape id="_x0000_i1214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nachyliła się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22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22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bieli</w:t>
                  </w:r>
                </w:p>
              </w:txbxContent>
            </v:textbox>
          </v:shape>
        </w:pict>
      </w:r>
      <w:r>
        <w:pict>
          <v:shape id="_x0000_i1225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2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45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4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24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48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płaczesz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2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5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6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2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6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266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odwróciła się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tyłu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28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89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płaczesz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29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szukasz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293" type="#_x0000_t202" style="width:5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κηπουρος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kēpouros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ogrodnik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0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εβαστασας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przeniosłeś</w:t>
                  </w:r>
                </w:p>
              </w:txbxContent>
            </v:textbox>
          </v:shape>
        </w:pict>
      </w:r>
      <w:r>
        <w:pict>
          <v:shape id="_x0000_i130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0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położyłeś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31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2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zabiorę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Mario</w:t>
                  </w:r>
                </w:p>
              </w:txbxContent>
            </v:textbox>
          </v:shape>
        </w:pict>
      </w:r>
      <w:r>
        <w:pict>
          <v:shape id="_x0000_i1319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2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ραββουνι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rabbouni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Rabbuni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5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mówione</w:t>
                  </w:r>
                </w:p>
              </w:txbxContent>
            </v:textbox>
          </v:shape>
        </w:pict>
      </w:r>
      <w:r>
        <w:pict>
          <v:shape id="_x0000_i132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dotykaj</w:t>
                  </w:r>
                </w:p>
              </w:txbxContent>
            </v:textbox>
          </v:shape>
        </w:pict>
      </w:r>
      <w:r>
        <w:pict>
          <v:shape id="_x0000_i1335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3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αναβεβηκα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anabebēka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wstąpiłem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4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42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4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35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5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wstępuję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5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5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36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370" type="#_x0000_t202" style="width:7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oznajmiając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7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38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4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wieczorem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391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tygodni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395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zamknięte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00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zebrani</w:t>
                  </w:r>
                </w:p>
              </w:txbxContent>
            </v:textbox>
          </v:shape>
        </w:pict>
      </w:r>
      <w:r>
        <w:pict>
          <v:shape id="_x0000_i140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0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</w:t>
                  </w:r>
                </w:p>
              </w:txbxContent>
            </v:textbox>
          </v:shape>
        </w:pict>
      </w:r>
      <w:r>
        <w:pict>
          <v:shape id="_x0000_i140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1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2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2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42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bok</w:t>
                  </w:r>
                </w:p>
              </w:txbxContent>
            </v:textbox>
          </v:shape>
        </w:pict>
      </w:r>
      <w:r>
        <w:pict>
          <v:shape id="_x0000_i143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1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uradowali się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3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43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4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48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wysyłał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5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posyłam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8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59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ενεφυσησεν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enefysēsen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tchnął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63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4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6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467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6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69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odpuścilibyście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72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odpuszczane</w:t>
                  </w:r>
                </w:p>
              </w:txbxContent>
            </v:textbox>
          </v:shape>
        </w:pict>
      </w:r>
      <w:r>
        <w:pict>
          <v:shape id="_x0000_i14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7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76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trzymalibyście</w:t>
                  </w:r>
                </w:p>
              </w:txbxContent>
            </v:textbox>
          </v:shape>
        </w:pict>
      </w:r>
      <w:r>
        <w:pict>
          <v:shape id="_x0000_i1477" type="#_x0000_t202" style="width:7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κεκρατηνται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kekratēntai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zatrzymane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47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487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διδυμος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Didymos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9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49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5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0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widzieliśmy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2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zobaczyłbym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rękach</w:t>
                  </w:r>
                </w:p>
              </w:txbxContent>
            </v:textbox>
          </v:shape>
        </w:pict>
      </w:r>
      <w:r>
        <w:pict>
          <v:shape id="_x0000_i15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śladu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gwoździ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włożyłbym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palec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gwoździ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włożyłbym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8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bok</w:t>
                  </w:r>
                </w:p>
              </w:txbxContent>
            </v:textbox>
          </v:shape>
        </w:pict>
      </w:r>
      <w:r>
        <w:pict>
          <v:shape id="_x0000_i15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uwierzę</w:t>
                  </w:r>
                </w:p>
              </w:txbxContent>
            </v:textbox>
          </v:shape>
        </w:pict>
      </w:r>
      <w:r>
        <w:pict>
          <v:shape id="_x0000_i15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ośmiu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55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55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63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zamknięte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57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Tomaszowi</w:t>
                  </w:r>
                </w:p>
              </w:txbxContent>
            </v:textbox>
          </v:shape>
        </w:pict>
      </w:r>
      <w:r>
        <w:pict>
          <v:shape id="_x0000_i157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prowadź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palec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prowadź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włóż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bok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1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602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niewierzący</w:t>
                  </w:r>
                </w:p>
              </w:txbxContent>
            </v:textbox>
          </v:shape>
        </w:pict>
      </w:r>
      <w:r>
        <w:pict>
          <v:shape id="_x0000_i16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0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2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62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widziałeś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2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Tomaszu</w:t>
                  </w:r>
                </w:p>
              </w:txbxContent>
            </v:textbox>
          </v:shape>
        </w:pict>
      </w:r>
      <w:r>
        <w:pict>
          <v:shape id="_x0000_i1629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uwierzyłeś</w:t>
                  </w:r>
                </w:p>
              </w:txbxContent>
            </v:textbox>
          </v:shape>
        </w:pict>
      </w:r>
      <w:r>
        <w:pict>
          <v:shape id="_x0000_i16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3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zobaczyli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35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6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63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64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643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6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653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zapisane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1" type="#_x0000_t202" style="width:12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 są napisane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3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76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7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6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2024-04-27T10:12:23Z</dcterms:modified>
</cp:coreProperties>
</file>