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2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judejskie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8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Bramie Owczej</w:t>
                  </w:r>
                </w:p>
              </w:txbxContent>
            </v:textbox>
          </v:shape>
        </w:pict>
      </w:r>
      <w:r>
        <w:pict>
          <v:shape id="_x0000_i1047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κολυμβηθρα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kolymbēthra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sadzawka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επιλεγομενη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epilegomenē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zwana</w:t>
                  </w:r>
                </w:p>
              </w:txbxContent>
            </v:textbox>
          </v:shape>
        </w:pict>
      </w:r>
      <w:r>
        <w:pict>
          <v:shape id="_x0000_i1050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εβραιστι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hebraisti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hebrajsku</w:t>
                  </w:r>
                </w:p>
              </w:txbxContent>
            </v:textbox>
          </v:shape>
        </w:pict>
      </w:r>
      <w:r>
        <w:pict>
          <v:shape id="_x0000_i105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βηθεσδα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bēthesda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Betesda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053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portyków</w:t>
                  </w:r>
                </w:p>
              </w:txbxContent>
            </v:textbox>
          </v:shape>
        </w:pict>
      </w:r>
      <w:r>
        <w:pict>
          <v:shape id="_x0000_i105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mająca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7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58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leżało</w:t>
                  </w:r>
                </w:p>
              </w:txbxContent>
            </v:textbox>
          </v:shape>
        </w:pict>
      </w:r>
      <w:r>
        <w:pict>
          <v:shape id="_x0000_i1059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06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słabi</w:t>
                  </w:r>
                </w:p>
              </w:txbxContent>
            </v:textbox>
          </v:shape>
        </w:pict>
      </w:r>
      <w:r>
        <w:pict>
          <v:shape id="_x0000_i1063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niewidomych</w:t>
                  </w:r>
                </w:p>
              </w:txbxContent>
            </v:textbox>
          </v:shape>
        </w:pict>
      </w:r>
      <w:r>
        <w:pict>
          <v:shape id="_x0000_i106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kulawych</w:t>
                  </w:r>
                </w:p>
              </w:txbxContent>
            </v:textbox>
          </v:shape>
        </w:pict>
      </w:r>
      <w:r>
        <w:pict>
          <v:shape id="_x0000_i106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ksērōn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uschłych</w:t>
                  </w:r>
                </w:p>
              </w:txbxContent>
            </v:textbox>
          </v:shape>
        </w:pict>
      </w:r>
      <w:r>
        <w:pict>
          <v:shape id="_x0000_i1066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εκδεχομενων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ekdechomenōn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czekających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070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poruszenie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7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0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5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stosownej porze</w:t>
                  </w:r>
                </w:p>
              </w:txbxContent>
            </v:textbox>
          </v:shape>
        </w:pict>
      </w:r>
      <w:r>
        <w:pict>
          <v:shape id="_x0000_i1076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κατεβαινεν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schodził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κολυμβηθρα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kolymbēthra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sadzawki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5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εταρασσεν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etarassen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poruszał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wodą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8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087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wszedł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poruszeniu się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09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zdrowy</w:t>
                  </w:r>
                </w:p>
              </w:txbxContent>
            </v:textbox>
          </v:shape>
        </w:pict>
      </w:r>
      <w:r>
        <w:pict>
          <v:shape id="_x0000_i1094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εγινετο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egineto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stawał się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109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097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złożony</w:t>
                  </w:r>
                </w:p>
              </w:txbxContent>
            </v:textbox>
          </v:shape>
        </w:pict>
      </w:r>
      <w:r>
        <w:pict>
          <v:shape id="_x0000_i1098" type="#_x0000_t202" style="width:5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chorobą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10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05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trzydzieści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10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14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1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18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κατακειμενον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leżącego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2" type="#_x0000_t202" style="width:4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długim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2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czasem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28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12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zdrowy</w:t>
                  </w:r>
                </w:p>
              </w:txbxContent>
            </v:textbox>
          </v:shape>
        </w:pict>
      </w:r>
      <w:r>
        <w:pict>
          <v:shape id="_x0000_i113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1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32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słabym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13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42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poruszona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14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wrzuciłby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κολυμβηθραν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kolymbēthran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sadzawki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3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156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158" type="#_x0000_t202" style="width:5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</w:t>
                  </w:r>
                </w:p>
              </w:txbxContent>
            </v:textbox>
          </v:shape>
        </w:pict>
      </w: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6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wstań</w:t>
                  </w:r>
                </w:p>
              </w:txbxContent>
            </v:textbox>
          </v:shape>
        </w:pict>
      </w:r>
      <w:r>
        <w:pict>
          <v:shape id="_x0000_i11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matę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swoją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5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</w:t>
                  </w:r>
                </w:p>
              </w:txbxContent>
            </v:textbox>
          </v:shape>
        </w:pict>
      </w:r>
      <w:r>
        <w:pict>
          <v:shape id="_x0000_i11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17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7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zdrowy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9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matę</w:t>
                  </w:r>
                </w:p>
              </w:txbxContent>
            </v:textbox>
          </v:shape>
        </w:pict>
      </w:r>
      <w:r>
        <w:pict>
          <v:shape id="_x0000_i1182" type="#_x0000_t202" style="width:4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swoją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chodził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7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1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93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8" type="#_x0000_t202" style="width:10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τεθεραπευμενω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tetherapeumenō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uleczonym</w:t>
                  </w:r>
                </w:p>
              </w:txbxContent>
            </v:textbox>
          </v:shape>
        </w:pict>
      </w:r>
      <w:r>
        <w:pict>
          <v:shape id="_x0000_i1199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04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podnosić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maty</w:t>
                  </w:r>
                </w:p>
              </w:txbxContent>
            </v:textbox>
          </v:shape>
        </w:pict>
      </w:r>
      <w:r>
        <w:pict>
          <v:shape id="_x0000_i1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20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0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13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zdrowym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1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matę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swoją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5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</w:t>
                  </w:r>
                </w:p>
              </w:txbxContent>
            </v:textbox>
          </v:shape>
        </w:pict>
      </w:r>
      <w:r>
        <w:pict>
          <v:shape id="_x0000_i12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24" type="#_x0000_t202" style="width:5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ērōtēsan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2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32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powiedział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matę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swoją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9" type="#_x0000_t202" style="width:5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3" type="#_x0000_t202" style="width:12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uzdrowiony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51" type="#_x0000_t202" style="width:7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εξενευσεν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oddalił się od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253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5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6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znajduje</w:t>
                  </w:r>
                </w:p>
              </w:txbxContent>
            </v:textbox>
          </v:shape>
        </w:pict>
      </w:r>
      <w:r>
        <w:pict>
          <v:shape id="_x0000_i126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7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zdrowy</w:t>
                  </w:r>
                </w:p>
              </w:txbxContent>
            </v:textbox>
          </v:shape>
        </w:pict>
      </w:r>
      <w:r>
        <w:pict>
          <v:shape id="_x0000_i1272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stałeś się</w:t>
                  </w:r>
                </w:p>
              </w:txbxContent>
            </v:textbox>
          </v:shape>
        </w:pict>
      </w:r>
      <w:r>
        <w:pict>
          <v:shape id="_x0000_i1273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274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80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stałoby się</w:t>
                  </w:r>
                </w:p>
              </w:txbxContent>
            </v:textbox>
          </v:shape>
        </w:pict>
      </w: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8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oznajmił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Judejczykom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93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</w:t>
                  </w:r>
                </w:p>
              </w:txbxContent>
            </v:textbox>
          </v:shape>
        </w:pict>
      </w:r>
      <w:r>
        <w:pict>
          <v:shape id="_x0000_i129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95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zdrowym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00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εδιωκον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ediōkon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prześladowali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130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08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3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3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18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31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324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dotąd</w:t>
                  </w:r>
                </w:p>
              </w:txbxContent>
            </v:textbox>
          </v:shape>
        </w:pict>
      </w:r>
      <w:r>
        <w:pict>
          <v:shape id="_x0000_i1325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327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działam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3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333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starali się</w:t>
                  </w:r>
                </w:p>
              </w:txbxContent>
            </v:textbox>
          </v:shape>
        </w:pict>
      </w:r>
      <w:r>
        <w:pict>
          <v:shape id="_x0000_i133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33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341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rozluźnił rygor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szabatu</w:t>
                  </w:r>
                </w:p>
              </w:txbxContent>
            </v:textbox>
          </v:shape>
        </w:pict>
      </w:r>
      <w:r>
        <w:pict>
          <v:shape id="_x0000_i13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347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</w:t>
                  </w:r>
                </w:p>
              </w:txbxContent>
            </v:textbox>
          </v:shape>
        </w:pict>
      </w:r>
      <w:r>
        <w:pict>
          <v:shape id="_x0000_i134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nazywał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51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tym samym</w:t>
                  </w:r>
                </w:p>
              </w:txbxContent>
            </v:textbox>
          </v:shape>
        </w:pict>
      </w:r>
      <w:r>
        <w:pict>
          <v:shape id="_x0000_i135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353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3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357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6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6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6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6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9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7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3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7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37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widziałby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38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82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czyniącego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8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8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czyniłby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9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3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39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98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okazuje czułość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03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δεικνυσιν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deiknysin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ukazuje</w:t>
                  </w:r>
                </w:p>
              </w:txbxContent>
            </v:textbox>
          </v:shape>
        </w:pict>
      </w:r>
      <w:r>
        <w:pict>
          <v:shape id="_x0000_i14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0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9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 niż</w:t>
                  </w:r>
                </w:p>
              </w:txbxContent>
            </v:textbox>
          </v:shape>
        </w:pict>
      </w:r>
      <w:r>
        <w:pict>
          <v:shape id="_x0000_i1410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11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pokaże</w:t>
                  </w:r>
                </w:p>
              </w:txbxContent>
            </v:textbox>
          </v:shape>
        </w:pict>
      </w:r>
      <w:r>
        <w:pict>
          <v:shape id="_x0000_i14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16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θαυμαζητε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thaumazēte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podziwialibyście</w:t>
                  </w:r>
                </w:p>
              </w:txbxContent>
            </v:textbox>
          </v:shape>
        </w:pict>
      </w:r>
      <w:r>
        <w:pict>
          <v:shape id="_x0000_i14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418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1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422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wzbudza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6" type="#_x0000_t202" style="width:8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przywraca życie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3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433" type="#_x0000_t202" style="width:5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ożywia</w:t>
                  </w:r>
                </w:p>
              </w:txbxContent>
            </v:textbox>
          </v:shape>
        </w:pict>
      </w:r>
      <w:r>
        <w:pict>
          <v:shape id="_x0000_i14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</w:t>
                  </w:r>
                </w:p>
              </w:txbxContent>
            </v:textbox>
          </v:shape>
        </w:pict>
      </w:r>
      <w:r>
        <w:pict>
          <v:shape id="_x0000_i144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4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44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</w:t>
                  </w:r>
                </w:p>
              </w:txbxContent>
            </v:textbox>
          </v:shape>
        </w:pict>
      </w:r>
      <w:r>
        <w:pict>
          <v:shape id="_x0000_i1445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oddaje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4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5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51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szanowaliby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5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5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szanują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szanujący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szanuje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46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147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7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7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80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484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488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95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μεταβεβηκεν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metabebēken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5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150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50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50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0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50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</w:t>
                  </w:r>
                </w:p>
              </w:txbxContent>
            </v:textbox>
          </v:shape>
        </w:pict>
      </w:r>
      <w:r>
        <w:pict>
          <v:shape id="_x0000_i1516" type="#_x0000_t202" style="width:6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usłyszą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25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usłyszeli</w:t>
                  </w:r>
                </w:p>
              </w:txbxContent>
            </v:textbox>
          </v:shape>
        </w:pict>
      </w:r>
      <w:r>
        <w:pict>
          <v:shape id="_x0000_i1526" type="#_x0000_t202" style="width:5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żyć</w:t>
                  </w:r>
                </w:p>
              </w:txbxContent>
            </v:textbox>
          </v:shape>
        </w:pict>
      </w:r>
      <w:r>
        <w:pict>
          <v:shape id="_x0000_i15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5:26</w:t>
                  </w:r>
                </w:p>
              </w:txbxContent>
            </v:textbox>
          </v:shape>
        </w:pict>
      </w:r>
      <w:r>
        <w:pict>
          <v:shape id="_x0000_i1528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2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37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5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5:27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7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548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5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55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55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5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5:28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9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dziwcie się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56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56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56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grobowcach</w:t>
                  </w:r>
                </w:p>
              </w:txbxContent>
            </v:textbox>
          </v:shape>
        </w:pict>
      </w:r>
      <w:r>
        <w:pict>
          <v:shape id="_x0000_i1571" type="#_x0000_t202" style="width:6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usłyszą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57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5:29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7" type="#_x0000_t202" style="width:7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wyjdą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581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uczynili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83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powstania</w:t>
                  </w:r>
                </w:p>
              </w:txbxContent>
            </v:textbox>
          </v:shape>
        </w:pict>
      </w:r>
      <w:r>
        <w:pict>
          <v:shape id="_x0000_i1584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życia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φαυλα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589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uczynili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91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powstania</w:t>
                  </w:r>
                </w:p>
              </w:txbxContent>
            </v:textbox>
          </v:shape>
        </w:pict>
      </w:r>
      <w:r>
        <w:pict>
          <v:shape id="_x0000_i1592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sąd</w:t>
                  </w:r>
                </w:p>
              </w:txbxContent>
            </v:textbox>
          </v:shape>
        </w:pict>
      </w:r>
      <w:r>
        <w:pict>
          <v:shape id="_x0000_i15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5:30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mogę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9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5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9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60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60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słyszę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sądzę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609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szukam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5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6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0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22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24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6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5:31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28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świadczyłbym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3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3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6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5:32</w:t>
                  </w:r>
                </w:p>
              </w:txbxContent>
            </v:textbox>
          </v:shape>
        </w:pict>
      </w:r>
      <w:r>
        <w:pict>
          <v:shape id="_x0000_i16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1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świadczący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4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65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5:33</w:t>
                  </w:r>
                </w:p>
              </w:txbxContent>
            </v:textbox>
          </v:shape>
        </w:pict>
      </w:r>
      <w:r>
        <w:pict>
          <v:shape id="_x0000_i16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57" type="#_x0000_t202" style="width:6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wysłaliście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5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1" type="#_x0000_t202" style="width:7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μεμαρτυρηκεν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memartyrēken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świadczył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3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6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5:34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6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67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przyjmuję</w:t>
                  </w:r>
                </w:p>
              </w:txbxContent>
            </v:textbox>
          </v:shape>
        </w:pict>
      </w:r>
      <w:r>
        <w:pict>
          <v:shape id="_x0000_i16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7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78" type="#_x0000_t202" style="width:1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zbawieni</w:t>
                  </w:r>
                </w:p>
              </w:txbxContent>
            </v:textbox>
          </v:shape>
        </w:pict>
      </w:r>
      <w:r>
        <w:pict>
          <v:shape id="_x0000_i16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5:35</w:t>
                  </w:r>
                </w:p>
              </w:txbxContent>
            </v:textbox>
          </v:shape>
        </w:pict>
      </w:r>
      <w:r>
        <w:pict>
          <v:shape id="_x0000_i16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lampa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9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zapalona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7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świecąca</w:t>
                  </w:r>
                </w:p>
              </w:txbxContent>
            </v:textbox>
          </v:shape>
        </w:pict>
      </w:r>
      <w:r>
        <w:pict>
          <v:shape id="_x0000_i16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0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chcieliście</w:t>
                  </w:r>
                </w:p>
              </w:txbxContent>
            </v:textbox>
          </v:shape>
        </w:pict>
      </w:r>
      <w:r>
        <w:pict>
          <v:shape id="_x0000_i1691" type="#_x0000_t202" style="width:7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αγαλλιασθηναι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rozweselić się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9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</w:t>
                  </w:r>
                </w:p>
              </w:txbxContent>
            </v:textbox>
          </v:shape>
        </w:pict>
      </w:r>
      <w:r>
        <w:pict>
          <v:shape id="_x0000_i169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5:36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704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 niż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6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711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16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wykonałbym</w:t>
                  </w:r>
                </w:p>
              </w:txbxContent>
            </v:textbox>
          </v:shape>
        </w:pict>
      </w:r>
      <w:r>
        <w:pict>
          <v:shape id="_x0000_i17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7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7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724" type="#_x0000_t202" style="width:10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 świadczą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9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31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</w:t>
                  </w:r>
                </w:p>
              </w:txbxContent>
            </v:textbox>
          </v:shape>
        </w:pict>
      </w:r>
      <w:r>
        <w:pict>
          <v:shape id="_x0000_i17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5:37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35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3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73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39" type="#_x0000_t202" style="width:7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μεμαρτυρηκεν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memartyrēken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świadczył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głosu</w:t>
                  </w:r>
                </w:p>
              </w:txbxContent>
            </v:textbox>
          </v:shape>
        </w:pict>
      </w:r>
      <w:r>
        <w:pict>
          <v:shape id="_x0000_i174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45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ακηκοατε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akēkoate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słyszeliście</w:t>
                  </w:r>
                </w:p>
              </w:txbxContent>
            </v:textbox>
          </v:shape>
        </w:pict>
      </w:r>
      <w:r>
        <w:pict>
          <v:shape id="_x0000_i1746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74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postaci</w:t>
                  </w:r>
                </w:p>
              </w:txbxContent>
            </v:textbox>
          </v:shape>
        </w:pict>
      </w:r>
      <w:r>
        <w:pict>
          <v:shape id="_x0000_i174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50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widzieliście</w:t>
                  </w:r>
                </w:p>
              </w:txbxContent>
            </v:textbox>
          </v:shape>
        </w:pict>
      </w:r>
      <w:r>
        <w:pict>
          <v:shape id="_x0000_i17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5:38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4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75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758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trwającego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stąd</w:t>
                  </w:r>
                </w:p>
              </w:txbxContent>
            </v:textbox>
          </v:shape>
        </w:pict>
      </w:r>
      <w:r>
        <w:pict>
          <v:shape id="_x0000_i176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763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7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7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68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wierzycie</w:t>
                  </w:r>
                </w:p>
              </w:txbxContent>
            </v:textbox>
          </v:shape>
        </w:pict>
      </w:r>
      <w:r>
        <w:pict>
          <v:shape id="_x0000_i17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5:39</w:t>
                  </w:r>
                </w:p>
              </w:txbxContent>
            </v:textbox>
          </v:shape>
        </w:pict>
      </w:r>
      <w:r>
        <w:pict>
          <v:shape id="_x0000_i1770" type="#_x0000_t202" style="width:5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ερευνατε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ereunate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Badacie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2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75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zdaje się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77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779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8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5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świadczące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5:40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91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179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79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mielibyście</w:t>
                  </w:r>
                </w:p>
              </w:txbxContent>
            </v:textbox>
          </v:shape>
        </w:pict>
      </w:r>
      <w:r>
        <w:pict>
          <v:shape id="_x0000_i17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5:41</w:t>
                  </w:r>
                </w:p>
              </w:txbxContent>
            </v:textbox>
          </v:shape>
        </w:pict>
      </w:r>
      <w:r>
        <w:pict>
          <v:shape id="_x0000_i179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0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0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przyjmuję</w:t>
                  </w:r>
                </w:p>
              </w:txbxContent>
            </v:textbox>
          </v:shape>
        </w:pict>
      </w:r>
      <w:r>
        <w:pict>
          <v:shape id="_x0000_i18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5:42</w:t>
                  </w:r>
                </w:p>
              </w:txbxContent>
            </v:textbox>
          </v:shape>
        </w:pict>
      </w:r>
      <w:r>
        <w:pict>
          <v:shape id="_x0000_i18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0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poznałem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8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5:43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819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4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2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28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przyjmujecie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3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832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7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własnym</w:t>
                  </w:r>
                </w:p>
              </w:txbxContent>
            </v:textbox>
          </v:shape>
        </w:pict>
      </w:r>
      <w:r>
        <w:pict>
          <v:shape id="_x0000_i183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839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przyjmiecie</w:t>
                  </w:r>
                </w:p>
              </w:txbxContent>
            </v:textbox>
          </v:shape>
        </w:pict>
      </w:r>
      <w:r>
        <w:pict>
          <v:shape id="_x0000_i18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5:44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42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8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844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uwierzyć</w:t>
                  </w:r>
                </w:p>
              </w:txbxContent>
            </v:textbox>
          </v:shape>
        </w:pict>
      </w:r>
      <w:r>
        <w:pict>
          <v:shape id="_x0000_i184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47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848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przyjmujący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5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szukacie</w:t>
                  </w:r>
                </w:p>
              </w:txbxContent>
            </v:textbox>
          </v:shape>
        </w:pict>
      </w:r>
      <w:r>
        <w:pict>
          <v:shape id="_x0000_i18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5:45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61" type="#_x0000_t202" style="width:10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wam zdaje się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864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oskarżał</w:t>
                  </w:r>
                </w:p>
              </w:txbxContent>
            </v:textbox>
          </v:shape>
        </w:pict>
      </w:r>
      <w:r>
        <w:pict>
          <v:shape id="_x0000_i18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1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oskarżający</w:t>
                  </w:r>
                </w:p>
              </w:txbxContent>
            </v:textbox>
          </v:shape>
        </w:pict>
      </w:r>
      <w:r>
        <w:pict>
          <v:shape id="_x0000_i18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7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7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8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877" type="#_x0000_t202" style="width:10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ηλπικατε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ēlpikate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pokładacie nadzieję</w:t>
                  </w:r>
                </w:p>
              </w:txbxContent>
            </v:textbox>
          </v:shape>
        </w:pict>
      </w:r>
      <w:r>
        <w:pict>
          <v:shape id="_x0000_i18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5:46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81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uwierzyliście</w:t>
                  </w:r>
                </w:p>
              </w:txbxContent>
            </v:textbox>
          </v:shape>
        </w:pict>
      </w:r>
      <w:r>
        <w:pict>
          <v:shape id="_x0000_i188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Mojżeszowi</w:t>
                  </w:r>
                </w:p>
              </w:txbxContent>
            </v:textbox>
          </v:shape>
        </w:pict>
      </w:r>
      <w:r>
        <w:pict>
          <v:shape id="_x0000_i188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uwierzyliście</w:t>
                  </w:r>
                </w:p>
              </w:txbxContent>
            </v:textbox>
          </v:shape>
        </w:pict>
      </w:r>
      <w:r>
        <w:pict>
          <v:shape id="_x0000_i1884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88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890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</w:t>
                  </w:r>
                </w:p>
              </w:txbxContent>
            </v:textbox>
          </v:shape>
        </w:pict>
      </w:r>
      <w:r>
        <w:pict>
          <v:shape id="_x0000_i18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5:47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9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pismom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98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wierzycie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902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wypowiedziom</w:t>
                  </w:r>
                </w:p>
              </w:txbxContent>
            </v:textbox>
          </v:shape>
        </w:pict>
      </w:r>
      <w:r>
        <w:pict>
          <v:shape id="_x0000_i1903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uwierzycie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2024-04-28T10:53:40Z</dcterms:modified>
</cp:coreProperties>
</file>