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Galilejskie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τιβεριαδος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tiberiados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Tyberiadzkie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 za</w:t>
                  </w:r>
                </w:p>
              </w:txbxContent>
            </v:textbox>
          </v:shape>
        </w:pict>
      </w:r>
      <w:r>
        <w:pict>
          <v:shape id="_x0000_i10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4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4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0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słabi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5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Wstąpił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wzgórze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6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0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judejskie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80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9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9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99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kupimy</w:t>
                  </w:r>
                </w:p>
              </w:txbxContent>
            </v:textbox>
          </v:shape>
        </w:pict>
      </w:r>
      <w:r>
        <w:pict>
          <v:shape id="_x0000_i11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08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10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1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14" type="#_x0000_t202" style="width:4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1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19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120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dwieście</w:t>
                  </w:r>
                </w:p>
              </w:txbxContent>
            </v:textbox>
          </v:shape>
        </w:pict>
      </w:r>
      <w:r>
        <w:pict>
          <v:shape id="_x0000_i1121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denarów</w:t>
                  </w:r>
                </w:p>
              </w:txbxContent>
            </v:textbox>
          </v:shape>
        </w:pict>
      </w:r>
      <w:r>
        <w:pict>
          <v:shape id="_x0000_i112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wystarczy</w:t>
                  </w:r>
                </w:p>
              </w:txbxContent>
            </v:textbox>
          </v:shape>
        </w:pict>
      </w:r>
      <w:r>
        <w:pict>
          <v:shape id="_x0000_i112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28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12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31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otrzymałby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14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144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1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chłopczyk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15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54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jęczmiennych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15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rybki</w:t>
                  </w:r>
                </w:p>
              </w:txbxContent>
            </v:textbox>
          </v:shape>
        </w:pict>
      </w:r>
      <w:r>
        <w:pict>
          <v:shape id="_x0000_i11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3" type="#_x0000_t202" style="width:5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wielu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6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6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17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7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rozłożyć się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7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180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rozłożyli się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mężczyźni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liczbą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187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πεντακισχιλιοι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 tysięcy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89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podziękowawszy</w:t>
                  </w:r>
                </w:p>
              </w:txbxContent>
            </v:textbox>
          </v:shape>
        </w:pict>
      </w:r>
      <w:r>
        <w:pict>
          <v:shape id="_x0000_i119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rozdał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leżącym</w:t>
                  </w:r>
                </w:p>
              </w:txbxContent>
            </v:textbox>
          </v:shape>
        </w:pict>
      </w:r>
      <w:r>
        <w:pict>
          <v:shape id="_x0000_i120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οψαριων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rybkami</w:t>
                  </w:r>
                </w:p>
              </w:txbxContent>
            </v:textbox>
          </v:shape>
        </w:pict>
      </w:r>
      <w:r>
        <w:pict>
          <v:shape id="_x0000_i12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tyle ile</w:t>
                  </w:r>
                </w:p>
              </w:txbxContent>
            </v:textbox>
          </v:shape>
        </w:pict>
      </w:r>
      <w:r>
        <w:pict>
          <v:shape id="_x0000_i121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nakarmieni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21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0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zbierzcie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pozostały</w:t>
                  </w:r>
                </w:p>
              </w:txbxContent>
            </v:textbox>
          </v:shape>
        </w:pict>
      </w:r>
      <w:r>
        <w:pict>
          <v:shape id="_x0000_i1223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zginęłoby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2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napełnili</w:t>
                  </w:r>
                </w:p>
              </w:txbxContent>
            </v:textbox>
          </v:shape>
        </w:pict>
      </w:r>
      <w:r>
        <w:pict>
          <v:shape id="_x0000_i123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23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κοφινους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koszy</w:t>
                  </w:r>
                </w:p>
              </w:txbxContent>
            </v:textbox>
          </v:shape>
        </w:pict>
      </w:r>
      <w:r>
        <w:pict>
          <v:shape id="_x0000_i1235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23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jęczmiennych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43" type="#_x0000_t202" style="width:13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επερισσευσεν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przekroczył przekroczyły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βεβρωκοσιν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bebrōkosin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jedzącym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4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5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</w:t>
                  </w:r>
                </w:p>
              </w:txbxContent>
            </v:textbox>
          </v:shape>
        </w:pict>
      </w:r>
      <w:r>
        <w:pict>
          <v:shape id="_x0000_i1252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5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56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3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</w:t>
                  </w:r>
                </w:p>
              </w:txbxContent>
            </v:textbox>
          </v:shape>
        </w:pict>
      </w:r>
      <w:r>
        <w:pict>
          <v:shape id="_x0000_i127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porwać</w:t>
                  </w:r>
                </w:p>
              </w:txbxContent>
            </v:textbox>
          </v:shape>
        </w:pict>
      </w:r>
      <w:r>
        <w:pict>
          <v:shape id="_x0000_i127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9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uczyniliby</w:t>
                  </w:r>
                </w:p>
              </w:txbxContent>
            </v:textbox>
          </v:shape>
        </w:pict>
      </w:r>
      <w:r>
        <w:pict>
          <v:shape id="_x0000_i12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królem</w:t>
                  </w:r>
                </w:p>
              </w:txbxContent>
            </v:textbox>
          </v:shape>
        </w:pict>
      </w:r>
      <w:r>
        <w:pict>
          <v:shape id="_x0000_i128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ανεχωρησεν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anechōrēsen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28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29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294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0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wyruszyli</w:t>
                  </w:r>
                </w:p>
              </w:txbxContent>
            </v:textbox>
          </v:shape>
        </w:pict>
      </w:r>
      <w:r>
        <w:pict>
          <v:shape id="_x0000_i130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drugą stronę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1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εγεγονει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egegonei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także</w:t>
                  </w:r>
                </w:p>
              </w:txbxContent>
            </v:textbox>
          </v:shape>
        </w:pict>
      </w:r>
      <w:r>
        <w:pict>
          <v:shape id="_x0000_i1327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328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wiatrem</w:t>
                  </w:r>
                </w:p>
              </w:txbxContent>
            </v:textbox>
          </v:shape>
        </w:pict>
      </w:r>
      <w:r>
        <w:pict>
          <v:shape id="_x0000_i132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silnym</w:t>
                  </w:r>
                </w:p>
              </w:txbxContent>
            </v:textbox>
          </v:shape>
        </w:pict>
      </w:r>
      <w:r>
        <w:pict>
          <v:shape id="_x0000_i1330" type="#_x0000_t202" style="width:5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wiejąc</w:t>
                  </w:r>
                </w:p>
              </w:txbxContent>
            </v:textbox>
          </v:shape>
        </w:pict>
      </w:r>
      <w:r>
        <w:pict>
          <v:shape id="_x0000_i1331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διηγειρετο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diēgeireto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burzone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33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εληλακοτες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elēlakotes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Przewiosłowawszy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336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stadiów</w:t>
                  </w:r>
                </w:p>
              </w:txbxContent>
            </v:textbox>
          </v:shape>
        </w:pict>
      </w:r>
      <w:r>
        <w:pict>
          <v:shape id="_x0000_i1337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dwudziestu pięciu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3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trzydziestu</w:t>
                  </w:r>
                </w:p>
              </w:txbxContent>
            </v:textbox>
          </v:shape>
        </w:pict>
      </w:r>
      <w:r>
        <w:pict>
          <v:shape id="_x0000_i1340" type="#_x0000_t202" style="width:5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43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chodzącego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51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stającego się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5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6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2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36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36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375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8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389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drugiej stronie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39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łódeczka</w:t>
                  </w:r>
                </w:p>
              </w:txbxContent>
            </v:textbox>
          </v:shape>
        </w:pict>
      </w:r>
      <w:r>
        <w:pict>
          <v:shape id="_x0000_i13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405" type="#_x0000_t202" style="width:5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2" type="#_x0000_t202" style="width:8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 razem z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4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łódeczki</w:t>
                  </w:r>
                </w:p>
              </w:txbxContent>
            </v:textbox>
          </v:shape>
        </w:pict>
      </w:r>
      <w:r>
        <w:pict>
          <v:shape id="_x0000_i14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6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4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przybyły</w:t>
                  </w:r>
                </w:p>
              </w:txbxContent>
            </v:textbox>
          </v:shape>
        </w:pict>
      </w:r>
      <w:r>
        <w:pict>
          <v:shape id="_x0000_i143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łódeczki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τιβεριαδος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tiberiados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Tyberiady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38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441" type="#_x0000_t202" style="width:11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którym dziękował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9" type="#_x0000_t202" style="width:5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łódek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46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47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76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drugiej stronie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47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484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stałeś się</w:t>
                  </w:r>
                </w:p>
              </w:txbxContent>
            </v:textbox>
          </v:shape>
        </w:pict>
      </w:r>
      <w:r>
        <w:pict>
          <v:shape id="_x0000_i14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48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8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9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9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9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szukacie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00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zobaczyliście</w:t>
                  </w:r>
                </w:p>
              </w:txbxContent>
            </v:textbox>
          </v:shape>
        </w:pict>
      </w:r>
      <w:r>
        <w:pict>
          <v:shape id="_x0000_i150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5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04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zjedliście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εχορτασθητε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nasyceni</w:t>
                  </w:r>
                </w:p>
              </w:txbxContent>
            </v:textbox>
          </v:shape>
        </w:pict>
      </w:r>
      <w:r>
        <w:pict>
          <v:shape id="_x0000_i15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511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Pracujcie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1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ginie</w:t>
                  </w:r>
                </w:p>
              </w:txbxContent>
            </v:textbox>
          </v:shape>
        </w:pict>
      </w:r>
      <w:r>
        <w:pict>
          <v:shape id="_x0000_i15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52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53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3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εσφραγισεν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opieczętował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6:28</w:t>
                  </w:r>
                </w:p>
              </w:txbxContent>
            </v:textbox>
          </v:shape>
        </w:pict>
      </w:r>
      <w:r>
        <w:pict>
          <v:shape id="_x0000_i154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5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mielibyśmy czynić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47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wypracowaliśmy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dziełami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6:29</w:t>
                  </w:r>
                </w:p>
              </w:txbxContent>
            </v:textbox>
          </v:shape>
        </w:pict>
      </w:r>
      <w:r>
        <w:pict>
          <v:shape id="_x0000_i155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66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8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którego</w:t>
                  </w:r>
                </w:p>
              </w:txbxContent>
            </v:textbox>
          </v:shape>
        </w:pict>
      </w:r>
      <w:r>
        <w:pict>
          <v:shape id="_x0000_i156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5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6:30</w:t>
                  </w:r>
                </w:p>
              </w:txbxContent>
            </v:textbox>
          </v:shape>
        </w:pict>
      </w:r>
      <w:r>
        <w:pict>
          <v:shape id="_x0000_i157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7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7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zobaczylibyśmy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3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uwierzylibyśmy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86" type="#_x0000_t202" style="width:4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robisz</w:t>
                  </w:r>
                </w:p>
              </w:txbxContent>
            </v:textbox>
          </v:shape>
        </w:pict>
      </w:r>
      <w:r>
        <w:pict>
          <v:shape id="_x0000_i15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6:31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mannę</w:t>
                  </w:r>
                </w:p>
              </w:txbxContent>
            </v:textbox>
          </v:shape>
        </w:pict>
      </w:r>
      <w:r>
        <w:pict>
          <v:shape id="_x0000_i1593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9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60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04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60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6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6:32</w:t>
                  </w:r>
                </w:p>
              </w:txbxContent>
            </v:textbox>
          </v:shape>
        </w:pict>
      </w:r>
      <w:r>
        <w:pict>
          <v:shape id="_x0000_i160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1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1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1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1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619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630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prawdziwy</w:t>
                  </w:r>
                </w:p>
              </w:txbxContent>
            </v:textbox>
          </v:shape>
        </w:pict>
      </w:r>
      <w:r>
        <w:pict>
          <v:shape id="_x0000_i16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6:33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64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4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zstępuje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światu</w:t>
                  </w:r>
                </w:p>
              </w:txbxContent>
            </v:textbox>
          </v:shape>
        </w:pict>
      </w:r>
      <w:r>
        <w:pict>
          <v:shape id="_x0000_i16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6:34</w:t>
                  </w:r>
                </w:p>
              </w:txbxContent>
            </v:textbox>
          </v:shape>
        </w:pict>
      </w:r>
      <w:r>
        <w:pict>
          <v:shape id="_x0000_i165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6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667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6:35</w:t>
                  </w:r>
                </w:p>
              </w:txbxContent>
            </v:textbox>
          </v:shape>
        </w:pict>
      </w:r>
      <w:r>
        <w:pict>
          <v:shape id="_x0000_i166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7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6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zaznałby głodu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4" type="#_x0000_t202" style="width:10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zaznałby pragnienia</w:t>
                  </w:r>
                </w:p>
              </w:txbxContent>
            </v:textbox>
          </v:shape>
        </w:pict>
      </w:r>
      <w:r>
        <w:pict>
          <v:shape id="_x0000_i1695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6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6:36</w:t>
                  </w:r>
                </w:p>
              </w:txbxContent>
            </v:textbox>
          </v:shape>
        </w:pict>
      </w:r>
      <w:r>
        <w:pict>
          <v:shape id="_x0000_i16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9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widzieliście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7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6:37</w:t>
                  </w:r>
                </w:p>
              </w:txbxContent>
            </v:textbox>
          </v:shape>
        </w:pict>
      </w:r>
      <w:r>
        <w:pict>
          <v:shape id="_x0000_i170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10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1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wyrzuciłbym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7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6:38</w:t>
                  </w:r>
                </w:p>
              </w:txbxContent>
            </v:textbox>
          </v:shape>
        </w:pict>
      </w:r>
      <w:r>
        <w:pict>
          <v:shape id="_x0000_i172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28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καταβεβηκα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katabebēka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zszedłem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3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czyniłbym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7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3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6:39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52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 posłał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5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5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58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76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zgubiłbym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65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wzbudzę</w:t>
                  </w:r>
                </w:p>
              </w:txbxContent>
            </v:textbox>
          </v:shape>
        </w:pict>
      </w:r>
      <w:r>
        <w:pict>
          <v:shape id="_x0000_i17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ostatecznym</w:t>
                  </w:r>
                </w:p>
              </w:txbxContent>
            </v:textbox>
          </v:shape>
        </w:pict>
      </w:r>
      <w:r>
        <w:pict>
          <v:shape id="_x0000_i177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7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6:40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Taka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78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90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9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94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wzbudzę</w:t>
                  </w:r>
                </w:p>
              </w:txbxContent>
            </v:textbox>
          </v:shape>
        </w:pict>
      </w:r>
      <w:r>
        <w:pict>
          <v:shape id="_x0000_i17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9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79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8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6:41</w:t>
                  </w:r>
                </w:p>
              </w:txbxContent>
            </v:textbox>
          </v:shape>
        </w:pict>
      </w:r>
      <w:r>
        <w:pict>
          <v:shape id="_x0000_i180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εγογγυζον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egongyzon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Szemrali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80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1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4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zstąpił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8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6:42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0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821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27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82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83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84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καταβεβηκα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katabebēka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zszedłem</w:t>
                  </w:r>
                </w:p>
              </w:txbxContent>
            </v:textbox>
          </v:shape>
        </w:pict>
      </w:r>
      <w:r>
        <w:pict>
          <v:shape id="_x0000_i18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6:43</w:t>
                  </w:r>
                </w:p>
              </w:txbxContent>
            </v:textbox>
          </v:shape>
        </w:pict>
      </w:r>
      <w:r>
        <w:pict>
          <v:shape id="_x0000_i184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5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54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szemrajcie</w:t>
                  </w:r>
                </w:p>
              </w:txbxContent>
            </v:textbox>
          </v:shape>
        </w:pict>
      </w:r>
      <w:r>
        <w:pict>
          <v:shape id="_x0000_i18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856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8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6:44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85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86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68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7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ελκυση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pociągnąłby</w:t>
                  </w:r>
                </w:p>
              </w:txbxContent>
            </v:textbox>
          </v:shape>
        </w:pict>
      </w:r>
      <w:r>
        <w:pict>
          <v:shape id="_x0000_i187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74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wzbudzę</w:t>
                  </w:r>
                </w:p>
              </w:txbxContent>
            </v:textbox>
          </v:shape>
        </w:pict>
      </w:r>
      <w:r>
        <w:pict>
          <v:shape id="_x0000_i187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ostatecznym</w:t>
                  </w:r>
                </w:p>
              </w:txbxContent>
            </v:textbox>
          </v:shape>
        </w:pict>
      </w:r>
      <w:r>
        <w:pict>
          <v:shape id="_x0000_i187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8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6:45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81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4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6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88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8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nauczeni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94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usłyszał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9" type="#_x0000_t202" style="width:12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przyjął pouczenie</w:t>
                  </w:r>
                </w:p>
              </w:txbxContent>
            </v:textbox>
          </v:shape>
        </w:pict>
      </w:r>
      <w:r>
        <w:pict>
          <v:shape id="_x0000_i190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6:46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909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1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9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6:47</w:t>
                  </w:r>
                </w:p>
              </w:txbxContent>
            </v:textbox>
          </v:shape>
        </w:pict>
      </w:r>
      <w:r>
        <w:pict>
          <v:shape id="_x0000_i192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92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92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93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9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6:48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3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9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6:49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9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944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mannę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9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19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6:50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961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zstępujący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6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9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6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9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6:51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7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981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zstąpił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98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8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989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żyć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2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20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6:52</w:t>
                  </w:r>
                </w:p>
              </w:txbxContent>
            </v:textbox>
          </v:shape>
        </w:pict>
      </w:r>
      <w:r>
        <w:pict>
          <v:shape id="_x0000_i201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Walczyli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0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2016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201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21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20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6:53</w:t>
                  </w:r>
                </w:p>
              </w:txbxContent>
            </v:textbox>
          </v:shape>
        </w:pict>
      </w:r>
      <w:r>
        <w:pict>
          <v:shape id="_x0000_i202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03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03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03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03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40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zjedlibyście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8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napilibyście się</w:t>
                  </w:r>
                </w:p>
              </w:txbxContent>
            </v:textbox>
          </v:shape>
        </w:pict>
      </w:r>
      <w:r>
        <w:pict>
          <v:shape id="_x0000_i20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1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5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2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6:54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9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pijący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7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2070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73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wzbudzę</w:t>
                  </w:r>
                </w:p>
              </w:txbxContent>
            </v:textbox>
          </v:shape>
        </w:pict>
      </w:r>
      <w:r>
        <w:pict>
          <v:shape id="_x0000_i20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76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ostatecznym</w:t>
                  </w:r>
                </w:p>
              </w:txbxContent>
            </v:textbox>
          </v:shape>
        </w:pict>
      </w:r>
      <w:r>
        <w:pict>
          <v:shape id="_x0000_i207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2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6:55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208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8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8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209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napój</w:t>
                  </w:r>
                </w:p>
              </w:txbxContent>
            </v:textbox>
          </v:shape>
        </w:pict>
      </w:r>
      <w:r>
        <w:pict>
          <v:shape id="_x0000_i2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6:56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5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pijący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3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6:57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11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211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żyję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dzięki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26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ten</w:t>
                  </w:r>
                </w:p>
              </w:txbxContent>
            </v:textbox>
          </v:shape>
        </w:pict>
      </w:r>
      <w:r>
        <w:pict>
          <v:shape id="_x0000_i2127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żyć</w:t>
                  </w:r>
                </w:p>
              </w:txbxContent>
            </v:textbox>
          </v:shape>
        </w:pict>
      </w:r>
      <w:r>
        <w:pict>
          <v:shape id="_x0000_i2128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6:58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139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zstąpił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4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142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2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mannę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1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215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chlebem</w:t>
                  </w:r>
                </w:p>
              </w:txbxContent>
            </v:textbox>
          </v:shape>
        </w:pict>
      </w:r>
      <w:r>
        <w:pict>
          <v:shape id="_x0000_i2155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żył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8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2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6:59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1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2164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2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6:60</w:t>
                  </w:r>
                </w:p>
              </w:txbxContent>
            </v:textbox>
          </v:shape>
        </w:pict>
      </w:r>
      <w:r>
        <w:pict>
          <v:shape id="_x0000_i2168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70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21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7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176" type="#_x0000_t202" style="width:4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twarde</w:t>
                  </w:r>
                </w:p>
              </w:txbxContent>
            </v:textbox>
          </v:shape>
        </w:pict>
      </w:r>
      <w:r>
        <w:pict>
          <v:shape id="_x0000_i2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218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21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8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2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6:61</w:t>
                  </w:r>
                </w:p>
              </w:txbxContent>
            </v:textbox>
          </v:shape>
        </w:pict>
      </w:r>
      <w:r>
        <w:pict>
          <v:shape id="_x0000_i2186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93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szemrzą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19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21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9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20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203" type="#_x0000_t202" style="width:6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gorszy</w:t>
                  </w:r>
                </w:p>
              </w:txbxContent>
            </v:textbox>
          </v:shape>
        </w:pict>
      </w:r>
      <w:r>
        <w:pict>
          <v:shape id="_x0000_i2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6:62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207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widzielibyście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212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wstępującego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2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6:63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2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ożywiający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2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pomaga</w:t>
                  </w:r>
                </w:p>
              </w:txbxContent>
            </v:textbox>
          </v:shape>
        </w:pict>
      </w:r>
      <w:r>
        <w:pict>
          <v:shape id="_x0000_i2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23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2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6:64</w:t>
                  </w:r>
                </w:p>
              </w:txbxContent>
            </v:textbox>
          </v:shape>
        </w:pict>
      </w:r>
      <w:r>
        <w:pict>
          <v:shape id="_x0000_i22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24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2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tacy</w:t>
                  </w:r>
                </w:p>
              </w:txbxContent>
            </v:textbox>
          </v:shape>
        </w:pict>
      </w:r>
      <w:r>
        <w:pict>
          <v:shape id="_x0000_i224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47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</w:t>
                  </w:r>
                </w:p>
              </w:txbxContent>
            </v:textbox>
          </v:shape>
        </w:pict>
      </w:r>
      <w:r>
        <w:pict>
          <v:shape id="_x0000_i224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22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25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2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2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58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2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263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wyda</w:t>
                  </w:r>
                </w:p>
              </w:txbxContent>
            </v:textbox>
          </v:shape>
        </w:pict>
      </w:r>
      <w:r>
        <w:pict>
          <v:shape id="_x0000_i226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6:65</w:t>
                  </w:r>
                </w:p>
              </w:txbxContent>
            </v:textbox>
          </v:shape>
        </w:pict>
      </w:r>
      <w:r>
        <w:pict>
          <v:shape id="_x0000_i2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2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27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227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22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8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2281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dane</w:t>
                  </w:r>
                </w:p>
              </w:txbxContent>
            </v:textbox>
          </v:shape>
        </w:pict>
      </w:r>
      <w:r>
        <w:pict>
          <v:shape id="_x0000_i22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28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2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6:66</w:t>
                  </w:r>
                </w:p>
              </w:txbxContent>
            </v:textbox>
          </v:shape>
        </w:pict>
      </w:r>
      <w:r>
        <w:pict>
          <v:shape id="_x0000_i2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89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290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2291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poszło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22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tyłu</w:t>
                  </w:r>
                </w:p>
              </w:txbxContent>
            </v:textbox>
          </v:shape>
        </w:pict>
      </w:r>
      <w:r>
        <w:pict>
          <v:shape id="_x0000_i2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0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302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chodziło</w:t>
                  </w:r>
                </w:p>
              </w:txbxContent>
            </v:textbox>
          </v:shape>
        </w:pict>
      </w:r>
      <w:r>
        <w:pict>
          <v:shape id="_x0000_i2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6:67</w:t>
                  </w:r>
                </w:p>
              </w:txbxContent>
            </v:textbox>
          </v:shape>
        </w:pict>
      </w:r>
      <w:r>
        <w:pict>
          <v:shape id="_x0000_i230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30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2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31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231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odchodzić</w:t>
                  </w:r>
                </w:p>
              </w:txbxContent>
            </v:textbox>
          </v:shape>
        </w:pict>
      </w:r>
      <w:r>
        <w:pict>
          <v:shape id="_x0000_i2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6:68</w:t>
                  </w:r>
                </w:p>
              </w:txbxContent>
            </v:textbox>
          </v:shape>
        </w:pict>
      </w:r>
      <w:r>
        <w:pict>
          <v:shape id="_x0000_i231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2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3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31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2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2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2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2324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απελευσομεθα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odejdziemy</w:t>
                  </w:r>
                </w:p>
              </w:txbxContent>
            </v:textbox>
          </v:shape>
        </w:pict>
      </w:r>
      <w:r>
        <w:pict>
          <v:shape id="_x0000_i232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przesłania</w:t>
                  </w:r>
                </w:p>
              </w:txbxContent>
            </v:textbox>
          </v:shape>
        </w:pict>
      </w:r>
      <w:r>
        <w:pict>
          <v:shape id="_x0000_i2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32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2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2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6:69</w:t>
                  </w:r>
                </w:p>
              </w:txbxContent>
            </v:textbox>
          </v:shape>
        </w:pict>
      </w:r>
      <w:r>
        <w:pict>
          <v:shape id="_x0000_i2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3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33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uwierzyliśmy</w:t>
                  </w:r>
                </w:p>
              </w:txbxContent>
            </v:textbox>
          </v:shape>
        </w:pict>
      </w:r>
      <w:r>
        <w:pict>
          <v:shape id="_x0000_i2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34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poznaliśmy</w:t>
                  </w:r>
                </w:p>
              </w:txbxContent>
            </v:textbox>
          </v:shape>
        </w:pict>
      </w:r>
      <w:r>
        <w:pict>
          <v:shape id="_x0000_i2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2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6:70</w:t>
                  </w:r>
                </w:p>
              </w:txbxContent>
            </v:textbox>
          </v:shape>
        </w:pict>
      </w:r>
      <w:r>
        <w:pict>
          <v:shape id="_x0000_i234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234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5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2356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wybrałem</w:t>
                  </w:r>
                </w:p>
              </w:txbxContent>
            </v:textbox>
          </v:shape>
        </w:pict>
      </w:r>
      <w:r>
        <w:pict>
          <v:shape id="_x0000_i2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2361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2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6:71</w:t>
                  </w:r>
                </w:p>
              </w:txbxContent>
            </v:textbox>
          </v:shape>
        </w:pict>
      </w:r>
      <w:r>
        <w:pict>
          <v:shape id="_x0000_i236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2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6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236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236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2369" type="#_x0000_t202" style="width:6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ισκαριωτην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Iskarioty</w:t>
                  </w:r>
                </w:p>
              </w:txbxContent>
            </v:textbox>
          </v:shape>
        </w:pict>
      </w:r>
      <w:r>
        <w:pict>
          <v:shape id="_x0000_i2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3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372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zamierzał</w:t>
                  </w:r>
                </w:p>
              </w:txbxContent>
            </v:textbox>
          </v:shape>
        </w:pict>
      </w:r>
      <w:r>
        <w:pict>
          <v:shape id="_x0000_i23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374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wydać</w:t>
                  </w:r>
                </w:p>
              </w:txbxContent>
            </v:textbox>
          </v:shape>
        </w:pict>
      </w:r>
      <w:r>
        <w:pict>
          <v:shape id="_x0000_i2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2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2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7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2024-04-28T14:09:08Z</dcterms:modified>
</cp:coreProperties>
</file>