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Oliwną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35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Wczesnym rankiem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38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przybył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04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przychodził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051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05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5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6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cudzołóstwie</w:t>
                  </w:r>
                </w:p>
              </w:txbxContent>
            </v:textbox>
          </v:shape>
        </w:pict>
      </w:r>
      <w:r>
        <w:pict>
          <v:shape id="_x0000_i1066" type="#_x0000_t202" style="width:10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κατειλημμενην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kateilēmmenēn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schwytana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postawiwszy</w:t>
                  </w:r>
                </w:p>
              </w:txbxContent>
            </v:textbox>
          </v:shape>
        </w:pict>
      </w:r>
      <w:r>
        <w:pict>
          <v:shape id="_x0000_i106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73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0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7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079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κατειληφθη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kateilēfthē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schwytana</w:t>
                  </w:r>
                </w:p>
              </w:txbxContent>
            </v:textbox>
          </v:shape>
        </w:pict>
      </w:r>
      <w:r>
        <w:pict>
          <v:shape id="_x0000_i1080" type="#_x0000_t202" style="width:10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επαυτοφωρω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epautofōrō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samym uczynku</w:t>
                  </w:r>
                </w:p>
              </w:txbxContent>
            </v:textbox>
          </v:shape>
        </w:pict>
      </w:r>
      <w:r>
        <w:pict>
          <v:shape id="_x0000_i1081" type="#_x0000_t202" style="width:12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cudzołóstwem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08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8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092" type="#_x0000_t202" style="width:10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kamienowanymi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101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 próbie</w:t>
                  </w:r>
                </w:p>
              </w:txbxContent>
            </v:textbox>
          </v:shape>
        </w:pict>
      </w:r>
      <w:r>
        <w:pict>
          <v:shape id="_x0000_i110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</w:t>
                  </w:r>
                </w:p>
              </w:txbxContent>
            </v:textbox>
          </v:shape>
        </w:pict>
      </w:r>
      <w:r>
        <w:pict>
          <v:shape id="_x0000_i1105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co oskarżać</w:t>
                  </w:r>
                </w:p>
              </w:txbxContent>
            </v:textbox>
          </v:shape>
        </w:pict>
      </w:r>
      <w:r>
        <w:pict>
          <v:shape id="_x0000_i11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dół</w:t>
                  </w:r>
                </w:p>
              </w:txbxContent>
            </v:textbox>
          </v:shape>
        </w:pict>
      </w:r>
      <w:r>
        <w:pict>
          <v:shape id="_x0000_i1111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schyliwszy się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palcem</w:t>
                  </w:r>
                </w:p>
              </w:txbxContent>
            </v:textbox>
          </v:shape>
        </w:pict>
      </w:r>
      <w:r>
        <w:pict>
          <v:shape id="_x0000_i1114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pisał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9" type="#_x0000_t202" style="width:9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προσποιουμενος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prospoioumenos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zwracając uwagi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nalegali</w:t>
                  </w:r>
                </w:p>
              </w:txbxContent>
            </v:textbox>
          </v:shape>
        </w:pict>
      </w:r>
      <w:r>
        <w:pict>
          <v:shape id="_x0000_i112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pytając</w:t>
                  </w:r>
                </w:p>
              </w:txbxContent>
            </v:textbox>
          </v:shape>
        </w:pict>
      </w:r>
      <w:r>
        <w:pict>
          <v:shape id="_x0000_i112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6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2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αναμαρτητος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anamartētos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bezgrzeszny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13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138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rzuci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dół</w:t>
                  </w:r>
                </w:p>
              </w:txbxContent>
            </v:textbox>
          </v:shape>
        </w:pict>
      </w:r>
      <w:r>
        <w:pict>
          <v:shape id="_x0000_i1143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schyliwszy się</w:t>
                  </w:r>
                </w:p>
              </w:txbxContent>
            </v:textbox>
          </v:shape>
        </w:pict>
      </w:r>
      <w:r>
        <w:pict>
          <v:shape id="_x0000_i1144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pisał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156" type="#_x0000_t202" style="width:11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zawstydzonymi</w:t>
                  </w:r>
                </w:p>
              </w:txbxContent>
            </v:textbox>
          </v:shape>
        </w:pict>
      </w:r>
      <w:r>
        <w:pict>
          <v:shape id="_x0000_i115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wychodzili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1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począwszy</w:t>
                  </w:r>
                </w:p>
              </w:txbxContent>
            </v:textbox>
          </v:shape>
        </w:pict>
      </w:r>
      <w:r>
        <w:pict>
          <v:shape id="_x0000_i11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10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κατελειφθη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pozostawiony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17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178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stoi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80" type="#_x0000_t202" style="width:8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18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8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19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9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katēgoroi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oskarżyciele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02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potępił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6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20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17" type="#_x0000_t202" style="width: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potępiam</w:t>
                  </w:r>
                </w:p>
              </w:txbxContent>
            </v:textbox>
          </v:shape>
        </w:pict>
      </w:r>
      <w:r>
        <w:pict>
          <v:shape id="_x0000_i1218" type="#_x0000_t202" style="width:4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221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2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2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2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podążający za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chodził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2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mieć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5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59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6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świadczysz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6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6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72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73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nawet jeśli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75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świadczyłbym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7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7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286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8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295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9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2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0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0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sądzicie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sądzę</w:t>
                  </w:r>
                </w:p>
              </w:txbxContent>
            </v:textbox>
          </v:shape>
        </w:pict>
      </w:r>
      <w:r>
        <w:pict>
          <v:shape id="_x0000_i1308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sądziłbym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1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29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34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343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34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5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0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36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37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77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8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84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poznaliście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8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8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poznaliście</w:t>
                  </w:r>
                </w:p>
              </w:txbxContent>
            </v:textbox>
          </v:shape>
        </w:pict>
      </w:r>
      <w:r>
        <w:pict>
          <v:shape id="_x0000_i1390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39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6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γαζοφυλακιω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gazofylakiō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skarbcu</w:t>
                  </w:r>
                </w:p>
              </w:txbxContent>
            </v:textbox>
          </v:shape>
        </w:pict>
      </w:r>
      <w:r>
        <w:pict>
          <v:shape id="_x0000_i1401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0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schwytał</w:t>
                  </w:r>
                </w:p>
              </w:txbxContent>
            </v:textbox>
          </v:shape>
        </w:pict>
      </w:r>
      <w:r>
        <w:pict>
          <v:shape id="_x0000_i140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10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41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41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41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1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41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2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9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szukać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43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432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umrzecie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3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4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8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4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441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46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zabije</w:t>
                  </w:r>
                </w:p>
              </w:txbxContent>
            </v:textbox>
          </v:shape>
        </w:pict>
      </w:r>
      <w:r>
        <w:pict>
          <v:shape id="_x0000_i144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5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5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45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4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8:23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6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niskości</w:t>
                  </w:r>
                </w:p>
              </w:txbxContent>
            </v:textbox>
          </v:shape>
        </w:pict>
      </w:r>
      <w:r>
        <w:pict>
          <v:shape id="_x0000_i146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wysoka</w:t>
                  </w:r>
                </w:p>
              </w:txbxContent>
            </v:textbox>
          </v:shape>
        </w:pict>
      </w:r>
      <w:r>
        <w:pict>
          <v:shape id="_x0000_i147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475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7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483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8:24</w:t>
                  </w:r>
                </w:p>
              </w:txbxContent>
            </v:textbox>
          </v:shape>
        </w:pict>
      </w:r>
      <w:r>
        <w:pict>
          <v:shape id="_x0000_i148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9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umrzecie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grzechach</w:t>
                  </w:r>
                </w:p>
              </w:txbxContent>
            </v:textbox>
          </v:shape>
        </w:pict>
      </w:r>
      <w:r>
        <w:pict>
          <v:shape id="_x0000_i149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7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uwierzylibyście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0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01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umrzecie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grzechach</w:t>
                  </w:r>
                </w:p>
              </w:txbxContent>
            </v:textbox>
          </v:shape>
        </w:pict>
      </w:r>
      <w:r>
        <w:pict>
          <v:shape id="_x0000_i150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5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8:25</w:t>
                  </w:r>
                </w:p>
              </w:txbxContent>
            </v:textbox>
          </v:shape>
        </w:pict>
      </w:r>
      <w:r>
        <w:pict>
          <v:shape id="_x0000_i150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1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1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8:26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30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2" type="#_x0000_t202" style="width:4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sądzić</w:t>
                  </w:r>
                </w:p>
              </w:txbxContent>
            </v:textbox>
          </v:shape>
        </w:pict>
      </w:r>
      <w:r>
        <w:pict>
          <v:shape id="_x0000_i15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35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3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prawdziwy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4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8:27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1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54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55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5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5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8:28</w:t>
                  </w:r>
                </w:p>
              </w:txbxContent>
            </v:textbox>
          </v:shape>
        </w:pict>
      </w:r>
      <w:r>
        <w:pict>
          <v:shape id="_x0000_i155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6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564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wywyższylibyście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70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poznacie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7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5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5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8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8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8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8:29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91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7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zostawił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podobające się</w:t>
                  </w:r>
                </w:p>
              </w:txbxContent>
            </v:textbox>
          </v:shape>
        </w:pict>
      </w:r>
      <w:r>
        <w:pict>
          <v:shape id="_x0000_i16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0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608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6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8:30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12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1613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614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uwierzyło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8:31</w:t>
                  </w:r>
                </w:p>
              </w:txbxContent>
            </v:textbox>
          </v:shape>
        </w:pict>
      </w:r>
      <w:r>
        <w:pict>
          <v:shape id="_x0000_i161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24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6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26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29" type="#_x0000_t202" style="width:8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wytrwalibyście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63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6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63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6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8:32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poznacie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647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wyzwoli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8:33</w:t>
                  </w:r>
                </w:p>
              </w:txbxContent>
            </v:textbox>
          </v:shape>
        </w:pict>
      </w:r>
      <w:r>
        <w:pict>
          <v:shape id="_x0000_i1650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6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5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65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654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6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niczyimi</w:t>
                  </w:r>
                </w:p>
              </w:txbxContent>
            </v:textbox>
          </v:shape>
        </w:pict>
      </w:r>
      <w:r>
        <w:pict>
          <v:shape id="_x0000_i1657" type="#_x0000_t202" style="width:11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δεδουλευκαμεν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dedouleukamen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niewolnikami</w:t>
                  </w:r>
                </w:p>
              </w:txbxContent>
            </v:textbox>
          </v:shape>
        </w:pict>
      </w:r>
      <w:r>
        <w:pict>
          <v:shape id="_x0000_i1658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6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63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664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staniecie się</w:t>
                  </w:r>
                </w:p>
              </w:txbxContent>
            </v:textbox>
          </v:shape>
        </w:pict>
      </w:r>
      <w:r>
        <w:pict>
          <v:shape id="_x0000_i16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8:34</w:t>
                  </w:r>
                </w:p>
              </w:txbxContent>
            </v:textbox>
          </v:shape>
        </w:pict>
      </w:r>
      <w:r>
        <w:pict>
          <v:shape id="_x0000_i166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6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7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67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67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9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680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6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8:35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7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zostaje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5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9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zostaje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1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7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8:36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08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wyzwoliłby</w:t>
                  </w:r>
                </w:p>
              </w:txbxContent>
            </v:textbox>
          </v:shape>
        </w:pict>
      </w:r>
      <w:r>
        <w:pict>
          <v:shape id="_x0000_i170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1710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711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</w:t>
                  </w:r>
                </w:p>
              </w:txbxContent>
            </v:textbox>
          </v:shape>
        </w:pict>
      </w:r>
      <w:r>
        <w:pict>
          <v:shape id="_x0000_i17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8:37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1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</w:t>
                  </w:r>
                </w:p>
              </w:txbxContent>
            </v:textbox>
          </v:shape>
        </w:pict>
      </w:r>
      <w:r>
        <w:pict>
          <v:shape id="_x0000_i1716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71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7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1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usiłujecie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2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8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 miejsca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8:38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3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widziałem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73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73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44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widzieliście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74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74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7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8:39</w:t>
                  </w:r>
                </w:p>
              </w:txbxContent>
            </v:textbox>
          </v:shape>
        </w:pict>
      </w:r>
      <w:r>
        <w:pict>
          <v:shape id="_x0000_i1751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7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75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6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76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773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uczyniliście</w:t>
                  </w:r>
                </w:p>
              </w:txbxContent>
            </v:textbox>
          </v:shape>
        </w:pict>
      </w:r>
      <w:r>
        <w:pict>
          <v:shape id="_x0000_i177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7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8:40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usiłujecie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8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zabić</w:t>
                  </w:r>
                </w:p>
              </w:txbxContent>
            </v:textbox>
          </v:shape>
        </w:pict>
      </w:r>
      <w:r>
        <w:pict>
          <v:shape id="_x0000_i178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4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86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78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9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5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7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8:41</w:t>
                  </w:r>
                </w:p>
              </w:txbxContent>
            </v:textbox>
          </v:shape>
        </w:pict>
      </w:r>
      <w:r>
        <w:pict>
          <v:shape id="_x0000_i17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98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uczynki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2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0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804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8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0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0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11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zrodzeni</w:t>
                  </w:r>
                </w:p>
              </w:txbxContent>
            </v:textbox>
          </v:shape>
        </w:pict>
      </w:r>
      <w:r>
        <w:pict>
          <v:shape id="_x0000_i181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813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1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8:42</w:t>
                  </w:r>
                </w:p>
              </w:txbxContent>
            </v:textbox>
          </v:shape>
        </w:pict>
      </w:r>
      <w:r>
        <w:pict>
          <v:shape id="_x0000_i181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19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825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8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828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miłowaliście</w:t>
                  </w:r>
                </w:p>
              </w:txbxContent>
            </v:textbox>
          </v:shape>
        </w:pict>
      </w:r>
      <w:r>
        <w:pict>
          <v:shape id="_x0000_i182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3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8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4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843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8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47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8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8:43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mowy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56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5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86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słuchać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8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8:44</w:t>
                  </w:r>
                </w:p>
              </w:txbxContent>
            </v:textbox>
          </v:shape>
        </w:pict>
      </w:r>
      <w:r>
        <w:pict>
          <v:shape id="_x0000_i18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68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0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87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4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pożądliwościach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6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7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878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87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8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881" type="#_x0000_t202" style="width:7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ανθρωποκτονος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anthrōpoktonos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morderca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8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8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9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9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898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mówiłby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0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kłamstwo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906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kłamca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91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8:45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7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91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2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9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8:46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92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upomina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92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2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93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9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38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9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8:47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5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55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słuchacie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6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9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8:48</w:t>
                  </w:r>
                </w:p>
              </w:txbxContent>
            </v:textbox>
          </v:shape>
        </w:pict>
      </w:r>
      <w:r>
        <w:pict>
          <v:shape id="_x0000_i1963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9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7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972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97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75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Samarytanin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9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8:49</w:t>
                  </w:r>
                </w:p>
              </w:txbxContent>
            </v:textbox>
          </v:shape>
        </w:pict>
      </w:r>
      <w:r>
        <w:pict>
          <v:shape id="_x0000_i198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8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9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8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szanuję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99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95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znieważacie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8:50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0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szukam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7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9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sądzący</w:t>
                  </w:r>
                </w:p>
              </w:txbxContent>
            </v:textbox>
          </v:shape>
        </w:pict>
      </w:r>
      <w:r>
        <w:pict>
          <v:shape id="_x0000_i20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8:51</w:t>
                  </w:r>
                </w:p>
              </w:txbxContent>
            </v:textbox>
          </v:shape>
        </w:pict>
      </w:r>
      <w:r>
        <w:pict>
          <v:shape id="_x0000_i201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01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01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2021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zachowałby</w:t>
                  </w:r>
                </w:p>
              </w:txbxContent>
            </v:textbox>
          </v:shape>
        </w:pict>
      </w:r>
      <w:r>
        <w:pict>
          <v:shape id="_x0000_i202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8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20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8:52</w:t>
                  </w:r>
                </w:p>
              </w:txbxContent>
            </v:textbox>
          </v:shape>
        </w:pict>
      </w:r>
      <w:r>
        <w:pict>
          <v:shape id="_x0000_i203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0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036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poznaliśmy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3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204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204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04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2053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zachowałby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skosztuje</w:t>
                  </w:r>
                </w:p>
              </w:txbxContent>
            </v:textbox>
          </v:shape>
        </w:pict>
      </w:r>
      <w:r>
        <w:pict>
          <v:shape id="_x0000_i205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0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2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8:53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06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6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206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06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071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207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207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07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20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8:54</w:t>
                  </w:r>
                </w:p>
              </w:txbxContent>
            </v:textbox>
          </v:shape>
        </w:pict>
      </w:r>
      <w:r>
        <w:pict>
          <v:shape id="_x0000_i208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8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chwalę</w:t>
                  </w:r>
                </w:p>
              </w:txbxContent>
            </v:textbox>
          </v:shape>
        </w:pict>
      </w:r>
      <w:r>
        <w:pict>
          <v:shape id="_x0000_i208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209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7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chwalący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099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2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10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1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8:55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09" type="#_x0000_t202" style="width:5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211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211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17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powiedziałbym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212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2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2123" type="#_x0000_t202" style="width:6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 do</w:t>
                  </w:r>
                </w:p>
              </w:txbxContent>
            </v:textbox>
          </v:shape>
        </w:pict>
      </w:r>
      <w:r>
        <w:pict>
          <v:shape id="_x0000_i2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125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kłamca</w:t>
                  </w:r>
                </w:p>
              </w:txbxContent>
            </v:textbox>
          </v:shape>
        </w:pict>
      </w:r>
      <w:r>
        <w:pict>
          <v:shape id="_x0000_i21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212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1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3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zachowuję</w:t>
                  </w:r>
                </w:p>
              </w:txbxContent>
            </v:textbox>
          </v:shape>
        </w:pict>
      </w:r>
      <w:r>
        <w:pict>
          <v:shape id="_x0000_i2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8:56</w:t>
                  </w:r>
                </w:p>
              </w:txbxContent>
            </v:textbox>
          </v:shape>
        </w:pict>
      </w:r>
      <w:r>
        <w:pict>
          <v:shape id="_x0000_i213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2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2139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ηγαλλιασατο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ēgalliasato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rozweselił się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141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zobaczyłby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9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uradował się</w:t>
                  </w:r>
                </w:p>
              </w:txbxContent>
            </v:textbox>
          </v:shape>
        </w:pict>
      </w:r>
      <w:r>
        <w:pict>
          <v:shape id="_x0000_i2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8:57</w:t>
                  </w:r>
                </w:p>
              </w:txbxContent>
            </v:textbox>
          </v:shape>
        </w:pict>
      </w:r>
      <w:r>
        <w:pict>
          <v:shape id="_x0000_i215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5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157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πεντηκοντα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pentēkonta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pięćdziesięciu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2159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216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widziałeś</w:t>
                  </w:r>
                </w:p>
              </w:txbxContent>
            </v:textbox>
          </v:shape>
        </w:pict>
      </w:r>
      <w:r>
        <w:pict>
          <v:shape id="_x0000_i2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8:58</w:t>
                  </w:r>
                </w:p>
              </w:txbxContent>
            </v:textbox>
          </v:shape>
        </w:pict>
      </w:r>
      <w:r>
        <w:pict>
          <v:shape id="_x0000_i216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6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6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170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17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217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2175" type="#_x0000_t202" style="width:9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postawionym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17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2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8:59</w:t>
                  </w:r>
                </w:p>
              </w:txbxContent>
            </v:textbox>
          </v:shape>
        </w:pict>
      </w:r>
      <w:r>
        <w:pict>
          <v:shape id="_x0000_i2179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Podnieśli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8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83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rzuciliby</w:t>
                  </w:r>
                </w:p>
              </w:txbxContent>
            </v:textbox>
          </v:shape>
        </w:pict>
      </w:r>
      <w:r>
        <w:pict>
          <v:shape id="_x0000_i2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8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88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εκρυβη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ukryty</w:t>
                  </w:r>
                </w:p>
              </w:txbxContent>
            </v:textbox>
          </v:shape>
        </w:pict>
      </w:r>
      <w:r>
        <w:pict>
          <v:shape id="_x0000_i2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9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2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2194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19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środek</w:t>
                  </w:r>
                </w:p>
              </w:txbxContent>
            </v:textbox>
          </v:shape>
        </w:pict>
      </w:r>
      <w:r>
        <w:pict>
          <v:shape id="_x0000_i219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2024-04-27T10:52:38Z</dcterms:modified>
</cp:coreProperties>
</file>