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031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0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37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wyrządzić zło</w:t>
                  </w:r>
                </w:p>
              </w:txbxContent>
            </v:textbox>
          </v:shape>
        </w:pict>
      </w:r>
      <w:r>
        <w:pict>
          <v:shape id="_x0000_i10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4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4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5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podobające się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059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dodał</w:t>
                  </w:r>
                </w:p>
              </w:txbxContent>
            </v:textbox>
          </v:shape>
        </w:pict>
      </w:r>
      <w:r>
        <w:pict>
          <v:shape id="_x0000_i1060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ująć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Przaśników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07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07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wydawszy</w:t>
                  </w:r>
                </w:p>
              </w:txbxContent>
            </v:textbox>
          </v:shape>
        </w:pict>
      </w:r>
      <w:r>
        <w:pict>
          <v:shape id="_x0000_i1076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czterem</w:t>
                  </w:r>
                </w:p>
              </w:txbxContent>
            </v:textbox>
          </v:shape>
        </w:pict>
      </w:r>
      <w:r>
        <w:pict>
          <v:shape id="_x0000_i107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czwórkom</w:t>
                  </w:r>
                </w:p>
              </w:txbxContent>
            </v:textbox>
          </v:shape>
        </w:pict>
      </w:r>
      <w:r>
        <w:pict>
          <v:shape id="_x0000_i1078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079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strzec</w:t>
                  </w:r>
                </w:p>
              </w:txbxContent>
            </v:textbox>
          </v:shape>
        </w:pict>
      </w:r>
      <w:r>
        <w:pict>
          <v:shape id="_x0000_i10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Passze</w:t>
                  </w:r>
                </w:p>
              </w:txbxContent>
            </v:textbox>
          </v:shape>
        </w:pict>
      </w:r>
      <w:r>
        <w:pict>
          <v:shape id="_x0000_i108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wyprowadzić</w:t>
                  </w:r>
                </w:p>
              </w:txbxContent>
            </v:textbox>
          </v:shape>
        </w:pict>
      </w:r>
      <w:r>
        <w:pict>
          <v:shape id="_x0000_i10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94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ετηρειτο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strzeżony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09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01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żarliwa</w:t>
                  </w:r>
                </w:p>
              </w:txbxContent>
            </v:textbox>
          </v:shape>
        </w:pict>
      </w:r>
      <w:r>
        <w:pict>
          <v:shape id="_x0000_i110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stająca się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11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wyprowadzić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25" type="#_x0000_t202" style="width:9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uśpiony</w:t>
                  </w:r>
                </w:p>
              </w:txbxContent>
            </v:textbox>
          </v:shape>
        </w:pict>
      </w:r>
      <w:r>
        <w:pict>
          <v:shape id="_x0000_i11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1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12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żołnierzami</w:t>
                  </w:r>
                </w:p>
              </w:txbxContent>
            </v:textbox>
          </v:shape>
        </w:pict>
      </w:r>
      <w:r>
        <w:pict>
          <v:shape id="_x0000_i1129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związany</w:t>
                  </w:r>
                </w:p>
              </w:txbxContent>
            </v:textbox>
          </v:shape>
        </w:pict>
      </w:r>
      <w:r>
        <w:pict>
          <v:shape id="_x0000_i113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łańcuchami</w:t>
                  </w:r>
                </w:p>
              </w:txbxContent>
            </v:textbox>
          </v:shape>
        </w:pict>
      </w:r>
      <w:r>
        <w:pict>
          <v:shape id="_x0000_i11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13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13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drzwiami</w:t>
                  </w:r>
                </w:p>
              </w:txbxContent>
            </v:textbox>
          </v:shape>
        </w:pict>
      </w:r>
      <w:r>
        <w:pict>
          <v:shape id="_x0000_i1137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strzegli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4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5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przy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4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zajaśniało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celi</w:t>
                  </w:r>
                </w:p>
              </w:txbxContent>
            </v:textbox>
          </v:shape>
        </w:pict>
      </w:r>
      <w:r>
        <w:pict>
          <v:shape id="_x0000_i115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uderzywszy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obudził</w:t>
                  </w:r>
                </w:p>
              </w:txbxContent>
            </v:textbox>
          </v:shape>
        </w:pict>
      </w:r>
      <w:r>
        <w:pict>
          <v:shape id="_x0000_i115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szybkości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opadły</w:t>
                  </w:r>
                </w:p>
              </w:txbxContent>
            </v:textbox>
          </v:shape>
        </w:pict>
      </w:r>
      <w:r>
        <w:pict>
          <v:shape id="_x0000_i11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7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79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perizōsai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 się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obuj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σανδαλια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sandalia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8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01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1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21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1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22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</w:t>
                  </w:r>
                </w:p>
              </w:txbxContent>
            </v:textbox>
          </v:shape>
        </w:pict>
      </w:r>
      <w:r>
        <w:pict>
          <v:shape id="_x0000_i12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żelaznej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prowadzącej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3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αυτοματη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automatē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 z siebie</w:t>
                  </w:r>
                </w:p>
              </w:txbxContent>
            </v:textbox>
          </v:shape>
        </w:pict>
      </w:r>
      <w:r>
        <w:pict>
          <v:shape id="_x0000_i123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otworzona</w:t>
                  </w:r>
                </w:p>
              </w:txbxContent>
            </v:textbox>
          </v:shape>
        </w:pict>
      </w:r>
      <w:r>
        <w:pict>
          <v:shape id="_x0000_i12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42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przeszli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4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odstąpił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5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8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6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wyrwał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27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oczekiwania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84" type="#_x0000_t202" style="width:11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Uświadomiwszy sobie</w:t>
                  </w:r>
                </w:p>
              </w:txbxContent>
            </v:textbox>
          </v:shape>
        </w:pict>
      </w:r>
      <w:r>
        <w:pict>
          <v:shape id="_x0000_i128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8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90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29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przezywany</w:t>
                  </w:r>
                </w:p>
              </w:txbxContent>
            </v:textbox>
          </v:shape>
        </w:pict>
      </w:r>
      <w:r>
        <w:pict>
          <v:shape id="_x0000_i129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Markiem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99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liczni</w:t>
                  </w:r>
                </w:p>
              </w:txbxContent>
            </v:textbox>
          </v:shape>
        </w:pict>
      </w:r>
      <w:r>
        <w:pict>
          <v:shape id="_x0000_i1300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synēthroismenoi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zgromadzeni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0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zapukał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12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podeszła</w:t>
                  </w:r>
                </w:p>
              </w:txbxContent>
            </v:textbox>
          </v:shape>
        </w:pict>
      </w:r>
      <w:r>
        <w:pict>
          <v:shape id="_x0000_i131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31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posłuchać</w:t>
                  </w:r>
                </w:p>
              </w:txbxContent>
            </v:textbox>
          </v:shape>
        </w:pict>
      </w:r>
      <w:r>
        <w:pict>
          <v:shape id="_x0000_i131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3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εισδραμουσα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eisdramousa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wybiegłszy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3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oznajmiła</w:t>
                  </w:r>
                </w:p>
              </w:txbxContent>
            </v:textbox>
          </v:shape>
        </w:pict>
      </w:r>
      <w:r>
        <w:pict>
          <v:shape id="_x0000_i133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bramą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4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szalejesz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διισχυριζετο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diischyrizeto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upierała się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się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6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36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pukając</w:t>
                  </w:r>
                </w:p>
              </w:txbxContent>
            </v:textbox>
          </v:shape>
        </w:pict>
      </w:r>
      <w:r>
        <w:pict>
          <v:shape id="_x0000_i136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6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zdumieli się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72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Potrząsnąwszy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377" type="#_x0000_t202" style="width:12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 milczenie</w:t>
                  </w:r>
                </w:p>
              </w:txbxContent>
            </v:textbox>
          </v:shape>
        </w:pict>
      </w:r>
      <w:r>
        <w:pict>
          <v:shape id="_x0000_i137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opowiedział</w:t>
                  </w:r>
                </w:p>
              </w:txbxContent>
            </v:textbox>
          </v:shape>
        </w:pict>
      </w:r>
      <w:r>
        <w:pict>
          <v:shape id="_x0000_i137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wyprowadził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3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oznajmijcie</w:t>
                  </w:r>
                </w:p>
              </w:txbxContent>
            </v:textbox>
          </v:shape>
        </w:pict>
      </w:r>
      <w:r>
        <w:pict>
          <v:shape id="_x0000_i139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Jakubowi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39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0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40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4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Piotrem</w:t>
                  </w:r>
                </w:p>
              </w:txbxContent>
            </v:textbox>
          </v:shape>
        </w:pict>
      </w:r>
      <w:r>
        <w:pict>
          <v:shape id="_x0000_i141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41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1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przeprowadziwszy poszukiwania</w:t>
                  </w:r>
                </w:p>
              </w:txbxContent>
            </v:textbox>
          </v:shape>
        </w:pict>
      </w:r>
      <w:r>
        <w:pict>
          <v:shape id="_x0000_i142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4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osądziwszy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strażników</w:t>
                  </w:r>
                </w:p>
              </w:txbxContent>
            </v:textbox>
          </v:shape>
        </w:pict>
      </w:r>
      <w:r>
        <w:pict>
          <v:shape id="_x0000_i142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430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wyprowadzonymi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4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43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przebywał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4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θυμομαχων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thymomachōn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gniewający się</w:t>
                  </w:r>
                </w:p>
              </w:txbxContent>
            </v:textbox>
          </v:shape>
        </w:pict>
      </w:r>
      <w:r>
        <w:pict>
          <v:shape id="_x0000_i1446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Tyryjczyków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Sydończyków</w:t>
                  </w:r>
                </w:p>
              </w:txbxContent>
            </v:textbox>
          </v:shape>
        </w:pict>
      </w:r>
      <w:r>
        <w:pict>
          <v:shape id="_x0000_i144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1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obecni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przekonawszy</w:t>
                  </w:r>
                </w:p>
              </w:txbxContent>
            </v:textbox>
          </v:shape>
        </w:pict>
      </w:r>
      <w:r>
        <w:pict>
          <v:shape id="_x0000_i145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Blasta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sypialnią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46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46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pokój</w:t>
                  </w:r>
                </w:p>
              </w:txbxContent>
            </v:textbox>
          </v:shape>
        </w:pict>
      </w:r>
      <w:r>
        <w:pict>
          <v:shape id="_x0000_i146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karmioną</w:t>
                  </w:r>
                </w:p>
              </w:txbxContent>
            </v:textbox>
          </v:shape>
        </w:pict>
      </w:r>
      <w:r>
        <w:pict>
          <v:shape id="_x0000_i14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</w:t>
                  </w:r>
                </w:p>
              </w:txbxContent>
            </v:textbox>
          </v:shape>
        </w:pict>
      </w:r>
      <w:r>
        <w:pict>
          <v:shape id="_x0000_i1471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królewską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75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wyznaczonym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8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</w:t>
                  </w:r>
                </w:p>
              </w:txbxContent>
            </v:textbox>
          </v:shape>
        </w:pict>
      </w:r>
      <w:r>
        <w:pict>
          <v:shape id="_x0000_i1481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szatę</w:t>
                  </w:r>
                </w:p>
              </w:txbxContent>
            </v:textbox>
          </v:shape>
        </w:pict>
      </w:r>
      <w:r>
        <w:pict>
          <v:shape id="_x0000_i148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królewską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trybunie</w:t>
                  </w:r>
                </w:p>
              </w:txbxContent>
            </v:textbox>
          </v:shape>
        </w:pict>
      </w:r>
      <w:r>
        <w:pict>
          <v:shape id="_x0000_i1488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εδημηγορει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edēmēgorei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publicznie przemówił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9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wołał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502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uderzył</w:t>
                  </w:r>
                </w:p>
              </w:txbxContent>
            </v:textbox>
          </v:shape>
        </w:pict>
      </w:r>
      <w:r>
        <w:pict>
          <v:shape id="_x0000_i15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że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518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σκωληκοβρωτος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skōlēkobrōtos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jedzonym przez robaki</w:t>
                  </w:r>
                </w:p>
              </w:txbxContent>
            </v:textbox>
          </v:shape>
        </w:pict>
      </w:r>
      <w:r>
        <w:pict>
          <v:shape id="_x0000_i1519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 ostatnie tchnienie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επληθυνετο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eplēthyneto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pomnożone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530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534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wrócili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3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wypełniwszy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540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zabrawszy ze sobą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επικληθεντα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przezywany</w:t>
                  </w:r>
                </w:p>
              </w:txbxContent>
            </v:textbox>
          </v:shape>
        </w:pict>
      </w:r>
      <w:r>
        <w:pict>
          <v:shape id="_x0000_i154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Markiem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2024-04-28T06:50:03Z</dcterms:modified>
</cp:coreProperties>
</file>