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</w:t>
                  </w:r>
                </w:p>
              </w:txbxContent>
            </v:textbox>
          </v:shape>
        </w:pict>
      </w:r>
      <w:r>
        <w:pict>
          <v:shape id="_x0000_i1026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29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ικονιω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ikoniō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Ikonium</w:t>
                  </w:r>
                </w:p>
              </w:txbxContent>
            </v:textbox>
          </v:shape>
        </w:pict>
      </w:r>
      <w:r>
        <w:pict>
          <v:shape id="_x0000_i103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7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 samego</w:t>
                  </w:r>
                </w:p>
              </w:txbxContent>
            </v:textbox>
          </v:shape>
        </w:pict>
      </w:r>
      <w:r>
        <w:pict>
          <v:shape id="_x0000_i103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034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44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uwierzyć</w:t>
                  </w:r>
                </w:p>
              </w:txbxContent>
            </v:textbox>
          </v:shape>
        </w:pict>
      </w:r>
      <w:r>
        <w:pict>
          <v:shape id="_x0000_i1045" type="#_x0000_t202" style="width:8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Judejczyków</w:t>
                  </w:r>
                </w:p>
              </w:txbxContent>
            </v:textbox>
          </v:shape>
        </w:pict>
      </w:r>
      <w:r>
        <w:pict>
          <v:shape id="_x0000_i104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hellēnōn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Greków</w:t>
                  </w:r>
                </w:p>
              </w:txbxContent>
            </v:textbox>
          </v:shape>
        </w:pict>
      </w:r>
      <w:r>
        <w:pict>
          <v:shape id="_x0000_i1049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050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mnóstwo</w:t>
                  </w:r>
                </w:p>
              </w:txbxContent>
            </v:textbox>
          </v:shape>
        </w:pict>
      </w:r>
      <w:r>
        <w:pict>
          <v:shape id="_x0000_i10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4" type="#_x0000_t202" style="width:16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nie okazują posłuszeństwa</w:t>
                  </w:r>
                </w:p>
              </w:txbxContent>
            </v:textbox>
          </v:shape>
        </w:pict>
      </w:r>
      <w:r>
        <w:pict>
          <v:shape id="_x0000_i105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056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επηγειραν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epēgeiran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wzbudzili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8" type="#_x0000_t202" style="width:7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εκακωσαν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ekakōsan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 złymi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dusze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063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braciom</w:t>
                  </w:r>
                </w:p>
              </w:txbxContent>
            </v:textbox>
          </v:shape>
        </w:pict>
      </w:r>
      <w:r>
        <w:pict>
          <v:shape id="_x0000_i10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</w:t>
                  </w:r>
                </w:p>
              </w:txbxContent>
            </v:textbox>
          </v:shape>
        </w:pict>
      </w:r>
      <w:r>
        <w:pict>
          <v:shape id="_x0000_i1067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Dość duży</w:t>
                  </w:r>
                </w:p>
              </w:txbxContent>
            </v:textbox>
          </v:shape>
        </w:pict>
      </w:r>
      <w:r>
        <w:pict>
          <v:shape id="_x0000_i106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7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071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διετριψαν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dietripsan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przebywali</w:t>
                  </w:r>
                </w:p>
              </w:txbxContent>
            </v:textbox>
          </v:shape>
        </w:pict>
      </w:r>
      <w:r>
        <w:pict>
          <v:shape id="_x0000_i1072" type="#_x0000_t202" style="width:9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 otwarcie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8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μαρτυρουντι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świadczącemu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słowem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08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4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dającemu</w:t>
                  </w:r>
                </w:p>
              </w:txbxContent>
            </v:textbox>
          </v:shape>
        </w:pict>
      </w:r>
      <w:r>
        <w:pict>
          <v:shape id="_x0000_i108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7" type="#_x0000_t202" style="width:4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cuda</w:t>
                  </w:r>
                </w:p>
              </w:txbxContent>
            </v:textbox>
          </v:shape>
        </w:pict>
      </w:r>
      <w:r>
        <w:pict>
          <v:shape id="_x0000_i1088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stawać się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09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</w:t>
                  </w:r>
                </w:p>
              </w:txbxContent>
            </v:textbox>
          </v:shape>
        </w:pict>
      </w:r>
      <w:r>
        <w:pict>
          <v:shape id="_x0000_i1094" type="#_x0000_t202" style="width:8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rozdarte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mnóstwo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0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Judejczykami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9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wysłannikami</w:t>
                  </w:r>
                </w:p>
              </w:txbxContent>
            </v:textbox>
          </v:shape>
        </w:pict>
      </w:r>
      <w:r>
        <w:pict>
          <v:shape id="_x0000_i11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5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116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poruszenie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11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1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przywódcami</w:t>
                  </w:r>
                </w:p>
              </w:txbxContent>
            </v:textbox>
          </v:shape>
        </w:pict>
      </w:r>
      <w:r>
        <w:pict>
          <v:shape id="_x0000_i112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26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υβρισαι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znieważyć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8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λιθοβολησαι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lithobolēsai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kamienować</w:t>
                  </w:r>
                </w:p>
              </w:txbxContent>
            </v:textbox>
          </v:shape>
        </w:pict>
      </w:r>
      <w:r>
        <w:pict>
          <v:shape id="_x0000_i112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14:6</w:t>
                  </w:r>
                </w:p>
              </w:txbxContent>
            </v:textbox>
          </v:shape>
        </w:pict>
      </w:r>
      <w:r>
        <w:pict>
          <v:shape id="_x0000_i1131" type="#_x0000_t202" style="width:9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Uświadomiwszy</w:t>
                  </w:r>
                </w:p>
              </w:txbxContent>
            </v:textbox>
          </v:shape>
        </w:pict>
      </w:r>
      <w:r>
        <w:pict>
          <v:shape id="_x0000_i1132" type="#_x0000_t202" style="width:5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κατεφυγον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zbiegli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5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λυκαονιας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lykaonias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Likaonii</w:t>
                  </w:r>
                </w:p>
              </w:txbxContent>
            </v:textbox>
          </v:shape>
        </w:pict>
      </w:r>
      <w:r>
        <w:pict>
          <v:shape id="_x0000_i1138" type="#_x0000_t202" style="width:4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λυστραν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lystran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Listry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0" type="#_x0000_t202" style="width:4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δερβην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derbēn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Derbe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περιχωρον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perichōron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okolicy</w:t>
                  </w:r>
                </w:p>
              </w:txbxContent>
            </v:textbox>
          </v:shape>
        </w:pict>
      </w:r>
      <w:r>
        <w:pict>
          <v:shape id="_x0000_i11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14:7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tam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147" type="#_x0000_t202" style="width:13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głoszącymi dobrą nowinę</w:t>
                  </w:r>
                </w:p>
              </w:txbxContent>
            </v:textbox>
          </v:shape>
        </w:pict>
      </w:r>
      <w:r>
        <w:pict>
          <v:shape id="_x0000_i11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14:8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pewien</w:t>
                  </w:r>
                </w:p>
              </w:txbxContent>
            </v:textbox>
          </v:shape>
        </w:pict>
      </w:r>
      <w:r>
        <w:pict>
          <v:shape id="_x0000_i11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3" type="#_x0000_t202" style="width:5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λυστροις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lystrois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Listrze</w:t>
                  </w:r>
                </w:p>
              </w:txbxContent>
            </v:textbox>
          </v:shape>
        </w:pict>
      </w:r>
      <w:r>
        <w:pict>
          <v:shape id="_x0000_i115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αδυνατος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niemocny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stopami</w:t>
                  </w:r>
                </w:p>
              </w:txbxContent>
            </v:textbox>
          </v:shape>
        </w:pict>
      </w:r>
      <w:r>
        <w:pict>
          <v:shape id="_x0000_i1157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εκαθητο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ekathēto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</w:t>
                  </w:r>
                </w:p>
              </w:txbxContent>
            </v:textbox>
          </v:shape>
        </w:pict>
      </w:r>
      <w:r>
        <w:pict>
          <v:shape id="_x0000_i115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kulawy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60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łona</w:t>
                  </w:r>
                </w:p>
              </w:txbxContent>
            </v:textbox>
          </v:shape>
        </w:pict>
      </w:r>
      <w:r>
        <w:pict>
          <v:shape id="_x0000_i1161" type="#_x0000_t202" style="width:4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matki</w:t>
                  </w:r>
                </w:p>
              </w:txbxContent>
            </v:textbox>
          </v:shape>
        </w:pict>
      </w:r>
      <w:r>
        <w:pict>
          <v:shape id="_x0000_i116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65" type="#_x0000_t202" style="width:5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nigdy</w:t>
                  </w:r>
                </w:p>
              </w:txbxContent>
            </v:textbox>
          </v:shape>
        </w:pict>
      </w:r>
      <w:r>
        <w:pict>
          <v:shape id="_x0000_i1166" type="#_x0000_t202" style="width:7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περιεπεπατηκει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periepepatēkei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chodził</w:t>
                  </w:r>
                </w:p>
              </w:txbxContent>
            </v:textbox>
          </v:shape>
        </w:pict>
      </w:r>
      <w:r>
        <w:pict>
          <v:shape id="_x0000_i11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14:9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6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słuchał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172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mówiącego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74" type="#_x0000_t202" style="width:10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ατενισας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atenisas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spojrzawszy wprost</w:t>
                  </w:r>
                </w:p>
              </w:txbxContent>
            </v:textbox>
          </v:shape>
        </w:pict>
      </w:r>
      <w:r>
        <w:pict>
          <v:shape id="_x0000_i1175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niego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7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10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uzdrowionym</w:t>
                  </w:r>
                </w:p>
              </w:txbxContent>
            </v:textbox>
          </v:shape>
        </w:pict>
      </w:r>
      <w:r>
        <w:pict>
          <v:shape id="_x0000_i11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14:10</w:t>
                  </w:r>
                </w:p>
              </w:txbxContent>
            </v:textbox>
          </v:shape>
        </w:pict>
      </w:r>
      <w:r>
        <w:pict>
          <v:shape id="_x0000_i118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85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188" type="#_x0000_t202" style="width:5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powstań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proste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skoczył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7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περιεπατει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periepatei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chodził</w:t>
                  </w:r>
                </w:p>
              </w:txbxContent>
            </v:textbox>
          </v:shape>
        </w:pict>
      </w:r>
      <w:r>
        <w:pict>
          <v:shape id="_x0000_i11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14:11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202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04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207" type="#_x0000_t202" style="width:5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podniosły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21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11" type="#_x0000_t202" style="width:6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λυκαονιστι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lykaonisti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 lakońsku</w:t>
                  </w:r>
                </w:p>
              </w:txbxContent>
            </v:textbox>
          </v:shape>
        </w:pict>
      </w:r>
      <w:r>
        <w:pict>
          <v:shape id="_x0000_i1212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bogowie</w:t>
                  </w:r>
                </w:p>
              </w:txbxContent>
            </v:textbox>
          </v:shape>
        </w:pict>
      </w:r>
      <w:r>
        <w:pict>
          <v:shape id="_x0000_i1215" type="#_x0000_t202" style="width:13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upodobnionymi</w:t>
                  </w:r>
                </w:p>
              </w:txbxContent>
            </v:textbox>
          </v:shape>
        </w:pict>
      </w:r>
      <w:r>
        <w:pict>
          <v:shape id="_x0000_i1216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217" type="#_x0000_t202" style="width:5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zeszli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14:12</w:t>
                  </w:r>
                </w:p>
              </w:txbxContent>
            </v:textbox>
          </v:shape>
        </w:pict>
      </w:r>
      <w:r>
        <w:pict>
          <v:shape id="_x0000_i1221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Nazwali</w:t>
                  </w:r>
                </w:p>
              </w:txbxContent>
            </v:textbox>
          </v:shape>
        </w:pict>
      </w:r>
      <w:r>
        <w:pict>
          <v:shape id="_x0000_i122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225" type="#_x0000_t202" style="width:5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Barnabę</w:t>
                  </w:r>
                </w:p>
              </w:txbxContent>
            </v:textbox>
          </v:shape>
        </w:pict>
      </w:r>
      <w:r>
        <w:pict>
          <v:shape id="_x0000_i122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Zeusem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9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230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Hermesem</w:t>
                  </w:r>
                </w:p>
              </w:txbxContent>
            </v:textbox>
          </v:shape>
        </w:pict>
      </w:r>
      <w:r>
        <w:pict>
          <v:shape id="_x0000_i1231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skoro zaś</w:t>
                  </w:r>
                </w:p>
              </w:txbxContent>
            </v:textbox>
          </v:shape>
        </w:pict>
      </w:r>
      <w:r>
        <w:pict>
          <v:shape id="_x0000_i1232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7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przewodzący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słowem</w:t>
                  </w:r>
                </w:p>
              </w:txbxContent>
            </v:textbox>
          </v:shape>
        </w:pict>
      </w:r>
      <w:r>
        <w:pict>
          <v:shape id="_x0000_i12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14:13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kapłan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Zeusa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45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będącego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miastem</w:t>
                  </w:r>
                </w:p>
              </w:txbxContent>
            </v:textbox>
          </v:shape>
        </w:pict>
      </w:r>
      <w:r>
        <w:pict>
          <v:shape id="_x0000_i124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50" type="#_x0000_t202" style="width:4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byki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2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στεμματα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stemmata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girlandy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bram</w:t>
                  </w:r>
                </w:p>
              </w:txbxContent>
            </v:textbox>
          </v:shape>
        </w:pict>
      </w:r>
      <w:r>
        <w:pict>
          <v:shape id="_x0000_i1256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ενεγκας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enegkas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przyniósłszy</w:t>
                  </w:r>
                </w:p>
              </w:txbxContent>
            </v:textbox>
          </v:shape>
        </w:pict>
      </w:r>
      <w:r>
        <w:pict>
          <v:shape id="_x0000_i1257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tłumami</w:t>
                  </w:r>
                </w:p>
              </w:txbxContent>
            </v:textbox>
          </v:shape>
        </w:pict>
      </w:r>
      <w:r>
        <w:pict>
          <v:shape id="_x0000_i1260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</w:t>
                  </w:r>
                </w:p>
              </w:txbxContent>
            </v:textbox>
          </v:shape>
        </w:pict>
      </w:r>
      <w:r>
        <w:pict>
          <v:shape id="_x0000_i1261" type="#_x0000_t202" style="width:8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złożyć w ofierze</w:t>
                  </w:r>
                </w:p>
              </w:txbxContent>
            </v:textbox>
          </v:shape>
        </w:pict>
      </w:r>
      <w:r>
        <w:pict>
          <v:shape id="_x0000_i12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14:14</w:t>
                  </w:r>
                </w:p>
              </w:txbxContent>
            </v:textbox>
          </v:shape>
        </w:pict>
      </w:r>
      <w:r>
        <w:pict>
          <v:shape id="_x0000_i1263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wysłannicy</w:t>
                  </w:r>
                </w:p>
              </w:txbxContent>
            </v:textbox>
          </v:shape>
        </w:pict>
      </w:r>
      <w:r>
        <w:pict>
          <v:shape id="_x0000_i1267" type="#_x0000_t202" style="width:5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βαρναβας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Barnaba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9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270" type="#_x0000_t202" style="width:7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διαρρηξαντες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diarrēksantes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rozdarłszy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szaty</w:t>
                  </w:r>
                </w:p>
              </w:txbxContent>
            </v:textbox>
          </v:shape>
        </w:pict>
      </w:r>
      <w:r>
        <w:pict>
          <v:shape id="_x0000_i127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74" type="#_x0000_t202" style="width:6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εισεπηδησαν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eisepēdēsan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wskoczyli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278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krzycząc</w:t>
                  </w:r>
                </w:p>
              </w:txbxContent>
            </v:textbox>
          </v:shape>
        </w:pict>
      </w:r>
      <w:r>
        <w:pict>
          <v:shape id="_x0000_i12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14:15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1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8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283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85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czynicie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88" type="#_x0000_t202" style="width:1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ομοιοπαθεις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homoiopatheis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mającymi podobne doznania</w:t>
                  </w:r>
                </w:p>
              </w:txbxContent>
            </v:textbox>
          </v:shape>
        </w:pict>
      </w:r>
      <w:r>
        <w:pict>
          <v:shape id="_x0000_i1289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91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292" type="#_x0000_t202" style="width:119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głoszący dobrą nowinę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9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95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próżnych</w:t>
                  </w:r>
                </w:p>
              </w:txbxContent>
            </v:textbox>
          </v:shape>
        </w:pict>
      </w:r>
      <w:r>
        <w:pict>
          <v:shape id="_x0000_i1298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επιστρεφειν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epistrefein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nawrócić się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żyjącego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05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niebo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14:16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7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παρωχημεναις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parōchēmenais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mijają</w:t>
                  </w:r>
                </w:p>
              </w:txbxContent>
            </v:textbox>
          </v:shape>
        </w:pict>
      </w:r>
      <w:r>
        <w:pict>
          <v:shape id="_x0000_i1324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pokoleniach</w:t>
                  </w:r>
                </w:p>
              </w:txbxContent>
            </v:textbox>
          </v:shape>
        </w:pict>
      </w:r>
      <w:r>
        <w:pict>
          <v:shape id="_x0000_i1325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pozwolił</w:t>
                  </w:r>
                </w:p>
              </w:txbxContent>
            </v:textbox>
          </v:shape>
        </w:pict>
      </w:r>
      <w:r>
        <w:pict>
          <v:shape id="_x0000_i1326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poganom</w:t>
                  </w:r>
                </w:p>
              </w:txbxContent>
            </v:textbox>
          </v:shape>
        </w:pict>
      </w:r>
      <w:r>
        <w:pict>
          <v:shape id="_x0000_i1329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iść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drogami</w:t>
                  </w:r>
                </w:p>
              </w:txbxContent>
            </v:textbox>
          </v:shape>
        </w:pict>
      </w:r>
      <w:r>
        <w:pict>
          <v:shape id="_x0000_i133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14:17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35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jednakże</w:t>
                  </w:r>
                </w:p>
              </w:txbxContent>
            </v:textbox>
          </v:shape>
        </w:pict>
      </w:r>
      <w:r>
        <w:pict>
          <v:shape id="_x0000_i1336" type="#_x0000_t202" style="width:7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rzeczywiście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8" type="#_x0000_t202" style="width:8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amartyron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świadectwa</w:t>
                  </w:r>
                </w:p>
              </w:txbxContent>
            </v:textbox>
          </v:shape>
        </w:pict>
      </w:r>
      <w:r>
        <w:pict>
          <v:shape id="_x0000_i133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340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zostawił</w:t>
                  </w:r>
                </w:p>
              </w:txbxContent>
            </v:textbox>
          </v:shape>
        </w:pict>
      </w:r>
      <w:r>
        <w:pict>
          <v:shape id="_x0000_i1341" type="#_x0000_t202" style="width:7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 czyniąc</w:t>
                  </w:r>
                </w:p>
              </w:txbxContent>
            </v:textbox>
          </v:shape>
        </w:pict>
      </w:r>
      <w:r>
        <w:pict>
          <v:shape id="_x0000_i1342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nieba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344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υετους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deszcze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7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pory</w:t>
                  </w:r>
                </w:p>
              </w:txbxContent>
            </v:textbox>
          </v:shape>
        </w:pict>
      </w:r>
      <w:r>
        <w:pict>
          <v:shape id="_x0000_i1348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καρποφορους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karpoforous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owocne</w:t>
                  </w:r>
                </w:p>
              </w:txbxContent>
            </v:textbox>
          </v:shape>
        </w:pict>
      </w:r>
      <w:r>
        <w:pict>
          <v:shape id="_x0000_i1349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εμπιπλων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empiplōn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karmiąc</w:t>
                  </w:r>
                </w:p>
              </w:txbxContent>
            </v:textbox>
          </v:shape>
        </w:pict>
      </w:r>
      <w:r>
        <w:pict>
          <v:shape id="_x0000_i1350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pożywieniem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2" type="#_x0000_t202" style="width:6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ευφροσυνης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3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14:18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59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ledwo</w:t>
                  </w:r>
                </w:p>
              </w:txbxContent>
            </v:textbox>
          </v:shape>
        </w:pict>
      </w:r>
      <w:r>
        <w:pict>
          <v:shape id="_x0000_i1361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κατεπαυσαν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katepausan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uspokoili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6" type="#_x0000_t202" style="width:8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złożyć w ofierze</w:t>
                  </w:r>
                </w:p>
              </w:txbxContent>
            </v:textbox>
          </v:shape>
        </w:pict>
      </w:r>
      <w:r>
        <w:pict>
          <v:shape id="_x0000_i136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14:19</w:t>
                  </w:r>
                </w:p>
              </w:txbxContent>
            </v:textbox>
          </v:shape>
        </w:pict>
      </w:r>
      <w:r>
        <w:pict>
          <v:shape id="_x0000_i136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72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αντιοχειας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antiocheias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Antiochii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4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ικονιου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ikoniou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Ikonium</w:t>
                  </w:r>
                </w:p>
              </w:txbxContent>
            </v:textbox>
          </v:shape>
        </w:pict>
      </w:r>
      <w:r>
        <w:pict>
          <v:shape id="_x0000_i137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7" type="#_x0000_t202" style="width:7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przekonawszy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1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λιθασαντες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lithasantes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ukamienowawszy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384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ciągnęli</w:t>
                  </w:r>
                </w:p>
              </w:txbxContent>
            </v:textbox>
          </v:shape>
        </w:pict>
      </w:r>
      <w:r>
        <w:pict>
          <v:shape id="_x0000_i1385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388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wnioskując</w:t>
                  </w:r>
                </w:p>
              </w:txbxContent>
            </v:textbox>
          </v:shape>
        </w:pict>
      </w:r>
      <w:r>
        <w:pict>
          <v:shape id="_x0000_i1389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 on</w:t>
                  </w:r>
                </w:p>
              </w:txbxContent>
            </v:textbox>
          </v:shape>
        </w:pict>
      </w:r>
      <w:r>
        <w:pict>
          <v:shape id="_x0000_i1390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τεθναναι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tethnanai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umrzeć</w:t>
                  </w:r>
                </w:p>
              </w:txbxContent>
            </v:textbox>
          </v:shape>
        </w:pict>
      </w:r>
      <w:r>
        <w:pict>
          <v:shape id="_x0000_i13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14:20</w:t>
                  </w:r>
                </w:p>
              </w:txbxContent>
            </v:textbox>
          </v:shape>
        </w:pict>
      </w:r>
      <w:r>
        <w:pict>
          <v:shape id="_x0000_i1392" type="#_x0000_t202" style="width:7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κυκλωσαντων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kyklōsantōn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otoczyli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397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398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1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4" type="#_x0000_t202" style="width:8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następnego dnia</w:t>
                  </w:r>
                </w:p>
              </w:txbxContent>
            </v:textbox>
          </v:shape>
        </w:pict>
      </w:r>
      <w:r>
        <w:pict>
          <v:shape id="_x0000_i1405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406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8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βαρναβα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Barnabą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10" type="#_x0000_t202" style="width:4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δερβην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derbēn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Derbe</w:t>
                  </w:r>
                </w:p>
              </w:txbxContent>
            </v:textbox>
          </v:shape>
        </w:pict>
      </w:r>
      <w:r>
        <w:pict>
          <v:shape id="_x0000_i14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14:21</w:t>
                  </w:r>
                </w:p>
              </w:txbxContent>
            </v:textbox>
          </v:shape>
        </w:pict>
      </w:r>
      <w:r>
        <w:pict>
          <v:shape id="_x0000_i1412" type="#_x0000_t202" style="width:13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ευαγγελισαμενοι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Ogłosiwszy dobrą nowinę</w:t>
                  </w:r>
                </w:p>
              </w:txbxContent>
            </v:textbox>
          </v:shape>
        </w:pict>
      </w:r>
      <w:r>
        <w:pict>
          <v:shape id="_x0000_i141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5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miastu</w:t>
                  </w:r>
                </w:p>
              </w:txbxContent>
            </v:textbox>
          </v:shape>
        </w:pict>
      </w:r>
      <w:r>
        <w:pict>
          <v:shape id="_x0000_i1416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8" type="#_x0000_t202" style="width:11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μαθητευσαντες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mathēteusantes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uczyniwszy uczniami</w:t>
                  </w:r>
                </w:p>
              </w:txbxContent>
            </v:textbox>
          </v:shape>
        </w:pict>
      </w:r>
      <w:r>
        <w:pict>
          <v:shape id="_x0000_i1419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dość długi</w:t>
                  </w:r>
                </w:p>
              </w:txbxContent>
            </v:textbox>
          </v:shape>
        </w:pict>
      </w:r>
      <w:r>
        <w:pict>
          <v:shape id="_x0000_i1420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wrócili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3" type="#_x0000_t202" style="width:4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λυστραν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lystran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Listry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5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ικονιον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ikonion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Ikonium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7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αντιοχειαν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antiocheian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Antiochii</w:t>
                  </w:r>
                </w:p>
              </w:txbxContent>
            </v:textbox>
          </v:shape>
        </w:pict>
      </w:r>
      <w:r>
        <w:pict>
          <v:shape id="_x0000_i14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14:22</w:t>
                  </w:r>
                </w:p>
              </w:txbxContent>
            </v:textbox>
          </v:shape>
        </w:pict>
      </w:r>
      <w:r>
        <w:pict>
          <v:shape id="_x0000_i1429" type="#_x0000_t202" style="width:76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επιστηριζοντες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epistērizontes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Utwierdzając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dusze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434" type="#_x0000_t202" style="width:78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zachęcając</w:t>
                  </w:r>
                </w:p>
              </w:txbxContent>
            </v:textbox>
          </v:shape>
        </w:pict>
      </w:r>
      <w:r>
        <w:pict>
          <v:shape id="_x0000_i1435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εμμενειν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emmenein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trwać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7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41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</w:t>
                  </w:r>
                </w:p>
              </w:txbxContent>
            </v:textbox>
          </v:shape>
        </w:pict>
      </w:r>
      <w:r>
        <w:pict>
          <v:shape id="_x0000_i1442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uciski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44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14:23</w:t>
                  </w:r>
                </w:p>
              </w:txbxContent>
            </v:textbox>
          </v:shape>
        </w:pict>
      </w:r>
      <w:r>
        <w:pict>
          <v:shape id="_x0000_i1452" type="#_x0000_t202" style="width:17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χειροτονησαντες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cheirotonēsantes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Wybrawszy przez wyciągnięcie ręki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55" type="#_x0000_t202" style="width:7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145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57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458" type="#_x0000_t202" style="width:9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προσευξαμενοι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pomodliwszy się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60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nēsteiōn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postami</w:t>
                  </w:r>
                </w:p>
              </w:txbxContent>
            </v:textbox>
          </v:shape>
        </w:pict>
      </w:r>
      <w:r>
        <w:pict>
          <v:shape id="_x0000_i1461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powierzyli</w:t>
                  </w:r>
                </w:p>
              </w:txbxContent>
            </v:textbox>
          </v:shape>
        </w:pict>
      </w:r>
      <w:r>
        <w:pict>
          <v:shape id="_x0000_i146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467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πεπιστευκεισαν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</w:t>
                  </w:r>
                </w:p>
              </w:txbxContent>
            </v:textbox>
          </v:shape>
        </w:pict>
      </w:r>
      <w:r>
        <w:pict>
          <v:shape id="_x0000_i14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14:24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0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przeszedłszy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πισιδιαν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Pizydię</w:t>
                  </w:r>
                </w:p>
              </w:txbxContent>
            </v:textbox>
          </v:shape>
        </w:pict>
      </w:r>
      <w:r>
        <w:pict>
          <v:shape id="_x0000_i147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75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παμφυλιαν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pamfylian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Pamfilii</w:t>
                  </w:r>
                </w:p>
              </w:txbxContent>
            </v:textbox>
          </v:shape>
        </w:pict>
      </w:r>
      <w:r>
        <w:pict>
          <v:shape id="_x0000_i14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14:25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8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Perge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83" type="#_x0000_t202" style="width:5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zeszli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85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ατταλειαν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attaleian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Atalii</w:t>
                  </w:r>
                </w:p>
              </w:txbxContent>
            </v:textbox>
          </v:shape>
        </w:pict>
      </w:r>
      <w:r>
        <w:pict>
          <v:shape id="_x0000_i14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14:26</w:t>
                  </w:r>
                </w:p>
              </w:txbxContent>
            </v:textbox>
          </v:shape>
        </w:pict>
      </w:r>
      <w:r>
        <w:pict>
          <v:shape id="_x0000_i1487" type="#_x0000_t202" style="width:6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 stamtąd</w:t>
                  </w:r>
                </w:p>
              </w:txbxContent>
            </v:textbox>
          </v:shape>
        </w:pict>
      </w:r>
      <w:r>
        <w:pict>
          <v:shape id="_x0000_i1488" type="#_x0000_t202" style="width:64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απεπλευσαν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apepleusan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odpłynęli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90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αντιοχειαν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antiocheian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Antiochii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493" type="#_x0000_t202" style="width:10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παραδεδομενοι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paradedomenoi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przekazani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502" type="#_x0000_t202" style="width:6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επληρωσαν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eplērōsan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wypełnili</w:t>
                  </w:r>
                </w:p>
              </w:txbxContent>
            </v:textbox>
          </v:shape>
        </w:pict>
      </w:r>
      <w:r>
        <w:pict>
          <v:shape id="_x0000_i15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14:27</w:t>
                  </w:r>
                </w:p>
              </w:txbxContent>
            </v:textbox>
          </v:shape>
        </w:pict>
      </w:r>
      <w:r>
        <w:pict>
          <v:shape id="_x0000_i1504" type="#_x0000_t202" style="width:7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Przybywszy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7" type="#_x0000_t202" style="width:7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συναγαγοντες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synagagontes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zebrawszy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9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pict>
          <v:shape id="_x0000_i1510" type="#_x0000_t202" style="width:6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oznajmili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512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1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1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1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poganom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</w:t>
                  </w:r>
                </w:p>
              </w:txbxContent>
            </v:textbox>
          </v:shape>
        </w:pict>
      </w:r>
      <w:r>
        <w:pict>
          <v:shape id="_x0000_i1523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5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14:28</w:t>
                  </w:r>
                </w:p>
              </w:txbxContent>
            </v:textbox>
          </v:shape>
        </w:pict>
      </w:r>
      <w:r>
        <w:pict>
          <v:shape id="_x0000_i1525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διετριβον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dietribon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Przebywali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52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mały</w:t>
                  </w:r>
                </w:p>
              </w:txbxContent>
            </v:textbox>
          </v:shape>
        </w:pict>
      </w:r>
      <w:r>
        <w:pict>
          <v:shape id="_x0000_i1531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3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uczniami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2024-04-27T09:02:17Z</dcterms:modified>
</cp:coreProperties>
</file>