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Dzieje Apostolskie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15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027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niektórzy</w:t>
                  </w:r>
                </w:p>
              </w:txbxContent>
            </v:textbox>
          </v:shape>
        </w:pict>
      </w:r>
      <w:r>
        <w:pict>
          <v:shape id="_x0000_i1028" type="#_x0000_t202" style="width:6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κατελθοντες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katelthontes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zszedłszy</w:t>
                  </w:r>
                </w:p>
              </w:txbxContent>
            </v:textbox>
          </v:shape>
        </w:pict>
      </w:r>
      <w:r>
        <w:pict>
          <v:shape id="_x0000_i102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1" type="#_x0000_t202" style="width:49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Judei</w:t>
                  </w:r>
                </w:p>
              </w:txbxContent>
            </v:textbox>
          </v:shape>
        </w:pict>
      </w:r>
      <w:r>
        <w:pict>
          <v:shape id="_x0000_i1032" type="#_x0000_t202" style="width:57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εδιδασκον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edidaskon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nauczali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4" type="#_x0000_t202" style="width:5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38" type="#_x0000_t202" style="width:122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περιτεμνησθε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peritemnēsthe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bylibyście obrzezanymi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0" type="#_x0000_t202" style="width:65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zwyczajem</w:t>
                  </w:r>
                </w:p>
              </w:txbxContent>
            </v:textbox>
          </v:shape>
        </w:pict>
      </w:r>
      <w:r>
        <w:pict>
          <v:shape id="_x0000_i1041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mōuseōs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Mojżesza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43" type="#_x0000_t202" style="width:5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możecie</w:t>
                  </w:r>
                </w:p>
              </w:txbxContent>
            </v:textbox>
          </v:shape>
        </w:pict>
      </w:r>
      <w:r>
        <w:pict>
          <v:shape id="_x0000_i1044" type="#_x0000_t202" style="width:10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zbawionymi</w:t>
                  </w:r>
                </w:p>
              </w:txbxContent>
            </v:textbox>
          </v:shape>
        </w:pict>
      </w:r>
      <w:r>
        <w:pict>
          <v:shape id="_x0000_i104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</w:t>
                  </w:r>
                </w:p>
              </w:txbxContent>
            </v:textbox>
          </v:shape>
        </w:pict>
      </w:r>
      <w:r>
        <w:pict>
          <v:shape id="_x0000_i1046" type="#_x0000_t202" style="width:68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γενομενης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stał się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048" type="#_x0000_t202" style="width:50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rozruch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0" type="#_x0000_t202" style="width:64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συζητησεως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syzētēseōs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spór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ολιγης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oligēs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mały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Pawła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7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βαρναβα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barnaba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Barnaby</w:t>
                  </w:r>
                </w:p>
              </w:txbxContent>
            </v:textbox>
          </v:shape>
        </w:pict>
      </w:r>
      <w:r>
        <w:pict>
          <v:shape id="_x0000_i1058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względem</w:t>
                  </w:r>
                </w:p>
              </w:txbxContent>
            </v:textbox>
          </v:shape>
        </w:pict>
      </w:r>
      <w:r>
        <w:pict>
          <v:shape id="_x0000_i1059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060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εταξαν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etaksan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wskazali</w:t>
                  </w:r>
                </w:p>
              </w:txbxContent>
            </v:textbox>
          </v:shape>
        </w:pict>
      </w:r>
      <w:r>
        <w:pict>
          <v:shape id="_x0000_i1061" type="#_x0000_t202" style="width:59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αναβαινειν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anabainein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wchodzić</w:t>
                  </w:r>
                </w:p>
              </w:txbxContent>
            </v:textbox>
          </v:shape>
        </w:pict>
      </w:r>
      <w:r>
        <w:pict>
          <v:shape id="_x0000_i1062" type="#_x0000_t202" style="width:44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Paweł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4" type="#_x0000_t202" style="width:55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βαρναβαν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barnaban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Barnaba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jacyś</w:t>
                  </w:r>
                </w:p>
              </w:txbxContent>
            </v:textbox>
          </v:shape>
        </w:pict>
      </w:r>
      <w:r>
        <w:pict>
          <v:shape id="_x0000_i1067" type="#_x0000_t202" style="width:44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inni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69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nimi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2" type="#_x0000_t202" style="width:75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αποστολους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wysłanników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4" type="#_x0000_t202" style="width:72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πρεσβυτερους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presbyterous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starszych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76" type="#_x0000_t202" style="width:6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ierousalēm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Jeruzalem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 do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9" type="#_x0000_t202" style="width:5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ζητηματος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zētēmatos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sporu</w:t>
                  </w:r>
                </w:p>
              </w:txbxContent>
            </v:textbox>
          </v:shape>
        </w:pict>
      </w:r>
      <w:r>
        <w:pict>
          <v:shape id="_x0000_i1080" type="#_x0000_t202" style="width:4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08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15:3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083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085" type="#_x0000_t202" style="width:13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προπεμφθεντες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propemfthentes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zostawszy wyprawionymi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8" type="#_x0000_t202" style="width:7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εκκλησιας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ekklēsias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zgromadzenie</w:t>
                  </w:r>
                </w:p>
              </w:txbxContent>
            </v:textbox>
          </v:shape>
        </w:pict>
      </w:r>
      <w:r>
        <w:pict>
          <v:shape id="_x0000_i1089" type="#_x0000_t202" style="width:70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διηρχοντο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diērchonto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przechodzili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1" type="#_x0000_t202" style="width:50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φοινικην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foinikēn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Fenicję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3" type="#_x0000_t202" style="width:58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σαμαρειαν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samareian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Samarię</w:t>
                  </w:r>
                </w:p>
              </w:txbxContent>
            </v:textbox>
          </v:shape>
        </w:pict>
      </w:r>
      <w:r>
        <w:pict>
          <v:shape id="_x0000_i1094" type="#_x0000_t202" style="width:77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εκδιηγουμενοι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ekdiēgoumenoi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opowiadając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096" type="#_x0000_t202" style="width:82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επιστροφην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epistrofēn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nawracaniu się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pogan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0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εποιουν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uczynili</w:t>
                  </w:r>
                </w:p>
              </w:txbxContent>
            </v:textbox>
          </v:shape>
        </w:pict>
      </w:r>
      <w:r>
        <w:pict>
          <v:shape id="_x0000_i1101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radość</w:t>
                  </w:r>
                </w:p>
              </w:txbxContent>
            </v:textbox>
          </v:shape>
        </w:pict>
      </w:r>
      <w:r>
        <w:pict>
          <v:shape id="_x0000_i1102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wielką</w:t>
                  </w:r>
                </w:p>
              </w:txbxContent>
            </v:textbox>
          </v:shape>
        </w:pict>
      </w:r>
      <w:r>
        <w:pict>
          <v:shape id="_x0000_i1103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5" type="#_x0000_t202" style="width:5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braciom</w:t>
                  </w:r>
                </w:p>
              </w:txbxContent>
            </v:textbox>
          </v:shape>
        </w:pict>
      </w:r>
      <w:r>
        <w:pict>
          <v:shape id="_x0000_i110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15:4</w:t>
                  </w:r>
                </w:p>
              </w:txbxContent>
            </v:textbox>
          </v:shape>
        </w:pict>
      </w:r>
      <w:r>
        <w:pict>
          <v:shape id="_x0000_i1107" type="#_x0000_t202" style="width:7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παραγενομενοι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paragenomenoi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Przybywszy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10" type="#_x0000_t202" style="width:6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ierousalēm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Jeruzalem</w:t>
                  </w:r>
                </w:p>
              </w:txbxContent>
            </v:textbox>
          </v:shape>
        </w:pict>
      </w:r>
      <w:r>
        <w:pict>
          <v:shape id="_x0000_i1111" type="#_x0000_t202" style="width:83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απεδεχθησαν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apedechthēsan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 przyjęci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4" type="#_x0000_t202" style="width:7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εκκλησιας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ekklēsias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zgromadzenie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7" type="#_x0000_t202" style="width:75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αποστολων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wysłanników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0" type="#_x0000_t202" style="width:69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πρεσβυτερων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presbyterōn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starszych</w:t>
                  </w:r>
                </w:p>
              </w:txbxContent>
            </v:textbox>
          </v:shape>
        </w:pict>
      </w:r>
      <w:r>
        <w:pict>
          <v:shape id="_x0000_i1121" type="#_x0000_t202" style="width:61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ανηγγειλαν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anēngeilan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oznajmili</w:t>
                  </w:r>
                </w:p>
              </w:txbxContent>
            </v:textbox>
          </v:shape>
        </w:pict>
      </w:r>
      <w:r>
        <w:pict>
          <v:shape id="_x0000_i1122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ile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126" type="#_x0000_t202" style="width:51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εποιησεν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28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nimi</w:t>
                  </w:r>
                </w:p>
              </w:txbxContent>
            </v:textbox>
          </v:shape>
        </w:pict>
      </w:r>
      <w:r>
        <w:pict>
          <v:shape id="_x0000_i112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15:5</w:t>
                  </w:r>
                </w:p>
              </w:txbxContent>
            </v:textbox>
          </v:shape>
        </w:pict>
      </w:r>
      <w:r>
        <w:pict>
          <v:shape id="_x0000_i1130" type="#_x0000_t202" style="width:68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εξανεστησαν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eksanestēsan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Powstali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32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niektórzy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6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αιρεσεως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haireseōs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stronnictwa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8" type="#_x0000_t202" style="width:71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faryzeuszów</w:t>
                  </w:r>
                </w:p>
              </w:txbxContent>
            </v:textbox>
          </v:shape>
        </w:pict>
      </w:r>
      <w:r>
        <w:pict>
          <v:shape id="_x0000_i1139" type="#_x0000_t202" style="width:8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πεπιστευκοτες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pepisteukotes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uwierzyli</w:t>
                  </w:r>
                </w:p>
              </w:txbxContent>
            </v:textbox>
          </v:shape>
        </w:pict>
      </w:r>
      <w:r>
        <w:pict>
          <v:shape id="_x0000_i1140" type="#_x0000_t202" style="width:5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trzeba</w:t>
                  </w:r>
                </w:p>
              </w:txbxContent>
            </v:textbox>
          </v:shape>
        </w:pict>
      </w:r>
      <w:r>
        <w:pict>
          <v:shape id="_x0000_i1143" type="#_x0000_t202" style="width:68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περιτεμνειν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peritemnein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obrzezywać</w:t>
                  </w:r>
                </w:p>
              </w:txbxContent>
            </v:textbox>
          </v:shape>
        </w:pict>
      </w:r>
      <w:r>
        <w:pict>
          <v:shape id="_x0000_i1144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145" type="#_x0000_t202" style="width:70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παραγγελλειν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parangellein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nakazać</w:t>
                  </w:r>
                </w:p>
              </w:txbxContent>
            </v:textbox>
          </v:shape>
        </w:pict>
      </w:r>
      <w:r>
        <w:pict>
          <v:shape id="_x0000_i1146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147" type="#_x0000_t202" style="width:73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τηρειν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tērein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zachowywać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9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Prawo</w:t>
                  </w:r>
                </w:p>
              </w:txbxContent>
            </v:textbox>
          </v:shape>
        </w:pict>
      </w:r>
      <w:r>
        <w:pict>
          <v:shape id="_x0000_i1150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mōuseōs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Mojżesza</w:t>
                  </w:r>
                </w:p>
              </w:txbxContent>
            </v:textbox>
          </v:shape>
        </w:pict>
      </w:r>
      <w:r>
        <w:pict>
          <v:shape id="_x0000_i115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15:6</w:t>
                  </w:r>
                </w:p>
              </w:txbxContent>
            </v:textbox>
          </v:shape>
        </w:pict>
      </w:r>
      <w:r>
        <w:pict>
          <v:shape id="_x0000_i1152" type="#_x0000_t202" style="width:82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συνηχθησαν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synēchthēsan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 zebrani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5" type="#_x0000_t202" style="width:66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αποστολοι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wysłannicy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8" type="#_x0000_t202" style="width:66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πρεσβυτεροι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presbyteroi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starsi</w:t>
                  </w:r>
                </w:p>
              </w:txbxContent>
            </v:textbox>
          </v:shape>
        </w:pict>
      </w:r>
      <w:r>
        <w:pict>
          <v:shape id="_x0000_i1159" type="#_x0000_t202" style="width:5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zobaczyć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 do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słowa</w:t>
                  </w:r>
                </w:p>
              </w:txbxContent>
            </v:textbox>
          </v:shape>
        </w:pict>
      </w:r>
      <w:r>
        <w:pict>
          <v:shape id="_x0000_i1163" type="#_x0000_t202" style="width:4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16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15:7</w:t>
                  </w:r>
                </w:p>
              </w:txbxContent>
            </v:textbox>
          </v:shape>
        </w:pict>
      </w:r>
      <w:r>
        <w:pict>
          <v:shape id="_x0000_i1165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67" type="#_x0000_t202" style="width:64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συζητησεως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syzētēseōs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spór</w:t>
                  </w:r>
                </w:p>
              </w:txbxContent>
            </v:textbox>
          </v:shape>
        </w:pict>
      </w:r>
      <w:r>
        <w:pict>
          <v:shape id="_x0000_i1168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γενομενης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stała się</w:t>
                  </w:r>
                </w:p>
              </w:txbxContent>
            </v:textbox>
          </v:shape>
        </w:pict>
      </w:r>
      <w:r>
        <w:pict>
          <v:shape id="_x0000_i1169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wstawszy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</w:t>
                  </w:r>
                </w:p>
              </w:txbxContent>
            </v:textbox>
          </v:shape>
        </w:pict>
      </w:r>
      <w:r>
        <w:pict>
          <v:shape id="_x0000_i1171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73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174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mężowie</w:t>
                  </w:r>
                </w:p>
              </w:txbxContent>
            </v:textbox>
          </v:shape>
        </w:pict>
      </w:r>
      <w:r>
        <w:pict>
          <v:shape id="_x0000_i1175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17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177" type="#_x0000_t202" style="width:56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wiecie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7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180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</w:t>
                  </w:r>
                </w:p>
              </w:txbxContent>
            </v:textbox>
          </v:shape>
        </w:pict>
      </w:r>
      <w:r>
        <w:pict>
          <v:shape id="_x0000_i1181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αρχαιων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archaiōn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dawnych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186" type="#_x0000_t202" style="width:72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εξελεξατο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ekseleksato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wybrał sobie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9" type="#_x0000_t202" style="width:5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usta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</w:t>
                  </w:r>
                </w:p>
              </w:txbxContent>
            </v:textbox>
          </v:shape>
        </w:pict>
      </w:r>
      <w:r>
        <w:pict>
          <v:shape id="_x0000_i1191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usłyszeć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3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poganie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5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7" type="#_x0000_t202" style="width:80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dobrej nowiny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9" type="#_x0000_t202" style="width:56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uwierzyć</w:t>
                  </w:r>
                </w:p>
              </w:txbxContent>
            </v:textbox>
          </v:shape>
        </w:pict>
      </w:r>
      <w:r>
        <w:pict>
          <v:shape id="_x0000_i120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15:8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3" type="#_x0000_t202" style="width:77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καρδιογνωστης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kardiognōstēs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znawca serca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205" type="#_x0000_t202" style="width:7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εμαρτυρησεν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emartyrēsen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poświadczył</w:t>
                  </w:r>
                </w:p>
              </w:txbxContent>
            </v:textbox>
          </v:shape>
        </w:pict>
      </w:r>
      <w:r>
        <w:pict>
          <v:shape id="_x0000_i1206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207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dawszy</w:t>
                  </w:r>
                </w:p>
              </w:txbxContent>
            </v:textbox>
          </v:shape>
        </w:pict>
      </w:r>
      <w:r>
        <w:pict>
          <v:shape id="_x0000_i1208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0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2" type="#_x0000_t202" style="width:5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Świętego</w:t>
                  </w:r>
                </w:p>
              </w:txbxContent>
            </v:textbox>
          </v:shape>
        </w:pict>
      </w:r>
      <w:r>
        <w:pict>
          <v:shape id="_x0000_i1213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21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15:9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</w:t>
                  </w:r>
                </w:p>
              </w:txbxContent>
            </v:textbox>
          </v:shape>
        </w:pict>
      </w:r>
      <w:r>
        <w:pict>
          <v:shape id="_x0000_i1219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διεκρινεν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diekrinen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rozróżnił</w:t>
                  </w:r>
                </w:p>
              </w:txbxContent>
            </v:textbox>
          </v:shape>
        </w:pict>
      </w:r>
      <w:r>
        <w:pict>
          <v:shape id="_x0000_i1220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μεταξυ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metaksy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pomiędzy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nami</w:t>
                  </w:r>
                </w:p>
              </w:txbxContent>
            </v:textbox>
          </v:shape>
        </w:pict>
      </w:r>
      <w:r>
        <w:pict>
          <v:shape id="_x0000_i1222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4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nimi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wiarą</w:t>
                  </w:r>
                </w:p>
              </w:txbxContent>
            </v:textbox>
          </v:shape>
        </w:pict>
      </w:r>
      <w:r>
        <w:pict>
          <v:shape id="_x0000_i1227" type="#_x0000_t202" style="width:71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καθαρισας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katharisas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oczyściwszy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9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serca</w:t>
                  </w:r>
                </w:p>
              </w:txbxContent>
            </v:textbox>
          </v:shape>
        </w:pict>
      </w:r>
      <w:r>
        <w:pict>
          <v:shape id="_x0000_i1230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23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15:10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234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dlaczego</w:t>
                  </w:r>
                </w:p>
              </w:txbxContent>
            </v:textbox>
          </v:shape>
        </w:pict>
      </w:r>
      <w:r>
        <w:pict>
          <v:shape id="_x0000_i1235" type="#_x0000_t202" style="width:80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πειραζετε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peirazete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doświadczacie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38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επιθειναι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nałożyć</w:t>
                  </w:r>
                </w:p>
              </w:txbxContent>
            </v:textbox>
          </v:shape>
        </w:pict>
      </w:r>
      <w:r>
        <w:pict>
          <v:shape id="_x0000_i1239" type="#_x0000_t202" style="width:4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ζυγον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zygon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jarzmo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2" type="#_x0000_t202" style="width:53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τραχηλον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trachēlon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szyję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4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uczniów</w:t>
                  </w:r>
                </w:p>
              </w:txbxContent>
            </v:textbox>
          </v:shape>
        </w:pict>
      </w:r>
      <w:r>
        <w:pict>
          <v:shape id="_x0000_i1245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8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ojcowie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nasi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251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252" type="#_x0000_t202" style="width:7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ισχυσαμεν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byliśmy silni</w:t>
                  </w:r>
                </w:p>
              </w:txbxContent>
            </v:textbox>
          </v:shape>
        </w:pict>
      </w:r>
      <w:r>
        <w:pict>
          <v:shape id="_x0000_i1253" type="#_x0000_t202" style="width:53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βαστασαι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bastasai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unieść</w:t>
                  </w:r>
                </w:p>
              </w:txbxContent>
            </v:textbox>
          </v:shape>
        </w:pict>
      </w:r>
      <w:r>
        <w:pict>
          <v:shape id="_x0000_i125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15:11</w:t>
                  </w:r>
                </w:p>
              </w:txbxContent>
            </v:textbox>
          </v:shape>
        </w:pict>
      </w:r>
      <w:r>
        <w:pict>
          <v:shape id="_x0000_i125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8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łaskę</w:t>
                  </w:r>
                </w:p>
              </w:txbxContent>
            </v:textbox>
          </v:shape>
        </w:pict>
      </w:r>
      <w:r>
        <w:pict>
          <v:shape id="_x0000_i1259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260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261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262" type="#_x0000_t202" style="width:61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wierzymy</w:t>
                  </w:r>
                </w:p>
              </w:txbxContent>
            </v:textbox>
          </v:shape>
        </w:pict>
      </w:r>
      <w:r>
        <w:pict>
          <v:shape id="_x0000_i1263" type="#_x0000_t202" style="width:10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zbawionymi</w:t>
                  </w:r>
                </w:p>
              </w:txbxContent>
            </v:textbox>
          </v:shape>
        </w:pict>
      </w:r>
      <w:r>
        <w:pict>
          <v:shape id="_x0000_i1264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265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266" type="#_x0000_t202" style="width:51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τροπον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sposobu</w:t>
                  </w:r>
                </w:p>
              </w:txbxContent>
            </v:textbox>
          </v:shape>
        </w:pict>
      </w:r>
      <w:r>
        <w:pict>
          <v:shape id="_x0000_i1267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κακεινοι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kakeinoi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 oni</w:t>
                  </w:r>
                </w:p>
              </w:txbxContent>
            </v:textbox>
          </v:shape>
        </w:pict>
      </w:r>
      <w:r>
        <w:pict>
          <v:shape id="_x0000_i126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15:12</w:t>
                  </w:r>
                </w:p>
              </w:txbxContent>
            </v:textbox>
          </v:shape>
        </w:pict>
      </w:r>
      <w:r>
        <w:pict>
          <v:shape id="_x0000_i1269" type="#_x0000_t202" style="width:11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εσιγησεν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esigēsen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Zachowało milczenie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3" type="#_x0000_t202" style="width:56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mnóstwo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5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ηκουον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ēkouon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słyszeli</w:t>
                  </w:r>
                </w:p>
              </w:txbxContent>
            </v:textbox>
          </v:shape>
        </w:pict>
      </w:r>
      <w:r>
        <w:pict>
          <v:shape id="_x0000_i1276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βαρναβα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barnaba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Barnabę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8" type="#_x0000_t202" style="width:45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Pawła</w:t>
                  </w:r>
                </w:p>
              </w:txbxContent>
            </v:textbox>
          </v:shape>
        </w:pict>
      </w:r>
      <w:r>
        <w:pict>
          <v:shape id="_x0000_i1279" type="#_x0000_t202" style="width:7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εξηγουμενων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eksēgoumenōn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wyjaśnia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ile</w:t>
                  </w:r>
                </w:p>
              </w:txbxContent>
            </v:textbox>
          </v:shape>
        </w:pict>
      </w:r>
      <w:r>
        <w:pict>
          <v:shape id="_x0000_i1281" type="#_x0000_t202" style="width:51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εποιησεν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284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sēmeia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znaki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6" type="#_x0000_t202" style="width:42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τερατα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terata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cuda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9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poganach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91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29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15:13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6" type="#_x0000_t202" style="width:106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σιγησαι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sigēsai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zachować milczenie</w:t>
                  </w:r>
                </w:p>
              </w:txbxContent>
            </v:textbox>
          </v:shape>
        </w:pict>
      </w:r>
      <w:r>
        <w:pict>
          <v:shape id="_x0000_i1297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298" type="#_x0000_t202" style="width:7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απεκριθη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</w:t>
                  </w:r>
                </w:p>
              </w:txbxContent>
            </v:textbox>
          </v:shape>
        </w:pict>
      </w:r>
      <w:r>
        <w:pict>
          <v:shape id="_x0000_i1299" type="#_x0000_t202" style="width:4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iakōbos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Jakub</w:t>
                  </w:r>
                </w:p>
              </w:txbxContent>
            </v:textbox>
          </v:shape>
        </w:pict>
      </w:r>
      <w:r>
        <w:pict>
          <v:shape id="_x0000_i1300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301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mężowie</w:t>
                  </w:r>
                </w:p>
              </w:txbxContent>
            </v:textbox>
          </v:shape>
        </w:pict>
      </w:r>
      <w:r>
        <w:pict>
          <v:shape id="_x0000_i1302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303" type="#_x0000_t202" style="width:71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posłuchajcie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30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15:14</w:t>
                  </w:r>
                </w:p>
              </w:txbxContent>
            </v:textbox>
          </v:shape>
        </w:pict>
      </w:r>
      <w:r>
        <w:pict>
          <v:shape id="_x0000_i1306" type="#_x0000_t202" style="width:5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symeōn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Symeon</w:t>
                  </w:r>
                </w:p>
              </w:txbxContent>
            </v:textbox>
          </v:shape>
        </w:pict>
      </w:r>
      <w:r>
        <w:pict>
          <v:shape id="_x0000_i1307" type="#_x0000_t202" style="width:5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εξηγησατο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eksēgēsato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objawił</w:t>
                  </w:r>
                </w:p>
              </w:txbxContent>
            </v:textbox>
          </v:shape>
        </w:pict>
      </w:r>
      <w:r>
        <w:pict>
          <v:shape id="_x0000_i1308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309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najpierw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312" type="#_x0000_t202" style="width:6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επεσκεψατο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epeskepsato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wejrzał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wziąć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pogan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9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imieniu</w:t>
                  </w:r>
                </w:p>
              </w:txbxContent>
            </v:textbox>
          </v:shape>
        </w:pict>
      </w:r>
      <w:r>
        <w:pict>
          <v:shape id="_x0000_i1320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2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15:15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tym</w:t>
                  </w:r>
                </w:p>
              </w:txbxContent>
            </v:textbox>
          </v:shape>
        </w:pict>
      </w:r>
      <w:r>
        <w:pict>
          <v:shape id="_x0000_i1324" type="#_x0000_t202" style="width:71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συμφωνουσιν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symfōnousin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zgadzają się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słowa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8" type="#_x0000_t202" style="width:58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proroków</w:t>
                  </w:r>
                </w:p>
              </w:txbxContent>
            </v:textbox>
          </v:shape>
        </w:pict>
      </w:r>
      <w:r>
        <w:pict>
          <v:shape id="_x0000_i1329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330" type="#_x0000_t202" style="width:72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γεγραπται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gegraptai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napisane</w:t>
                  </w:r>
                </w:p>
              </w:txbxContent>
            </v:textbox>
          </v:shape>
        </w:pict>
      </w:r>
      <w:r>
        <w:pict>
          <v:shape id="_x0000_i133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15:16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334" type="#_x0000_t202" style="width:62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αναστρεψω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anastrepsō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przywrócę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6" type="#_x0000_t202" style="width:75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ανοικοδομησω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anoikodomēsō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odbuduję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8" type="#_x0000_t202" style="width:4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skēnēn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namiot</w:t>
                  </w:r>
                </w:p>
              </w:txbxContent>
            </v:textbox>
          </v:shape>
        </w:pict>
      </w:r>
      <w:r>
        <w:pict>
          <v:shape id="_x0000_i1339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δαβιδ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dabid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Dawida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341" type="#_x0000_t202" style="width:90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πεπτωκυιαν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peptōkyian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upadły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344" type="#_x0000_t202" style="width:94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κατεσκαμμενα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kateskammena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są zburzone</w:t>
                  </w:r>
                </w:p>
              </w:txbxContent>
            </v:textbox>
          </v:shape>
        </w:pict>
      </w:r>
      <w:r>
        <w:pict>
          <v:shape id="_x0000_i1345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46" type="#_x0000_t202" style="width:75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ανοικοδομησω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anoikodomēsō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odbuduję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8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ανορθωσω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anorthōsō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wyprostuję</w:t>
                  </w:r>
                </w:p>
              </w:txbxContent>
            </v:textbox>
          </v:shape>
        </w:pict>
      </w:r>
      <w:r>
        <w:pict>
          <v:shape id="_x0000_i1349" type="#_x0000_t202" style="width:3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35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15:17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35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kolwiek</w:t>
                  </w:r>
                </w:p>
              </w:txbxContent>
            </v:textbox>
          </v:shape>
        </w:pict>
      </w:r>
      <w:r>
        <w:pict>
          <v:shape id="_x0000_i1353" type="#_x0000_t202" style="width:68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εκζητησωσιν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ekzētēsōsin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szukaliby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5" type="#_x0000_t202" style="width:60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καταλοιποι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kataloipoi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pozostali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57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1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3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poganie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65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których</w:t>
                  </w:r>
                </w:p>
              </w:txbxContent>
            </v:textbox>
          </v:shape>
        </w:pict>
      </w:r>
      <w:r>
        <w:pict>
          <v:shape id="_x0000_i1366" type="#_x0000_t202" style="width:9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επικεκληται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epikeklētai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przywoływane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71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5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czyniący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377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37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15:18</w:t>
                  </w:r>
                </w:p>
              </w:txbxContent>
            </v:textbox>
          </v:shape>
        </w:pict>
      </w:r>
      <w:r>
        <w:pict>
          <v:shape id="_x0000_i1379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γνωστα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gnōsta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znajome</w:t>
                  </w:r>
                </w:p>
              </w:txbxContent>
            </v:textbox>
          </v:shape>
        </w:pict>
      </w:r>
      <w:r>
        <w:pict>
          <v:shape id="_x0000_i138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381" type="#_x0000_t202" style="width:43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wieku</w:t>
                  </w:r>
                </w:p>
              </w:txbxContent>
            </v:textbox>
          </v:shape>
        </w:pict>
      </w:r>
      <w:r>
        <w:pict>
          <v:shape id="_x0000_i1382" type="#_x0000_t202" style="width:4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są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385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czyny</w:t>
                  </w:r>
                </w:p>
              </w:txbxContent>
            </v:textbox>
          </v:shape>
        </w:pict>
      </w:r>
      <w:r>
        <w:pict>
          <v:shape id="_x0000_i138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8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15:19</w:t>
                  </w:r>
                </w:p>
              </w:txbxContent>
            </v:textbox>
          </v:shape>
        </w:pict>
      </w:r>
      <w:r>
        <w:pict>
          <v:shape id="_x0000_i1390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sądzę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94" type="#_x0000_t202" style="width:9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παρενοχλειν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parenochlein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stawiać przeszkód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39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pogan</w:t>
                  </w:r>
                </w:p>
              </w:txbxContent>
            </v:textbox>
          </v:shape>
        </w:pict>
      </w:r>
      <w:r>
        <w:pict>
          <v:shape id="_x0000_i1399" type="#_x0000_t202" style="width:9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επιστρεφουσιν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epistrefousin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nawracającym się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40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15:20</w:t>
                  </w:r>
                </w:p>
              </w:txbxContent>
            </v:textbox>
          </v:shape>
        </w:pict>
      </w:r>
      <w:r>
        <w:pict>
          <v:shape id="_x0000_i140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405" type="#_x0000_t202" style="width:65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επιστειλαι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episteilai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napisać list</w:t>
                  </w:r>
                </w:p>
              </w:txbxContent>
            </v:textbox>
          </v:shape>
        </w:pict>
      </w:r>
      <w:r>
        <w:pict>
          <v:shape id="_x0000_i1406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</w:t>
                  </w:r>
                </w:p>
              </w:txbxContent>
            </v:textbox>
          </v:shape>
        </w:pict>
      </w:r>
      <w:r>
        <w:pict>
          <v:shape id="_x0000_i1408" type="#_x0000_t202" style="width: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απεχεσθαι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apechesthai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wstrzymywać się</w:t>
                  </w:r>
                </w:p>
              </w:txbxContent>
            </v:textbox>
          </v:shape>
        </w:pict>
      </w:r>
      <w:r>
        <w:pict>
          <v:shape id="_x0000_i140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1" type="#_x0000_t202" style="width:84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αλισγηματων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alisgēmatōn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zanieczyszczeń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3" type="#_x0000_t202" style="width:50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ειδωλων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eidōlōn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bożków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6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πορνειας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porneias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nierządu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419" type="#_x0000_t202" style="width:68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πνικτου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pniktou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uduszonych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2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krwi</w:t>
                  </w:r>
                </w:p>
              </w:txbxContent>
            </v:textbox>
          </v:shape>
        </w:pict>
      </w:r>
      <w:r>
        <w:pict>
          <v:shape id="_x0000_i142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15:21</w:t>
                  </w:r>
                </w:p>
              </w:txbxContent>
            </v:textbox>
          </v:shape>
        </w:pict>
      </w:r>
      <w:r>
        <w:pict>
          <v:shape id="_x0000_i1424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mōsēs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Mojżesz</w:t>
                  </w:r>
                </w:p>
              </w:txbxContent>
            </v:textbox>
          </v:shape>
        </w:pict>
      </w:r>
      <w:r>
        <w:pict>
          <v:shape id="_x0000_i142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2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pokoleń</w:t>
                  </w:r>
                </w:p>
              </w:txbxContent>
            </v:textbox>
          </v:shape>
        </w:pict>
      </w:r>
      <w:r>
        <w:pict>
          <v:shape id="_x0000_i1428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αρχαιων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archaiōn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dawnych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30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mieście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2" type="#_x0000_t202" style="width:69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κηρυσσοντας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kēryssontas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głoszących</w:t>
                  </w:r>
                </w:p>
              </w:txbxContent>
            </v:textbox>
          </v:shape>
        </w:pict>
      </w:r>
      <w:r>
        <w:pict>
          <v:shape id="_x0000_i1433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7" type="#_x0000_t202" style="width:88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synagōgais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zgromadzeniach</w:t>
                  </w:r>
                </w:p>
              </w:txbxContent>
            </v:textbox>
          </v:shape>
        </w:pict>
      </w:r>
      <w:r>
        <w:pict>
          <v:shape id="_x0000_i14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440" type="#_x0000_t202" style="width:55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σαββατον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sabbaton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szabat</w:t>
                  </w:r>
                </w:p>
              </w:txbxContent>
            </v:textbox>
          </v:shape>
        </w:pict>
      </w:r>
      <w:r>
        <w:pict>
          <v:shape id="_x0000_i1441" type="#_x0000_t202" style="width:9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αναγινωσκομενος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anaginōskomenos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 czytane</w:t>
                  </w:r>
                </w:p>
              </w:txbxContent>
            </v:textbox>
          </v:shape>
        </w:pict>
      </w:r>
      <w:r>
        <w:pict>
          <v:shape id="_x0000_i144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15:22</w:t>
                  </w:r>
                </w:p>
              </w:txbxContent>
            </v:textbox>
          </v:shape>
        </w:pict>
      </w:r>
      <w:r>
        <w:pict>
          <v:shape id="_x0000_i1443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444" type="#_x0000_t202" style="width:54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εδοξεν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zdało się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6" type="#_x0000_t202" style="width:75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αποστολοις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wysłannikom</w:t>
                  </w:r>
                </w:p>
              </w:txbxContent>
            </v:textbox>
          </v:shape>
        </w:pict>
      </w:r>
      <w:r>
        <w:pict>
          <v:shape id="_x0000_i14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9" type="#_x0000_t202" style="width:70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πρεσβυτεροις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presbyterois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starszym</w:t>
                  </w:r>
                </w:p>
              </w:txbxContent>
            </v:textbox>
          </v:shape>
        </w:pict>
      </w:r>
      <w:r>
        <w:pict>
          <v:shape id="_x0000_i1450" type="#_x0000_t202" style="width:50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razem z</w:t>
                  </w:r>
                </w:p>
              </w:txbxContent>
            </v:textbox>
          </v:shape>
        </w:pict>
      </w:r>
      <w:r>
        <w:pict>
          <v:shape id="_x0000_i1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całym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3" type="#_x0000_t202" style="width:87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εκκλησια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ekklēsia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zgromadzeniem</w:t>
                  </w:r>
                </w:p>
              </w:txbxContent>
            </v:textbox>
          </v:shape>
        </w:pict>
      </w:r>
      <w:r>
        <w:pict>
          <v:shape id="_x0000_i1454" type="#_x0000_t202" style="width:77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εκλεξαμενους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ekleksamenous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wybrawszy</w:t>
                  </w:r>
                </w:p>
              </w:txbxContent>
            </v:textbox>
          </v:shape>
        </w:pict>
      </w:r>
      <w:r>
        <w:pict>
          <v:shape id="_x0000_i1455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mężów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57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458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πεμψαι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pempsai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posłać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60" type="#_x0000_t202" style="width:6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αντιοχειαν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antiocheian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Antiochii</w:t>
                  </w:r>
                </w:p>
              </w:txbxContent>
            </v:textbox>
          </v:shape>
        </w:pict>
      </w:r>
      <w:r>
        <w:pict>
          <v:shape id="_x0000_i1461" type="#_x0000_t202" style="width:50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razem z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3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Pawłem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65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βαρναβα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barnaba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Barnabą</w:t>
                  </w:r>
                </w:p>
              </w:txbxContent>
            </v:textbox>
          </v:shape>
        </w:pict>
      </w:r>
      <w:r>
        <w:pict>
          <v:shape id="_x0000_i1466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Judasza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8" type="#_x0000_t202" style="width:114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επικαλουμενον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epikaloumenon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przezywany</w:t>
                  </w:r>
                </w:p>
              </w:txbxContent>
            </v:textbox>
          </v:shape>
        </w:pict>
      </w:r>
      <w:r>
        <w:pict>
          <v:shape id="_x0000_i1469" type="#_x0000_t202" style="width:56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βαρσαβαν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barsaban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Barsabą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71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σιλαν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silan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Sylasa</w:t>
                  </w:r>
                </w:p>
              </w:txbxContent>
            </v:textbox>
          </v:shape>
        </w:pict>
      </w:r>
      <w:r>
        <w:pict>
          <v:shape id="_x0000_i1472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mężów</w:t>
                  </w:r>
                </w:p>
              </w:txbxContent>
            </v:textbox>
          </v:shape>
        </w:pict>
      </w:r>
      <w:r>
        <w:pict>
          <v:shape id="_x0000_i1473" type="#_x0000_t202" style="width:85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ηγουμενους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hēgoumenous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przewodzących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1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6" type="#_x0000_t202" style="width:5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</w:t>
                  </w:r>
                </w:p>
              </w:txbxContent>
            </v:textbox>
          </v:shape>
        </w:pict>
      </w:r>
      <w:r>
        <w:pict>
          <v:shape id="_x0000_i147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15:23</w:t>
                  </w:r>
                </w:p>
              </w:txbxContent>
            </v:textbox>
          </v:shape>
        </w:pict>
      </w:r>
      <w:r>
        <w:pict>
          <v:shape id="_x0000_i1478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γραψαντες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grapsantes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napisawszy</w:t>
                  </w:r>
                </w:p>
              </w:txbxContent>
            </v:textbox>
          </v:shape>
        </w:pict>
      </w:r>
      <w:r>
        <w:pict>
          <v:shape id="_x0000_i14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480" type="#_x0000_t202" style="width:4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rękę</w:t>
                  </w:r>
                </w:p>
              </w:txbxContent>
            </v:textbox>
          </v:shape>
        </w:pict>
      </w:r>
      <w:r>
        <w:pict>
          <v:shape id="_x0000_i1481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 to</w:t>
                  </w:r>
                </w:p>
              </w:txbxContent>
            </v:textbox>
          </v:shape>
        </w:pict>
      </w:r>
      <w:r>
        <w:pict>
          <v:shape id="_x0000_i1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4" type="#_x0000_t202" style="width:66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αποστολοι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wysłannicy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7" type="#_x0000_t202" style="width:66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πρεσβυτεροι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presbyteroi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starsi</w:t>
                  </w:r>
                </w:p>
              </w:txbxContent>
            </v:textbox>
          </v:shape>
        </w:pict>
      </w:r>
      <w:r>
        <w:pict>
          <v:shape id="_x0000_i1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0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4" type="#_x0000_t202" style="width:6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αντιοχειαν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antiocheian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Antiochii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9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συριαν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Syrii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98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κιλικιαν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kilikian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Cylicji</w:t>
                  </w:r>
                </w:p>
              </w:txbxContent>
            </v:textbox>
          </v:shape>
        </w:pict>
      </w:r>
      <w:r>
        <w:pict>
          <v:shape id="_x0000_i1499" type="#_x0000_t202" style="width:5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braciom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5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pogan</w:t>
                  </w:r>
                </w:p>
              </w:txbxContent>
            </v:textbox>
          </v:shape>
        </w:pict>
      </w:r>
      <w:r>
        <w:pict>
          <v:shape id="_x0000_i1503" type="#_x0000_t202" style="width:68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χαιρειν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chairein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radować się</w:t>
                  </w:r>
                </w:p>
              </w:txbxContent>
            </v:textbox>
          </v:shape>
        </w:pict>
      </w:r>
      <w:r>
        <w:pict>
          <v:shape id="_x0000_i150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15:24</w:t>
                  </w:r>
                </w:p>
              </w:txbxContent>
            </v:textbox>
          </v:shape>
        </w:pict>
      </w:r>
      <w:r>
        <w:pict>
          <v:shape id="_x0000_i1505" type="#_x0000_t202" style="width:57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επειδη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epeidē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skoro zaś</w:t>
                  </w:r>
                </w:p>
              </w:txbxContent>
            </v:textbox>
          </v:shape>
        </w:pict>
      </w:r>
      <w:r>
        <w:pict>
          <v:shape id="_x0000_i1506" type="#_x0000_t202" style="width:73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ηκουσαμεν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ēkousamen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usłyszeliśmy</w:t>
                  </w:r>
                </w:p>
              </w:txbxContent>
            </v:textbox>
          </v:shape>
        </w:pict>
      </w:r>
      <w:r>
        <w:pict>
          <v:shape id="_x0000_i1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508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niektórzy</w:t>
                  </w:r>
                </w:p>
              </w:txbxContent>
            </v:textbox>
          </v:shape>
        </w:pict>
      </w:r>
      <w:r>
        <w:pict>
          <v:shape id="_x0000_i15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511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εξελθοντες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wyszedłszy</w:t>
                  </w:r>
                </w:p>
              </w:txbxContent>
            </v:textbox>
          </v:shape>
        </w:pict>
      </w:r>
      <w:r>
        <w:pict>
          <v:shape id="_x0000_i1512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εταραξαν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etaraksan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poruszyli</w:t>
                  </w:r>
                </w:p>
              </w:txbxContent>
            </v:textbox>
          </v:shape>
        </w:pict>
      </w:r>
      <w:r>
        <w:pict>
          <v:shape id="_x0000_i15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514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słowami</w:t>
                  </w:r>
                </w:p>
              </w:txbxContent>
            </v:textbox>
          </v:shape>
        </w:pict>
      </w:r>
      <w:r>
        <w:pict>
          <v:shape id="_x0000_i1515" type="#_x0000_t202" style="width:87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ανασκευαζοντες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anaskeuazontes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rozstrajają</w:t>
                  </w:r>
                </w:p>
              </w:txbxContent>
            </v:textbox>
          </v:shape>
        </w:pict>
      </w:r>
      <w:r>
        <w:pict>
          <v:shape id="_x0000_i15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7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dusze</w:t>
                  </w:r>
                </w:p>
              </w:txbxContent>
            </v:textbox>
          </v:shape>
        </w:pict>
      </w:r>
      <w:r>
        <w:pict>
          <v:shape id="_x0000_i151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</w:t>
                  </w:r>
                </w:p>
              </w:txbxContent>
            </v:textbox>
          </v:shape>
        </w:pict>
      </w:r>
      <w:r>
        <w:pict>
          <v:shape id="_x0000_i1519" type="#_x0000_t202" style="width:5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520" type="#_x0000_t202" style="width:92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περιτεμνεσθαι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peritemnesthai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 obrzezanymi</w:t>
                  </w:r>
                </w:p>
              </w:txbxContent>
            </v:textbox>
          </v:shape>
        </w:pict>
      </w:r>
      <w:r>
        <w:pict>
          <v:shape id="_x0000_i15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22" type="#_x0000_t202" style="width:73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τηρειν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tērein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zachowywać</w:t>
                  </w:r>
                </w:p>
              </w:txbxContent>
            </v:textbox>
          </v:shape>
        </w:pict>
      </w:r>
      <w:r>
        <w:pict>
          <v:shape id="_x0000_i15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4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Prawo</w:t>
                  </w:r>
                </w:p>
              </w:txbxContent>
            </v:textbox>
          </v:shape>
        </w:pict>
      </w:r>
      <w:r>
        <w:pict>
          <v:shape id="_x0000_i1525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</w:t>
                  </w:r>
                </w:p>
              </w:txbxContent>
            </v:textbox>
          </v:shape>
        </w:pict>
      </w:r>
      <w:r>
        <w:pict>
          <v:shape id="_x0000_i15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27" type="#_x0000_t202" style="width:80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διεστειλαμεθα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diesteilametha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przykazaliśmy</w:t>
                  </w:r>
                </w:p>
              </w:txbxContent>
            </v:textbox>
          </v:shape>
        </w:pict>
      </w:r>
      <w:r>
        <w:pict>
          <v:shape id="_x0000_i152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15:25</w:t>
                  </w:r>
                </w:p>
              </w:txbxContent>
            </v:textbox>
          </v:shape>
        </w:pict>
      </w:r>
      <w:r>
        <w:pict>
          <v:shape id="_x0000_i1529" type="#_x0000_t202" style="width:56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εδοξεν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Zdało się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531" type="#_x0000_t202" style="width:9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γενομενοις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staliśmy się</w:t>
                  </w:r>
                </w:p>
              </w:txbxContent>
            </v:textbox>
          </v:shape>
        </w:pict>
      </w:r>
      <w:r>
        <w:pict>
          <v:shape id="_x0000_i1532" type="#_x0000_t202" style="width: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ομοθυμαδον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homothymadon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jednomyślnie</w:t>
                  </w:r>
                </w:p>
              </w:txbxContent>
            </v:textbox>
          </v:shape>
        </w:pict>
      </w:r>
      <w:r>
        <w:pict>
          <v:shape id="_x0000_i1533" type="#_x0000_t202" style="width:77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εκλεξαμενους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ekleksamenous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wybrawszy</w:t>
                  </w:r>
                </w:p>
              </w:txbxContent>
            </v:textbox>
          </v:shape>
        </w:pict>
      </w:r>
      <w:r>
        <w:pict>
          <v:shape id="_x0000_i1534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mężów</w:t>
                  </w:r>
                </w:p>
              </w:txbxContent>
            </v:textbox>
          </v:shape>
        </w:pict>
      </w:r>
      <w:r>
        <w:pict>
          <v:shape id="_x0000_i1535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πεμψαι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pempsai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posłać</w:t>
                  </w:r>
                </w:p>
              </w:txbxContent>
            </v:textbox>
          </v:shape>
        </w:pict>
      </w:r>
      <w:r>
        <w:pict>
          <v:shape id="_x0000_i15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5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538" type="#_x0000_t202" style="width:50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razem z</w:t>
                  </w:r>
                </w:p>
              </w:txbxContent>
            </v:textbox>
          </v:shape>
        </w:pict>
      </w:r>
      <w:r>
        <w:pict>
          <v:shape id="_x0000_i15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0" type="#_x0000_t202" style="width:77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umiłowanymi</w:t>
                  </w:r>
                </w:p>
              </w:txbxContent>
            </v:textbox>
          </v:shape>
        </w:pict>
      </w:r>
      <w:r>
        <w:pict>
          <v:shape id="_x0000_i1541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naszymi</w:t>
                  </w:r>
                </w:p>
              </w:txbxContent>
            </v:textbox>
          </v:shape>
        </w:pict>
      </w:r>
      <w:r>
        <w:pict>
          <v:shape id="_x0000_i1542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βαρναβα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barnaba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Barnabą</w:t>
                  </w:r>
                </w:p>
              </w:txbxContent>
            </v:textbox>
          </v:shape>
        </w:pict>
      </w:r>
      <w:r>
        <w:pict>
          <v:shape id="_x0000_i15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44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Pawłem</w:t>
                  </w:r>
                </w:p>
              </w:txbxContent>
            </v:textbox>
          </v:shape>
        </w:pict>
      </w:r>
      <w:r>
        <w:pict>
          <v:shape id="_x0000_i154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15:26</w:t>
                  </w:r>
                </w:p>
              </w:txbxContent>
            </v:textbox>
          </v:shape>
        </w:pict>
      </w:r>
      <w:r>
        <w:pict>
          <v:shape id="_x0000_i1546" type="#_x0000_t202" style="width:5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ludźmi</w:t>
                  </w:r>
                </w:p>
              </w:txbxContent>
            </v:textbox>
          </v:shape>
        </w:pict>
      </w:r>
      <w:r>
        <w:pict>
          <v:shape id="_x0000_i1547" type="#_x0000_t202" style="width:79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παραδεδωκοσιν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paradedōkosin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wydają</w:t>
                  </w:r>
                </w:p>
              </w:txbxContent>
            </v:textbox>
          </v:shape>
        </w:pict>
      </w:r>
      <w:r>
        <w:pict>
          <v:shape id="_x0000_i15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9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dusze</w:t>
                  </w:r>
                </w:p>
              </w:txbxContent>
            </v:textbox>
          </v:shape>
        </w:pict>
      </w:r>
      <w:r>
        <w:pict>
          <v:shape id="_x0000_i1550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5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5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3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imienia</w:t>
                  </w:r>
                </w:p>
              </w:txbxContent>
            </v:textbox>
          </v:shape>
        </w:pict>
      </w:r>
      <w:r>
        <w:pict>
          <v:shape id="_x0000_i15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5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556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557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558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55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15:27</w:t>
                  </w:r>
                </w:p>
              </w:txbxContent>
            </v:textbox>
          </v:shape>
        </w:pict>
      </w:r>
      <w:r>
        <w:pict>
          <v:shape id="_x0000_i1560" type="#_x0000_t202" style="width:74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απεσταλκαμεν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apestalkamen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Wysłaliśmy</w:t>
                  </w:r>
                </w:p>
              </w:txbxContent>
            </v:textbox>
          </v:shape>
        </w:pict>
      </w:r>
      <w:r>
        <w:pict>
          <v:shape id="_x0000_i15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562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Judasza</w:t>
                  </w:r>
                </w:p>
              </w:txbxContent>
            </v:textbox>
          </v:shape>
        </w:pict>
      </w:r>
      <w:r>
        <w:pict>
          <v:shape id="_x0000_i15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64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σιλαν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silan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Sylasa</w:t>
                  </w:r>
                </w:p>
              </w:txbxContent>
            </v:textbox>
          </v:shape>
        </w:pict>
      </w:r>
      <w:r>
        <w:pict>
          <v:shape id="_x0000_i15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66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5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5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569" type="#_x0000_t202" style="width:90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απαγγελλοντας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apangellontas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oznajmiają</w:t>
                  </w:r>
                </w:p>
              </w:txbxContent>
            </v:textbox>
          </v:shape>
        </w:pict>
      </w:r>
      <w:r>
        <w:pict>
          <v:shape id="_x0000_i15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1" type="#_x0000_t202" style="width:4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 same</w:t>
                  </w:r>
                </w:p>
              </w:txbxContent>
            </v:textbox>
          </v:shape>
        </w:pict>
      </w:r>
      <w:r>
        <w:pict>
          <v:shape id="_x0000_i157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15:28</w:t>
                  </w:r>
                </w:p>
              </w:txbxContent>
            </v:textbox>
          </v:shape>
        </w:pict>
      </w:r>
      <w:r>
        <w:pict>
          <v:shape id="_x0000_i1573" type="#_x0000_t202" style="width:56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εδοξεν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Zdało się</w:t>
                  </w:r>
                </w:p>
              </w:txbxContent>
            </v:textbox>
          </v:shape>
        </w:pict>
      </w:r>
      <w:r>
        <w:pict>
          <v:shape id="_x0000_i157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5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6" type="#_x0000_t202" style="width:59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Świętemu</w:t>
                  </w:r>
                </w:p>
              </w:txbxContent>
            </v:textbox>
          </v:shape>
        </w:pict>
      </w:r>
      <w:r>
        <w:pict>
          <v:shape id="_x0000_i1577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Duchowi</w:t>
                  </w:r>
                </w:p>
              </w:txbxContent>
            </v:textbox>
          </v:shape>
        </w:pict>
      </w:r>
      <w:r>
        <w:pict>
          <v:shape id="_x0000_i15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5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</w:t>
                  </w:r>
                </w:p>
              </w:txbxContent>
            </v:textbox>
          </v:shape>
        </w:pict>
      </w:r>
      <w:r>
        <w:pict>
          <v:shape id="_x0000_i1581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więcej</w:t>
                  </w:r>
                </w:p>
              </w:txbxContent>
            </v:textbox>
          </v:shape>
        </w:pict>
      </w:r>
      <w:r>
        <w:pict>
          <v:shape id="_x0000_i1582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επιτιθεσθαι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epitithesthai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kłaść na</w:t>
                  </w:r>
                </w:p>
              </w:txbxContent>
            </v:textbox>
          </v:shape>
        </w:pict>
      </w:r>
      <w:r>
        <w:pict>
          <v:shape id="_x0000_i15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584" type="#_x0000_t202" style="width:41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ciężar</w:t>
                  </w:r>
                </w:p>
              </w:txbxContent>
            </v:textbox>
          </v:shape>
        </w:pict>
      </w:r>
      <w:r>
        <w:pict>
          <v:shape id="_x0000_i1585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oprócz</w:t>
                  </w:r>
                </w:p>
              </w:txbxContent>
            </v:textbox>
          </v:shape>
        </w:pict>
      </w:r>
      <w:r>
        <w:pict>
          <v:shape id="_x0000_i15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7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επαναγκες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epanagkes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koniecznie</w:t>
                  </w:r>
                </w:p>
              </w:txbxContent>
            </v:textbox>
          </v:shape>
        </w:pict>
      </w:r>
      <w:r>
        <w:pict>
          <v:shape id="_x0000_i1588" type="#_x0000_t202" style="width:4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58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15:29</w:t>
                  </w:r>
                </w:p>
              </w:txbxContent>
            </v:textbox>
          </v:shape>
        </w:pict>
      </w:r>
      <w:r>
        <w:pict>
          <v:shape id="_x0000_i1590" type="#_x0000_t202" style="width: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απεχεσθαι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apechesthai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wstrzymywać się</w:t>
                  </w:r>
                </w:p>
              </w:txbxContent>
            </v:textbox>
          </v:shape>
        </w:pict>
      </w:r>
      <w:r>
        <w:pict>
          <v:shape id="_x0000_i1591" type="#_x0000_t202" style="width:13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ειδωλοθυτων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eidōlothytōn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 ofiarowanych bóstwom</w:t>
                  </w:r>
                </w:p>
              </w:txbxContent>
            </v:textbox>
          </v:shape>
        </w:pict>
      </w:r>
      <w:r>
        <w:pict>
          <v:shape id="_x0000_i15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93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krwi</w:t>
                  </w:r>
                </w:p>
              </w:txbxContent>
            </v:textbox>
          </v:shape>
        </w:pict>
      </w:r>
      <w:r>
        <w:pict>
          <v:shape id="_x0000_i15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95" type="#_x0000_t202" style="width:8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πνικτου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pniktou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 uduszonych</w:t>
                  </w:r>
                </w:p>
              </w:txbxContent>
            </v:textbox>
          </v:shape>
        </w:pict>
      </w:r>
      <w:r>
        <w:pict>
          <v:shape id="_x0000_i15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97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πορνειας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porneias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nierządu</w:t>
                  </w:r>
                </w:p>
              </w:txbxContent>
            </v:textbox>
          </v:shape>
        </w:pict>
      </w:r>
      <w:r>
        <w:pict>
          <v:shape id="_x0000_i15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599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których</w:t>
                  </w:r>
                </w:p>
              </w:txbxContent>
            </v:textbox>
          </v:shape>
        </w:pict>
      </w:r>
      <w:r>
        <w:pict>
          <v:shape id="_x0000_i1600" type="#_x0000_t202" style="width:6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διατηρουντες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diatērountes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strzegąc</w:t>
                  </w:r>
                </w:p>
              </w:txbxContent>
            </v:textbox>
          </v:shape>
        </w:pict>
      </w:r>
      <w:r>
        <w:pict>
          <v:shape id="_x0000_i1601" type="#_x0000_t202" style="width:7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 samych</w:t>
                  </w:r>
                </w:p>
              </w:txbxContent>
            </v:textbox>
          </v:shape>
        </w:pict>
      </w:r>
      <w:r>
        <w:pict>
          <v:shape id="_x0000_i1602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dobrze</w:t>
                  </w:r>
                </w:p>
              </w:txbxContent>
            </v:textbox>
          </v:shape>
        </w:pict>
      </w:r>
      <w:r>
        <w:pict>
          <v:shape id="_x0000_i1603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πραξετε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praksete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zrobicie</w:t>
                  </w:r>
                </w:p>
              </w:txbxContent>
            </v:textbox>
          </v:shape>
        </w:pict>
      </w:r>
      <w:r>
        <w:pict>
          <v:shape id="_x0000_i1604" type="#_x0000_t202" style="width:83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ερρωσθε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errōsthe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bądźcie zdrowi</w:t>
                  </w:r>
                </w:p>
              </w:txbxContent>
            </v:textbox>
          </v:shape>
        </w:pict>
      </w:r>
      <w:r>
        <w:pict>
          <v:shape id="_x0000_i160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15:30</w:t>
                  </w:r>
                </w:p>
              </w:txbxContent>
            </v:textbox>
          </v:shape>
        </w:pict>
      </w:r>
      <w:r>
        <w:pict>
          <v:shape id="_x0000_i16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607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6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609" type="#_x0000_t202" style="width:123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απολυθεντες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apolythentes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zostawszy zwolnionymi</w:t>
                  </w:r>
                </w:p>
              </w:txbxContent>
            </v:textbox>
          </v:shape>
        </w:pict>
      </w:r>
      <w:r>
        <w:pict>
          <v:shape id="_x0000_i1610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przyszli</w:t>
                  </w:r>
                </w:p>
              </w:txbxContent>
            </v:textbox>
          </v:shape>
        </w:pict>
      </w:r>
      <w:r>
        <w:pict>
          <v:shape id="_x0000_i16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612" type="#_x0000_t202" style="width:6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αντιοχειαν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antiocheian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Antiochii</w:t>
                  </w:r>
                </w:p>
              </w:txbxContent>
            </v:textbox>
          </v:shape>
        </w:pict>
      </w:r>
      <w:r>
        <w:pict>
          <v:shape id="_x0000_i16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14" type="#_x0000_t202" style="width:71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συναγαγοντες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synagagontes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zebrawszy</w:t>
                  </w:r>
                </w:p>
              </w:txbxContent>
            </v:textbox>
          </v:shape>
        </w:pict>
      </w:r>
      <w:r>
        <w:pict>
          <v:shape id="_x0000_i16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6" type="#_x0000_t202" style="width:56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mnóstwo</w:t>
                  </w:r>
                </w:p>
              </w:txbxContent>
            </v:textbox>
          </v:shape>
        </w:pict>
      </w:r>
      <w:r>
        <w:pict>
          <v:shape id="_x0000_i1617" type="#_x0000_t202" style="width:5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επεδωκαν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epedōkan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oddali</w:t>
                  </w:r>
                </w:p>
              </w:txbxContent>
            </v:textbox>
          </v:shape>
        </w:pict>
      </w:r>
      <w:r>
        <w:pict>
          <v:shape id="_x0000_i16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9" type="#_x0000_t202" style="width:56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επιστολην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epistolēn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list</w:t>
                  </w:r>
                </w:p>
              </w:txbxContent>
            </v:textbox>
          </v:shape>
        </w:pict>
      </w:r>
      <w:r>
        <w:pict>
          <v:shape id="_x0000_i162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15:31</w:t>
                  </w:r>
                </w:p>
              </w:txbxContent>
            </v:textbox>
          </v:shape>
        </w:pict>
      </w:r>
      <w:r>
        <w:pict>
          <v:shape id="_x0000_i1621" type="#_x0000_t202" style="width:81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αναγνοντες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anagnontes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Przeczytawszy</w:t>
                  </w:r>
                </w:p>
              </w:txbxContent>
            </v:textbox>
          </v:shape>
        </w:pict>
      </w:r>
      <w:r>
        <w:pict>
          <v:shape id="_x0000_i16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23" type="#_x0000_t202" style="width:75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εχαρησαν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echarēsan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uradowali się</w:t>
                  </w:r>
                </w:p>
              </w:txbxContent>
            </v:textbox>
          </v:shape>
        </w:pict>
      </w:r>
      <w:r>
        <w:pict>
          <v:shape id="_x0000_i1624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6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6" type="#_x0000_t202" style="width:6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παρακλησει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paraklēsei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pociechy</w:t>
                  </w:r>
                </w:p>
              </w:txbxContent>
            </v:textbox>
          </v:shape>
        </w:pict>
      </w:r>
      <w:r>
        <w:pict>
          <v:shape id="_x0000_i162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15:32</w:t>
                  </w:r>
                </w:p>
              </w:txbxContent>
            </v:textbox>
          </v:shape>
        </w:pict>
      </w:r>
      <w:r>
        <w:pict>
          <v:shape id="_x0000_i1628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Judasz</w:t>
                  </w:r>
                </w:p>
              </w:txbxContent>
            </v:textbox>
          </v:shape>
        </w:pict>
      </w:r>
      <w:r>
        <w:pict>
          <v:shape id="_x0000_i16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Sylas</w:t>
                  </w:r>
                </w:p>
              </w:txbxContent>
            </v:textbox>
          </v:shape>
        </w:pict>
      </w:r>
      <w:r>
        <w:pict>
          <v:shape id="_x0000_i16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3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634" type="#_x0000_t202" style="width:5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prorocy</w:t>
                  </w:r>
                </w:p>
              </w:txbxContent>
            </v:textbox>
          </v:shape>
        </w:pict>
      </w:r>
      <w:r>
        <w:pict>
          <v:shape id="_x0000_i16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</w:t>
                  </w:r>
                </w:p>
              </w:txbxContent>
            </v:textbox>
          </v:shape>
        </w:pict>
      </w:r>
      <w:r>
        <w:pict>
          <v:shape id="_x0000_i16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6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638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wielkie</w:t>
                  </w:r>
                </w:p>
              </w:txbxContent>
            </v:textbox>
          </v:shape>
        </w:pict>
      </w:r>
      <w:r>
        <w:pict>
          <v:shape id="_x0000_i1639" type="#_x0000_t202" style="width:6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παρεκαλεσαν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parekalesan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zachęcali</w:t>
                  </w:r>
                </w:p>
              </w:txbxContent>
            </v:textbox>
          </v:shape>
        </w:pict>
      </w:r>
      <w:r>
        <w:pict>
          <v:shape id="_x0000_i16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1" type="#_x0000_t202" style="width:5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</w:t>
                  </w:r>
                </w:p>
              </w:txbxContent>
            </v:textbox>
          </v:shape>
        </w:pict>
      </w:r>
      <w:r>
        <w:pict>
          <v:shape id="_x0000_i16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43" type="#_x0000_t202" style="width:6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επεστηριξαν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epestēriksan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utwierdzili</w:t>
                  </w:r>
                </w:p>
              </w:txbxContent>
            </v:textbox>
          </v:shape>
        </w:pict>
      </w:r>
      <w:r>
        <w:pict>
          <v:shape id="_x0000_i164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15:33</w:t>
                  </w:r>
                </w:p>
              </w:txbxContent>
            </v:textbox>
          </v:shape>
        </w:pict>
      </w:r>
      <w:r>
        <w:pict>
          <v:shape id="_x0000_i1645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Uczyniwszy</w:t>
                  </w:r>
                </w:p>
              </w:txbxContent>
            </v:textbox>
          </v:shape>
        </w:pict>
      </w:r>
      <w:r>
        <w:pict>
          <v:shape id="_x0000_i16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47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χρονον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czas</w:t>
                  </w:r>
                </w:p>
              </w:txbxContent>
            </v:textbox>
          </v:shape>
        </w:pict>
      </w:r>
      <w:r>
        <w:pict>
          <v:shape id="_x0000_i1648" type="#_x0000_t202" style="width:105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απελυθησαν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apelythēsan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 wypuszczeni</w:t>
                  </w:r>
                </w:p>
              </w:txbxContent>
            </v:textbox>
          </v:shape>
        </w:pict>
      </w:r>
      <w:r>
        <w:pict>
          <v:shape id="_x0000_i16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650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ειρηνης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eirēnēs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pokojem</w:t>
                  </w:r>
                </w:p>
              </w:txbxContent>
            </v:textbox>
          </v:shape>
        </w:pict>
      </w:r>
      <w:r>
        <w:pict>
          <v:shape id="_x0000_i1651" type="#_x0000_t202" style="width:39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6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53" type="#_x0000_t202" style="width:5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</w:t>
                  </w:r>
                </w:p>
              </w:txbxContent>
            </v:textbox>
          </v:shape>
        </w:pict>
      </w:r>
      <w:r>
        <w:pict>
          <v:shape id="_x0000_i16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6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56" type="#_x0000_t202" style="width:75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αποστολους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wysłanników</w:t>
                  </w:r>
                </w:p>
              </w:txbxContent>
            </v:textbox>
          </v:shape>
        </w:pict>
      </w:r>
      <w:r>
        <w:pict>
          <v:shape id="_x0000_i165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15:34</w:t>
                  </w:r>
                </w:p>
              </w:txbxContent>
            </v:textbox>
          </v:shape>
        </w:pict>
      </w:r>
      <w:r>
        <w:pict>
          <v:shape id="_x0000_i1658" type="#_x0000_t202" style="width:56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εδοξεν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Zdało się</w:t>
                  </w:r>
                </w:p>
              </w:txbxContent>
            </v:textbox>
          </v:shape>
        </w:pict>
      </w:r>
      <w:r>
        <w:pict>
          <v:shape id="_x0000_i16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1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Sylasowi</w:t>
                  </w:r>
                </w:p>
              </w:txbxContent>
            </v:textbox>
          </v:shape>
        </w:pict>
      </w:r>
      <w:r>
        <w:pict>
          <v:shape id="_x0000_i1662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επιμειναι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epimeinai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pozostać</w:t>
                  </w:r>
                </w:p>
              </w:txbxContent>
            </v:textbox>
          </v:shape>
        </w:pict>
      </w:r>
      <w:r>
        <w:pict>
          <v:shape id="_x0000_i1663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</w:t>
                  </w:r>
                </w:p>
              </w:txbxContent>
            </v:textbox>
          </v:shape>
        </w:pict>
      </w:r>
      <w:r>
        <w:pict>
          <v:shape id="_x0000_i166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15:35</w:t>
                  </w:r>
                </w:p>
              </w:txbxContent>
            </v:textbox>
          </v:shape>
        </w:pict>
      </w:r>
      <w:r>
        <w:pict>
          <v:shape id="_x0000_i1665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Paweł</w:t>
                  </w:r>
                </w:p>
              </w:txbxContent>
            </v:textbox>
          </v:shape>
        </w:pict>
      </w:r>
      <w:r>
        <w:pict>
          <v:shape id="_x0000_i16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68" type="#_x0000_t202" style="width:5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βαρναβας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barnabas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Barnaba</w:t>
                  </w:r>
                </w:p>
              </w:txbxContent>
            </v:textbox>
          </v:shape>
        </w:pict>
      </w:r>
      <w:r>
        <w:pict>
          <v:shape id="_x0000_i1669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διετριβον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dietribon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przebywali</w:t>
                  </w:r>
                </w:p>
              </w:txbxContent>
            </v:textbox>
          </v:shape>
        </w:pict>
      </w:r>
      <w:r>
        <w:pict>
          <v:shape id="_x0000_i16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71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αντιοχεια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antiocheia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Antiochii</w:t>
                  </w:r>
                </w:p>
              </w:txbxContent>
            </v:textbox>
          </v:shape>
        </w:pict>
      </w:r>
      <w:r>
        <w:pict>
          <v:shape id="_x0000_i1672" type="#_x0000_t202" style="width:65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nauczając</w:t>
                  </w:r>
                </w:p>
              </w:txbxContent>
            </v:textbox>
          </v:shape>
        </w:pict>
      </w:r>
      <w:r>
        <w:pict>
          <v:shape id="_x0000_i16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74" type="#_x0000_t202" style="width:113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ευαγγελιζομενοι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euangelizomenoi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głosząc dobrą nowinę</w:t>
                  </w:r>
                </w:p>
              </w:txbxContent>
            </v:textbox>
          </v:shape>
        </w:pict>
      </w:r>
      <w:r>
        <w:pict>
          <v:shape id="_x0000_i16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6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77" type="#_x0000_t202" style="width:46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ετερων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innymi</w:t>
                  </w:r>
                </w:p>
              </w:txbxContent>
            </v:textbox>
          </v:shape>
        </w:pict>
      </w:r>
      <w:r>
        <w:pict>
          <v:shape id="_x0000_i1678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licznymi</w:t>
                  </w:r>
                </w:p>
              </w:txbxContent>
            </v:textbox>
          </v:shape>
        </w:pict>
      </w:r>
      <w:r>
        <w:pict>
          <v:shape id="_x0000_i16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80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6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82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68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15:36</w:t>
                  </w:r>
                </w:p>
              </w:txbxContent>
            </v:textbox>
          </v:shape>
        </w:pict>
      </w:r>
      <w:r>
        <w:pict>
          <v:shape id="_x0000_i16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6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86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jakichś</w:t>
                  </w:r>
                </w:p>
              </w:txbxContent>
            </v:textbox>
          </v:shape>
        </w:pict>
      </w:r>
      <w:r>
        <w:pict>
          <v:shape id="_x0000_i1687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dniach</w:t>
                  </w:r>
                </w:p>
              </w:txbxContent>
            </v:textbox>
          </v:shape>
        </w:pict>
      </w:r>
      <w:r>
        <w:pict>
          <v:shape id="_x0000_i1688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689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Paweł</w:t>
                  </w:r>
                </w:p>
              </w:txbxContent>
            </v:textbox>
          </v:shape>
        </w:pict>
      </w:r>
      <w:r>
        <w:pict>
          <v:shape id="_x0000_i16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691" type="#_x0000_t202" style="width:55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βαρναβαν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barnaban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Barnaby</w:t>
                  </w:r>
                </w:p>
              </w:txbxContent>
            </v:textbox>
          </v:shape>
        </w:pict>
      </w:r>
      <w:r>
        <w:pict>
          <v:shape id="_x0000_i1692" type="#_x0000_t202" style="width:74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επιστρεψαντες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epistrepsantes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zawróciwszy</w:t>
                  </w:r>
                </w:p>
              </w:txbxContent>
            </v:textbox>
          </v:shape>
        </w:pict>
      </w:r>
      <w:r>
        <w:pict>
          <v:shape id="_x0000_i1693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właśnie</w:t>
                  </w:r>
                </w:p>
              </w:txbxContent>
            </v:textbox>
          </v:shape>
        </w:pict>
      </w:r>
      <w:r>
        <w:pict>
          <v:shape id="_x0000_i1694" type="#_x0000_t202" style="width:92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επισκεψωμεθα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episkepsōmetha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odwiedzilibyśmy</w:t>
                  </w:r>
                </w:p>
              </w:txbxContent>
            </v:textbox>
          </v:shape>
        </w:pict>
      </w:r>
      <w:r>
        <w:pict>
          <v:shape id="_x0000_i16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96" type="#_x0000_t202" style="width:5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</w:t>
                  </w:r>
                </w:p>
              </w:txbxContent>
            </v:textbox>
          </v:shape>
        </w:pict>
      </w:r>
      <w:r>
        <w:pict>
          <v:shape id="_x0000_i1697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naszych</w:t>
                  </w:r>
                </w:p>
              </w:txbxContent>
            </v:textbox>
          </v:shape>
        </w:pict>
      </w:r>
      <w:r>
        <w:pict>
          <v:shape id="_x0000_i16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99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każdym</w:t>
                  </w:r>
                </w:p>
              </w:txbxContent>
            </v:textbox>
          </v:shape>
        </w:pict>
      </w:r>
      <w:r>
        <w:pict>
          <v:shape id="_x0000_i1700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mieście</w:t>
                  </w:r>
                </w:p>
              </w:txbxContent>
            </v:textbox>
          </v:shape>
        </w:pict>
      </w:r>
      <w:r>
        <w:pict>
          <v:shape id="_x0000_i17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02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których</w:t>
                  </w:r>
                </w:p>
              </w:txbxContent>
            </v:textbox>
          </v:shape>
        </w:pict>
      </w:r>
      <w:r>
        <w:pict>
          <v:shape id="_x0000_i1703" type="#_x0000_t202" style="width:87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κατηγγειλαμεν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katēngeilamen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zwiastowaliśmy</w:t>
                  </w:r>
                </w:p>
              </w:txbxContent>
            </v:textbox>
          </v:shape>
        </w:pict>
      </w:r>
      <w:r>
        <w:pict>
          <v:shape id="_x0000_i17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05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7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07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7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709" type="#_x0000_t202" style="width:5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 się</w:t>
                  </w:r>
                </w:p>
              </w:txbxContent>
            </v:textbox>
          </v:shape>
        </w:pict>
      </w:r>
      <w:r>
        <w:pict>
          <v:shape id="_x0000_i171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15:37</w:t>
                  </w:r>
                </w:p>
              </w:txbxContent>
            </v:textbox>
          </v:shape>
        </w:pict>
      </w:r>
      <w:r>
        <w:pict>
          <v:shape id="_x0000_i1711" type="#_x0000_t202" style="width:5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βαρναβας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barnabas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Barnaba</w:t>
                  </w:r>
                </w:p>
              </w:txbxContent>
            </v:textbox>
          </v:shape>
        </w:pict>
      </w:r>
      <w:r>
        <w:pict>
          <v:shape id="_x0000_i17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13" type="#_x0000_t202" style="width:68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εβουλευσατο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ebouleusato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zaplanował</w:t>
                  </w:r>
                </w:p>
              </w:txbxContent>
            </v:textbox>
          </v:shape>
        </w:pict>
      </w:r>
      <w:r>
        <w:pict>
          <v:shape id="_x0000_i1714" type="#_x0000_t202" style="width:80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συμπαραλαβειν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symparalabein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zabrać ze sobą</w:t>
                  </w:r>
                </w:p>
              </w:txbxContent>
            </v:textbox>
          </v:shape>
        </w:pict>
      </w:r>
      <w:r>
        <w:pict>
          <v:shape id="_x0000_i17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16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ιωαννην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iōannēn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Jana</w:t>
                  </w:r>
                </w:p>
              </w:txbxContent>
            </v:textbox>
          </v:shape>
        </w:pict>
      </w:r>
      <w:r>
        <w:pict>
          <v:shape id="_x0000_i17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18" type="#_x0000_t202" style="width:105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καλουμενον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kaloumenon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nazywany</w:t>
                  </w:r>
                </w:p>
              </w:txbxContent>
            </v:textbox>
          </v:shape>
        </w:pict>
      </w:r>
      <w:r>
        <w:pict>
          <v:shape id="_x0000_i1719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Markiem</w:t>
                  </w:r>
                </w:p>
              </w:txbxContent>
            </v:textbox>
          </v:shape>
        </w:pict>
      </w:r>
      <w:r>
        <w:pict>
          <v:shape id="_x0000_i172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15:38</w:t>
                  </w:r>
                </w:p>
              </w:txbxContent>
            </v:textbox>
          </v:shape>
        </w:pict>
      </w:r>
      <w:r>
        <w:pict>
          <v:shape id="_x0000_i1721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Paweł</w:t>
                  </w:r>
                </w:p>
              </w:txbxContent>
            </v:textbox>
          </v:shape>
        </w:pict>
      </w:r>
      <w:r>
        <w:pict>
          <v:shape id="_x0000_i17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23" type="#_x0000_t202" style="width:82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ηξιου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ēksiou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uznał za godne</w:t>
                  </w:r>
                </w:p>
              </w:txbxContent>
            </v:textbox>
          </v:shape>
        </w:pict>
      </w:r>
      <w:r>
        <w:pict>
          <v:shape id="_x0000_i17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725" type="#_x0000_t202" style="width:77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odstąpił</w:t>
                  </w:r>
                </w:p>
              </w:txbxContent>
            </v:textbox>
          </v:shape>
        </w:pict>
      </w:r>
      <w:r>
        <w:pict>
          <v:shape id="_x0000_i172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727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72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729" type="#_x0000_t202" style="width:58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παμφυλιας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pamfylias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Pamfilii</w:t>
                  </w:r>
                </w:p>
              </w:txbxContent>
            </v:textbox>
          </v:shape>
        </w:pict>
      </w:r>
      <w:r>
        <w:pict>
          <v:shape id="_x0000_i17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732" type="#_x0000_t202" style="width:110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συνελθοντα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synelthonta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przeszedłszy razem z</w:t>
                  </w:r>
                </w:p>
              </w:txbxContent>
            </v:textbox>
          </v:shape>
        </w:pict>
      </w:r>
      <w:r>
        <w:pict>
          <v:shape id="_x0000_i1733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nimi</w:t>
                  </w:r>
                </w:p>
              </w:txbxContent>
            </v:textbox>
          </v:shape>
        </w:pict>
      </w:r>
      <w:r>
        <w:pict>
          <v:shape id="_x0000_i17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7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dzieła</w:t>
                  </w:r>
                </w:p>
              </w:txbxContent>
            </v:textbox>
          </v:shape>
        </w:pict>
      </w:r>
      <w:r>
        <w:pict>
          <v:shape id="_x0000_i17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738" type="#_x0000_t202" style="width:80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συμπαραλαβειν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symparalabein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zabrać ze sobą</w:t>
                  </w:r>
                </w:p>
              </w:txbxContent>
            </v:textbox>
          </v:shape>
        </w:pict>
      </w:r>
      <w:r>
        <w:pict>
          <v:shape id="_x0000_i1739" type="#_x0000_t202" style="width:4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74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15:39</w:t>
                  </w:r>
                </w:p>
              </w:txbxContent>
            </v:textbox>
          </v:shape>
        </w:pict>
      </w:r>
      <w:r>
        <w:pict>
          <v:shape id="_x0000_i1741" type="#_x0000_t202" style="width:53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7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743" type="#_x0000_t202" style="width:9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παροξυσμος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paroksysmos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ostre podrażnienie</w:t>
                  </w:r>
                </w:p>
              </w:txbxContent>
            </v:textbox>
          </v:shape>
        </w:pict>
      </w:r>
      <w:r>
        <w:pict>
          <v:shape id="_x0000_i17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że</w:t>
                  </w:r>
                </w:p>
              </w:txbxContent>
            </v:textbox>
          </v:shape>
        </w:pict>
      </w:r>
      <w:r>
        <w:pict>
          <v:shape id="_x0000_i1745" type="#_x0000_t202" style="width:11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αποχωρισθηναι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apochōristhēnai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rozdzielonymi</w:t>
                  </w:r>
                </w:p>
              </w:txbxContent>
            </v:textbox>
          </v:shape>
        </w:pict>
      </w:r>
      <w:r>
        <w:pict>
          <v:shape id="_x0000_i1746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74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748" type="#_x0000_t202" style="width:51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allēlōn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</w:t>
                  </w:r>
                </w:p>
              </w:txbxContent>
            </v:textbox>
          </v:shape>
        </w:pict>
      </w:r>
      <w:r>
        <w:pict>
          <v:shape id="_x0000_i17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50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751" type="#_x0000_t202" style="width:55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βαρναβαν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barnaban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Barnaba</w:t>
                  </w:r>
                </w:p>
              </w:txbxContent>
            </v:textbox>
          </v:shape>
        </w:pict>
      </w:r>
      <w:r>
        <w:pict>
          <v:shape id="_x0000_i1752" type="#_x0000_t202" style="width:70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παραλαβοντα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paralabonta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przyjąwszy</w:t>
                  </w:r>
                </w:p>
              </w:txbxContent>
            </v:textbox>
          </v:shape>
        </w:pict>
      </w:r>
      <w:r>
        <w:pict>
          <v:shape id="_x0000_i17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5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Marka</w:t>
                  </w:r>
                </w:p>
              </w:txbxContent>
            </v:textbox>
          </v:shape>
        </w:pict>
      </w:r>
      <w:r>
        <w:pict>
          <v:shape id="_x0000_i1755" type="#_x0000_t202" style="width:57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εκπλευσαι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ekpleusai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odpłynąć</w:t>
                  </w:r>
                </w:p>
              </w:txbxContent>
            </v:textbox>
          </v:shape>
        </w:pict>
      </w:r>
      <w:r>
        <w:pict>
          <v:shape id="_x0000_i17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757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κυπρον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kypron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Cyprowi</w:t>
                  </w:r>
                </w:p>
              </w:txbxContent>
            </v:textbox>
          </v:shape>
        </w:pict>
      </w:r>
      <w:r>
        <w:pict>
          <v:shape id="_x0000_i175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15:40</w:t>
                  </w:r>
                </w:p>
              </w:txbxContent>
            </v:textbox>
          </v:shape>
        </w:pict>
      </w:r>
      <w:r>
        <w:pict>
          <v:shape id="_x0000_i1759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Paweł</w:t>
                  </w:r>
                </w:p>
              </w:txbxContent>
            </v:textbox>
          </v:shape>
        </w:pict>
      </w:r>
      <w:r>
        <w:pict>
          <v:shape id="_x0000_i17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61" type="#_x0000_t202" style="width:74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επιλεξαμενος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epileksamenos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wybrawszy</w:t>
                  </w:r>
                </w:p>
              </w:txbxContent>
            </v:textbox>
          </v:shape>
        </w:pict>
      </w:r>
      <w:r>
        <w:pict>
          <v:shape id="_x0000_i1762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σιλαν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silan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Sylasa</w:t>
                  </w:r>
                </w:p>
              </w:txbxContent>
            </v:textbox>
          </v:shape>
        </w:pict>
      </w:r>
      <w:r>
        <w:pict>
          <v:shape id="_x0000_i1763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wyszedł</w:t>
                  </w:r>
                </w:p>
              </w:txbxContent>
            </v:textbox>
          </v:shape>
        </w:pict>
      </w:r>
      <w:r>
        <w:pict>
          <v:shape id="_x0000_i1764" type="#_x0000_t202" style="width:124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παραδοθεις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paradotheis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zostawszy przekazanym</w:t>
                  </w:r>
                </w:p>
              </w:txbxContent>
            </v:textbox>
          </v:shape>
        </w:pict>
      </w:r>
      <w:r>
        <w:pict>
          <v:shape id="_x0000_i17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łasce</w:t>
                  </w:r>
                </w:p>
              </w:txbxContent>
            </v:textbox>
          </v:shape>
        </w:pict>
      </w:r>
      <w:r>
        <w:pict>
          <v:shape id="_x0000_i17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7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7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71" type="#_x0000_t202" style="width:5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</w:t>
                  </w:r>
                </w:p>
              </w:txbxContent>
            </v:textbox>
          </v:shape>
        </w:pict>
      </w:r>
      <w:r>
        <w:pict>
          <v:shape id="_x0000_i177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15:41</w:t>
                  </w:r>
                </w:p>
              </w:txbxContent>
            </v:textbox>
          </v:shape>
        </w:pict>
      </w:r>
      <w:r>
        <w:pict>
          <v:shape id="_x0000_i1773" type="#_x0000_t202" style="width:68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διηρχετο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diērcheto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Przechodził</w:t>
                  </w:r>
                </w:p>
              </w:txbxContent>
            </v:textbox>
          </v:shape>
        </w:pict>
      </w:r>
      <w:r>
        <w:pict>
          <v:shape id="_x0000_i17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7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συριαν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Syrię</w:t>
                  </w:r>
                </w:p>
              </w:txbxContent>
            </v:textbox>
          </v:shape>
        </w:pict>
      </w:r>
      <w:r>
        <w:pict>
          <v:shape id="_x0000_i17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78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κιλικιαν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kilikian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Cylicji</w:t>
                  </w:r>
                </w:p>
              </w:txbxContent>
            </v:textbox>
          </v:shape>
        </w:pict>
      </w:r>
      <w:r>
        <w:pict>
          <v:shape id="_x0000_i1779" type="#_x0000_t202" style="width:72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επιστηριζων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epistērizōn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utwierdzając</w:t>
                  </w:r>
                </w:p>
              </w:txbxContent>
            </v:textbox>
          </v:shape>
        </w:pict>
      </w:r>
      <w:r>
        <w:pict>
          <v:shape id="_x0000_i17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81" type="#_x0000_t202" style="width:7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εκκλησιας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ekklēsias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zgromadzenia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 Rozdział 15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2024-04-27T21:00:27Z</dcterms:modified>
</cp:coreProperties>
</file>