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διοδευσαντες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diodeusantes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Przewędrowawszy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Amfipolis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Apollonię</w:t>
                  </w:r>
                </w:p>
              </w:txbxContent>
            </v:textbox>
          </v:shape>
        </w:pict>
      </w:r>
      <w:r>
        <w:pict>
          <v:shape id="_x0000_i10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Tesaloniki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11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ειωθος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eiōthos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zwyczajem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4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3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05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</w:t>
                  </w:r>
                </w:p>
              </w:txbxContent>
            </v:textbox>
          </v:shape>
        </w:pict>
      </w:r>
      <w:r>
        <w:pict>
          <v:shape id="_x0000_i105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0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6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otwierając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podając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06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068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82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zwiastuję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89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przekonani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προσεκληρωθησαν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proseklērōthēsan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przydzieleni do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9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czczących</w:t>
                  </w:r>
                </w:p>
              </w:txbxContent>
            </v:textbox>
          </v:shape>
        </w:pict>
      </w:r>
      <w:r>
        <w:pict>
          <v:shape id="_x0000_i11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10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02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03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10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10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Pozazdrościwszy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16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nie okazują posłuszeństwa</w:t>
                  </w:r>
                </w:p>
              </w:txbxContent>
            </v:textbox>
          </v:shape>
        </w:pict>
      </w:r>
      <w:r>
        <w:pict>
          <v:shape id="_x0000_i11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7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dobrawszy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rynkowych</w:t>
                  </w:r>
                </w:p>
              </w:txbxContent>
            </v:textbox>
          </v:shape>
        </w:pict>
      </w:r>
      <w:r>
        <w:pict>
          <v:shape id="_x0000_i111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12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12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 tłum</w:t>
                  </w:r>
                </w:p>
              </w:txbxContent>
            </v:textbox>
          </v:shape>
        </w:pict>
      </w:r>
      <w:r>
        <w:pict>
          <v:shape id="_x0000_i1124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εθορυβουν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ethoryboun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robili zgiełk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127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stanąwszy obok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3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Jazona</w:t>
                  </w:r>
                </w:p>
              </w:txbxContent>
            </v:textbox>
          </v:shape>
        </w:pict>
      </w:r>
      <w:r>
        <w:pict>
          <v:shape id="_x0000_i113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13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0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ciągnęli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Jazona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14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przełożonych miasta</w:t>
                  </w:r>
                </w:p>
              </w:txbxContent>
            </v:textbox>
          </v:shape>
        </w:pict>
      </w:r>
      <w:r>
        <w:pict>
          <v:shape id="_x0000_i1152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zamieszkiwany</w:t>
                  </w:r>
                </w:p>
              </w:txbxContent>
            </v:textbox>
          </v:shape>
        </w:pict>
      </w:r>
      <w:r>
        <w:pict>
          <v:shape id="_x0000_i1157" type="#_x0000_t202" style="width:8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αναστατωσαντες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anastatōsantes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zburzywszy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6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obecni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υποδεδεκται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hypodedektai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podjął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Jazon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69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postawieniom</w:t>
                  </w:r>
                </w:p>
              </w:txbxContent>
            </v:textbox>
          </v:shape>
        </w:pict>
      </w:r>
      <w:r>
        <w:pict>
          <v:shape id="_x0000_i1172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173" type="#_x0000_t202" style="width:6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πραττουσιν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</w:t>
                  </w:r>
                </w:p>
              </w:txbxContent>
            </v:textbox>
          </v:shape>
        </w:pict>
      </w:r>
      <w:r>
        <w:pict>
          <v:shape id="_x0000_i117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7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7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8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Poruszyli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przełożonych miasta</w:t>
                  </w:r>
                </w:p>
              </w:txbxContent>
            </v:textbox>
          </v:shape>
        </w:pict>
      </w:r>
      <w:r>
        <w:pict>
          <v:shape id="_x0000_i118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Jazona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20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uwolnili</w:t>
                  </w:r>
                </w:p>
              </w:txbxContent>
            </v:textbox>
          </v:shape>
        </w:pict>
      </w:r>
      <w:r>
        <w:pict>
          <v:shape id="_x0000_i120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21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13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8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Berei</w:t>
                  </w:r>
                </w:p>
              </w:txbxContent>
            </v:textbox>
          </v:shape>
        </w:pict>
      </w:r>
      <w:r>
        <w:pict>
          <v:shape id="_x0000_i12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20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2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powracali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31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ευγενεστεροι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eugenesteroi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szlachetniej urodzeni</w:t>
                  </w:r>
                </w:p>
              </w:txbxContent>
            </v:textbox>
          </v:shape>
        </w:pict>
      </w:r>
      <w:r>
        <w:pict>
          <v:shape id="_x0000_i1232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Tesalonice</w:t>
                  </w:r>
                </w:p>
              </w:txbxContent>
            </v:textbox>
          </v:shape>
        </w:pict>
      </w:r>
      <w:r>
        <w:pict>
          <v:shape id="_x0000_i123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3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4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gotowością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4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45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rozsądzając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49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miało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5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58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Greczynek</w:t>
                  </w:r>
                </w:p>
              </w:txbxContent>
            </v:textbox>
          </v:shape>
        </w:pict>
      </w:r>
      <w:r>
        <w:pict>
          <v:shape id="_x0000_i1262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szanowanych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7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Tesaloniki</w:t>
                  </w:r>
                </w:p>
              </w:txbxContent>
            </v:textbox>
          </v:shape>
        </w:pict>
      </w:r>
      <w:r>
        <w:pict>
          <v:shape id="_x0000_i127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Berei</w:t>
                  </w:r>
                </w:p>
              </w:txbxContent>
            </v:textbox>
          </v:shape>
        </w:pict>
      </w:r>
      <w:r>
        <w:pict>
          <v:shape id="_x0000_i1283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zwiastowane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29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potrząsając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02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05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sprowadzający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2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poprowadzili</w:t>
                  </w:r>
                </w:p>
              </w:txbxContent>
            </v:textbox>
          </v:shape>
        </w:pict>
      </w:r>
      <w:r>
        <w:pict>
          <v:shape id="_x0000_i13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3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najszybciej</w:t>
                  </w:r>
                </w:p>
              </w:txbxContent>
            </v:textbox>
          </v:shape>
        </w:pict>
      </w:r>
      <w:r>
        <w:pict>
          <v:shape id="_x0000_i134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przyszliby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wychodzili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Atenach</w:t>
                  </w:r>
                </w:p>
              </w:txbxContent>
            </v:textbox>
          </v:shape>
        </w:pict>
      </w:r>
      <w:r>
        <w:pict>
          <v:shape id="_x0000_i1349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εκδεχομενου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53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παρωξυνετο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parōksyneto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drażniony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5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360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κατειδωλον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kateidōlon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 wizerunków</w:t>
                  </w:r>
                </w:p>
              </w:txbxContent>
            </v:textbox>
          </v:shape>
        </w:pict>
      </w:r>
      <w:r>
        <w:pict>
          <v:shape id="_x0000_i136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6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</w:t>
                  </w:r>
                </w:p>
              </w:txbxContent>
            </v:textbox>
          </v:shape>
        </w:pict>
      </w:r>
      <w:r>
        <w:pict>
          <v:shape id="_x0000_i136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czczącym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rynku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8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1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παρατυγχανοντας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paratygchanontas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 przypadkiem spotkał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8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επικουρειων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epikoureiōn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epikurejskich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στωικων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stōikōn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stoickich</w:t>
                  </w:r>
                </w:p>
              </w:txbxContent>
            </v:textbox>
          </v:shape>
        </w:pict>
      </w:r>
      <w:r>
        <w:pict>
          <v:shape id="_x0000_i1394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φιλοσοφων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filosofōn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filozofów</w:t>
                  </w:r>
                </w:p>
              </w:txbxContent>
            </v:textbox>
          </v:shape>
        </w:pict>
      </w:r>
      <w:r>
        <w:pict>
          <v:shape id="_x0000_i139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stykali się z</w:t>
                  </w:r>
                </w:p>
              </w:txbxContent>
            </v:textbox>
          </v:shape>
        </w:pict>
      </w:r>
      <w:r>
        <w:pict>
          <v:shape id="_x0000_i13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39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02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chce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6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σπερμολογος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spermologos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gaduła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obcych</w:t>
                  </w:r>
                </w:p>
              </w:txbxContent>
            </v:textbox>
          </v:shape>
        </w:pict>
      </w:r>
      <w:r>
        <w:pict>
          <v:shape id="_x0000_i14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41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41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1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4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1" type="#_x0000_t202" style="width:10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 dobrą nowinę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423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4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Aresowe</w:t>
                  </w:r>
                </w:p>
              </w:txbxContent>
            </v:textbox>
          </v:shape>
        </w:pict>
      </w:r>
      <w:r>
        <w:pict>
          <v:shape id="_x0000_i142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Wzgórze</w:t>
                  </w:r>
                </w:p>
              </w:txbxContent>
            </v:textbox>
          </v:shape>
        </w:pict>
      </w:r>
      <w:r>
        <w:pict>
          <v:shape id="_x0000_i1430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43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43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41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mówiona</w:t>
                  </w:r>
                </w:p>
              </w:txbxContent>
            </v:textbox>
          </v:shape>
        </w:pict>
      </w:r>
      <w:r>
        <w:pict>
          <v:shape id="_x0000_i144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nauka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444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cudzoziemcem</w:t>
                  </w:r>
                </w:p>
              </w:txbxContent>
            </v:textbox>
          </v:shape>
        </w:pict>
      </w:r>
      <w:r>
        <w:pict>
          <v:shape id="_x0000_i14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447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εισφερεις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wprowadzasz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uszów</w:t>
                  </w:r>
                </w:p>
              </w:txbxContent>
            </v:textbox>
          </v:shape>
        </w:pict>
      </w:r>
      <w:r>
        <w:pict>
          <v:shape id="_x0000_i145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452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4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57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chce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46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Ateńczycy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przebywający w kraju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7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471" type="#_x0000_t202" style="width:10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dogodną porę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7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477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nowszego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479" type="#_x0000_t202" style="width:12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Aresa</w:t>
                  </w:r>
                </w:p>
              </w:txbxContent>
            </v:textbox>
          </v:shape>
        </w:pict>
      </w:r>
      <w:r>
        <w:pict>
          <v:shape id="_x0000_i14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Wzgórzu</w:t>
                  </w:r>
                </w:p>
              </w:txbxContent>
            </v:textbox>
          </v:shape>
        </w:pict>
      </w:r>
      <w:r>
        <w:pict>
          <v:shape id="_x0000_i14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8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9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Ateńczycy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494" type="#_x0000_t202" style="width:10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δεισιδαιμονεστερους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deisidaimonesterous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nader religijnych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9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4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rozpatrując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10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przedmiotom kultu</w:t>
                  </w:r>
                </w:p>
              </w:txbxContent>
            </v:textbox>
          </v:shape>
        </w:pict>
      </w:r>
      <w:r>
        <w:pict>
          <v:shape id="_x0000_i15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50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bōmon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10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επεγεγραπτο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epegegrapto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51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agnōstō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nieznanemu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5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</w:t>
                  </w:r>
                </w:p>
              </w:txbxContent>
            </v:textbox>
          </v:shape>
        </w:pict>
      </w:r>
      <w:r>
        <w:pict>
          <v:shape id="_x0000_i151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szanujecie</w:t>
                  </w:r>
                </w:p>
              </w:txbxContent>
            </v:textbox>
          </v:shape>
        </w:pict>
      </w:r>
      <w:r>
        <w:pict>
          <v:shape id="_x0000_i151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9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zwiastuję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1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 uczynionych</w:t>
                  </w:r>
                </w:p>
              </w:txbxContent>
            </v:textbox>
          </v:shape>
        </w:pict>
      </w:r>
      <w:r>
        <w:pict>
          <v:shape id="_x0000_i154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świątyniach</w:t>
                  </w:r>
                </w:p>
              </w:txbxContent>
            </v:textbox>
          </v:shape>
        </w:pict>
      </w:r>
      <w:r>
        <w:pict>
          <v:shape id="_x0000_i154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54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549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obsługiwany</w:t>
                  </w:r>
                </w:p>
              </w:txbxContent>
            </v:textbox>
          </v:shape>
        </w:pict>
      </w:r>
      <w:r>
        <w:pict>
          <v:shape id="_x0000_i1550" type="#_x0000_t202" style="width:1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dodatkowo potrzebujący</w:t>
                  </w:r>
                </w:p>
              </w:txbxContent>
            </v:textbox>
          </v:shape>
        </w:pict>
      </w:r>
      <w:r>
        <w:pict>
          <v:shape id="_x0000_i155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czegoś</w:t>
                  </w:r>
                </w:p>
              </w:txbxContent>
            </v:textbox>
          </v:shape>
        </w:pict>
      </w:r>
      <w:r>
        <w:pict>
          <v:shape id="_x0000_i155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55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dech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6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56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56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7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zamieszkiwać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77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ustanowiwszy</w:t>
                  </w:r>
                </w:p>
              </w:txbxContent>
            </v:textbox>
          </v:shape>
        </w:pict>
      </w:r>
      <w:r>
        <w:pict>
          <v:shape id="_x0000_i1578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προτεταγμενους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protetagmenous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wyznaczone</w:t>
                  </w:r>
                </w:p>
              </w:txbxContent>
            </v:textbox>
          </v:shape>
        </w:pict>
      </w:r>
      <w:r>
        <w:pict>
          <v:shape id="_x0000_i157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10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οροθεσιας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horothesias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wyznaczone granice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zamieszkiwania</w:t>
                  </w:r>
                </w:p>
              </w:txbxContent>
            </v:textbox>
          </v:shape>
        </w:pict>
      </w:r>
      <w:r>
        <w:pict>
          <v:shape id="_x0000_i158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587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szukać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592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593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ψηλαφησειαν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psēlafēseian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dotknęli</w:t>
                  </w:r>
                </w:p>
              </w:txbxContent>
            </v:textbox>
          </v:shape>
        </w:pict>
      </w:r>
      <w:r>
        <w:pict>
          <v:shape id="_x0000_i159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znaleźli</w:t>
                  </w:r>
                </w:p>
              </w:txbxContent>
            </v:textbox>
          </v:shape>
        </w:pict>
      </w:r>
      <w:r>
        <w:pict>
          <v:shape id="_x0000_i1597" type="#_x0000_t202" style="width:7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καιτοιγε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kaitoige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rzeczywiście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9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6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0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60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nas</w:t>
                  </w:r>
                </w:p>
              </w:txbxContent>
            </v:textbox>
          </v:shape>
        </w:pict>
      </w:r>
      <w:r>
        <w:pict>
          <v:shape id="_x0000_i1604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17:28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poruszani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0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poetów</w:t>
                  </w:r>
                </w:p>
              </w:txbxContent>
            </v:textbox>
          </v:shape>
        </w:pict>
      </w:r>
      <w:r>
        <w:pict>
          <v:shape id="_x0000_i162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62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17:29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3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4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63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wnioskować</w:t>
                  </w:r>
                </w:p>
              </w:txbxContent>
            </v:textbox>
          </v:shape>
        </w:pict>
      </w:r>
      <w:r>
        <w:pict>
          <v:shape id="_x0000_i163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złoto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38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4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kamieniowi</w:t>
                  </w:r>
                </w:p>
              </w:txbxContent>
            </v:textbox>
          </v:shape>
        </w:pict>
      </w:r>
      <w:r>
        <w:pict>
          <v:shape id="_x0000_i1641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rzeźbie</w:t>
                  </w:r>
                </w:p>
              </w:txbxContent>
            </v:textbox>
          </v:shape>
        </w:pict>
      </w:r>
      <w:r>
        <w:pict>
          <v:shape id="_x0000_i164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rzemiosła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zamysłów</w:t>
                  </w:r>
                </w:p>
              </w:txbxContent>
            </v:textbox>
          </v:shape>
        </w:pict>
      </w:r>
      <w:r>
        <w:pict>
          <v:shape id="_x0000_i164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boskie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4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17:30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niewiedzy</w:t>
                  </w:r>
                </w:p>
              </w:txbxContent>
            </v:textbox>
          </v:shape>
        </w:pict>
      </w:r>
      <w:r>
        <w:pict>
          <v:shape id="_x0000_i1657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pominąwszy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62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66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6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wszędzie</w:t>
                  </w:r>
                </w:p>
              </w:txbxContent>
            </v:textbox>
          </v:shape>
        </w:pict>
      </w:r>
      <w:r>
        <w:pict>
          <v:shape id="_x0000_i1667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opamiętać się</w:t>
                  </w:r>
                </w:p>
              </w:txbxContent>
            </v:textbox>
          </v:shape>
        </w:pict>
      </w:r>
      <w:r>
        <w:pict>
          <v:shape id="_x0000_i16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17:31</w:t>
                  </w:r>
                </w:p>
              </w:txbxContent>
            </v:textbox>
          </v:shape>
        </w:pict>
      </w:r>
      <w:r>
        <w:pict>
          <v:shape id="_x0000_i166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67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</w:t>
                  </w:r>
                </w:p>
              </w:txbxContent>
            </v:textbox>
          </v:shape>
        </w:pict>
      </w:r>
      <w:r>
        <w:pict>
          <v:shape id="_x0000_i167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675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1" type="#_x0000_t202" style="width:4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Mężu</w:t>
                  </w:r>
                </w:p>
              </w:txbxContent>
            </v:textbox>
          </v:shape>
        </w:pict>
      </w:r>
      <w:r>
        <w:pict>
          <v:shape id="_x0000_i168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8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68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podawszy</w:t>
                  </w:r>
                </w:p>
              </w:txbxContent>
            </v:textbox>
          </v:shape>
        </w:pict>
      </w:r>
      <w:r>
        <w:pict>
          <v:shape id="_x0000_i168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8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wzbudziwszy</w:t>
                  </w:r>
                </w:p>
              </w:txbxContent>
            </v:textbox>
          </v:shape>
        </w:pict>
      </w:r>
      <w:r>
        <w:pict>
          <v:shape id="_x0000_i16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9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17:32</w:t>
                  </w:r>
                </w:p>
              </w:txbxContent>
            </v:textbox>
          </v:shape>
        </w:pict>
      </w:r>
      <w:r>
        <w:pict>
          <v:shape id="_x0000_i169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powstaniu</w:t>
                  </w:r>
                </w:p>
              </w:txbxContent>
            </v:textbox>
          </v:shape>
        </w:pict>
      </w:r>
      <w:r>
        <w:pict>
          <v:shape id="_x0000_i169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martwych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98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εχλευαζον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echleuazon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drwili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0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posłuchamy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0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17:33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71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71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17:34</w:t>
                  </w:r>
                </w:p>
              </w:txbxContent>
            </v:textbox>
          </v:shape>
        </w:pict>
      </w:r>
      <w:r>
        <w:pict>
          <v:shape id="_x0000_i171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720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przyłączonymi</w:t>
                  </w:r>
                </w:p>
              </w:txbxContent>
            </v:textbox>
          </v:shape>
        </w:pict>
      </w:r>
      <w:r>
        <w:pict>
          <v:shape id="_x0000_i17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22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6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διονυσιος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dionysios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Dionizy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6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αρεοπαγιτης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areopagitēs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Areopagita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73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73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Damaris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2024-04-27T08:57:26Z</dcterms:modified>
</cp:coreProperties>
</file>