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Apollos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Koryncie</w:t>
                  </w:r>
                </w:p>
              </w:txbxContent>
            </v:textbox>
          </v:shape>
        </w:pict>
      </w:r>
      <w:r>
        <w:pict>
          <v:shape id="_x0000_i1035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36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5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ανωτερικα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anōterika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wyżynne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04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2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Efezu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04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04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4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5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53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054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otrzymaliście</w:t>
                  </w:r>
                </w:p>
              </w:txbxContent>
            </v:textbox>
          </v:shape>
        </w:pict>
      </w:r>
      <w:r>
        <w:pict>
          <v:shape id="_x0000_i1055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uwierzywszy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6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6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67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6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76" type="#_x0000_t202" style="width:10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zanurzeni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08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zanurzeniu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08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88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8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90" type="#_x0000_t202" style="width:5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zanurzył</w:t>
                  </w:r>
                </w:p>
              </w:txbxContent>
            </v:textbox>
          </v:shape>
        </w:pict>
      </w:r>
      <w:r>
        <w:pict>
          <v:shape id="_x0000_i1091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zanurzeniem</w:t>
                  </w:r>
                </w:p>
              </w:txbxContent>
            </v:textbox>
          </v:shape>
        </w:pict>
      </w:r>
      <w:r>
        <w:pict>
          <v:shape id="_x0000_i1092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09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0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11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2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zanurzeni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1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nałożył na</w:t>
                  </w:r>
                </w:p>
              </w:txbxContent>
            </v:textbox>
          </v:shape>
        </w:pict>
      </w:r>
      <w:r>
        <w:pict>
          <v:shape id="_x0000_i112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12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34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3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3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προεφητευον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proefēteuon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prorokowali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146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14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153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επαρρησιαζετο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eparrēsiazeto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 otwarcie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5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5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rozmawiając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przekonując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70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εσκληρυνοντο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esklērynonto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zatwardzeni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13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ηπειθουν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ēpeithoun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okazali posłuszeństwa</w:t>
                  </w:r>
                </w:p>
              </w:txbxContent>
            </v:textbox>
          </v:shape>
        </w:pict>
      </w:r>
      <w:r>
        <w:pict>
          <v:shape id="_x0000_i1173" type="#_x0000_t202" style="width:7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κακολογουντες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kakologountes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złorzecząc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17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mnóstwem</w:t>
                  </w:r>
                </w:p>
              </w:txbxContent>
            </v:textbox>
          </v:shape>
        </w:pict>
      </w:r>
      <w:r>
        <w:pict>
          <v:shape id="_x0000_i1179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odstąpiwszy</w:t>
                  </w:r>
                </w:p>
              </w:txbxContent>
            </v:textbox>
          </v:shape>
        </w:pict>
      </w:r>
      <w:r>
        <w:pict>
          <v:shape id="_x0000_i11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8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82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afōrisen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odłączył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8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8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rozmawiając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szkole</w:t>
                  </w:r>
                </w:p>
              </w:txbxContent>
            </v:textbox>
          </v:shape>
        </w:pict>
      </w:r>
      <w:r>
        <w:pict>
          <v:shape id="_x0000_i119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Tyrannosa</w:t>
                  </w:r>
                </w:p>
              </w:txbxContent>
            </v:textbox>
          </v:shape>
        </w:pict>
      </w:r>
      <w:r>
        <w:pict>
          <v:shape id="_x0000_i119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pewnego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0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3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Azję</w:t>
                  </w:r>
                </w:p>
              </w:txbxContent>
            </v:textbox>
          </v:shape>
        </w:pict>
      </w:r>
      <w:r>
        <w:pict>
          <v:shape id="_x0000_i120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1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1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Grecy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21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</w:t>
                  </w:r>
                </w:p>
              </w:txbxContent>
            </v:textbox>
          </v:shape>
        </w:pict>
      </w:r>
      <w:r>
        <w:pict>
          <v:shape id="_x0000_i121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zdarzyły się</w:t>
                  </w:r>
                </w:p>
              </w:txbxContent>
            </v:textbox>
          </v:shape>
        </w:pict>
      </w:r>
      <w:r>
        <w:pict>
          <v:shape id="_x0000_i122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28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słabymi</w:t>
                  </w:r>
                </w:p>
              </w:txbxContent>
            </v:textbox>
          </v:shape>
        </w:pict>
      </w:r>
      <w:r>
        <w:pict>
          <v:shape id="_x0000_i1235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επιφερεσθαι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epiferesthai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noszone</w:t>
                  </w:r>
                </w:p>
              </w:txbxContent>
            </v:textbox>
          </v:shape>
        </w:pict>
      </w:r>
      <w:r>
        <w:pict>
          <v:shape id="_x0000_i12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skóry</w:t>
                  </w:r>
                </w:p>
              </w:txbxContent>
            </v:textbox>
          </v:shape>
        </w:pict>
      </w:r>
      <w:r>
        <w:pict>
          <v:shape id="_x0000_i12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σουδαρια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soudaria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chusty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42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σιμικινθια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simikinthia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fartuchy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9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απαλλασσεσθαι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apallassesthai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uwolnionymi</w:t>
                  </w:r>
                </w:p>
              </w:txbxContent>
            </v:textbox>
          </v:shape>
        </w:pict>
      </w:r>
      <w:r>
        <w:pict>
          <v:shape id="_x0000_i12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4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chorób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5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254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wychodzić</w:t>
                  </w:r>
                </w:p>
              </w:txbxContent>
            </v:textbox>
          </v:shape>
        </w:pict>
      </w:r>
      <w:r>
        <w:pict>
          <v:shape id="_x0000_i12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25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επεχειρησαν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epecheirēsan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Usiłowali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11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περιερχομενων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perierchomenōn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obchodzących wkoło</w:t>
                  </w:r>
                </w:p>
              </w:txbxContent>
            </v:textbox>
          </v:shape>
        </w:pict>
      </w:r>
      <w:r>
        <w:pict>
          <v:shape id="_x0000_i126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6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εξορκιστων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eksorkistōn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egzorcystów</w:t>
                  </w:r>
                </w:p>
              </w:txbxContent>
            </v:textbox>
          </v:shape>
        </w:pict>
      </w:r>
      <w:r>
        <w:pict>
          <v:shape id="_x0000_i126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wymieniać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7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8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ορκιζομεν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orkizomen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zaklinamy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287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pewni</w:t>
                  </w:r>
                </w:p>
              </w:txbxContent>
            </v:textbox>
          </v:shape>
        </w:pict>
      </w:r>
      <w:r>
        <w:pict>
          <v:shape id="_x0000_i129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29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Scewy</w:t>
                  </w:r>
                </w:p>
              </w:txbxContent>
            </v:textbox>
          </v:shape>
        </w:pict>
      </w:r>
      <w:r>
        <w:pict>
          <v:shape id="_x0000_i129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</w:t>
                  </w:r>
                </w:p>
              </w:txbxContent>
            </v:textbox>
          </v:shape>
        </w:pict>
      </w:r>
      <w:r>
        <w:pict>
          <v:shape id="_x0000_i129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29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3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19:15</w:t>
                  </w:r>
                </w:p>
              </w:txbxContent>
            </v:textbox>
          </v:shape>
        </w:pict>
      </w:r>
      <w:r>
        <w:pict>
          <v:shape id="_x0000_i1301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</w:t>
                  </w:r>
                </w:p>
              </w:txbxContent>
            </v:textbox>
          </v:shape>
        </w:pict>
      </w:r>
      <w:r>
        <w:pict>
          <v:shape id="_x0000_i130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0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13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Pawle</w:t>
                  </w:r>
                </w:p>
              </w:txbxContent>
            </v:textbox>
          </v:shape>
        </w:pict>
      </w:r>
      <w:r>
        <w:pict>
          <v:shape id="_x0000_i1314" type="#_x0000_t202" style="width:5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1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19:16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6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εφαλλομενος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efallomenos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naskakując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2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κατακυριευσας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katakyrieusas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zapanowawszy</w:t>
                  </w:r>
                </w:p>
              </w:txbxContent>
            </v:textbox>
          </v:shape>
        </w:pict>
      </w:r>
      <w:r>
        <w:pict>
          <v:shape id="_x0000_i1335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nimi</w:t>
                  </w:r>
                </w:p>
              </w:txbxContent>
            </v:textbox>
          </v:shape>
        </w:pict>
      </w:r>
      <w:r>
        <w:pict>
          <v:shape id="_x0000_i1336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okazał siłę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340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nadzy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τετραυματισμενους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tetraumatismenous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poranieni</w:t>
                  </w:r>
                </w:p>
              </w:txbxContent>
            </v:textbox>
          </v:shape>
        </w:pict>
      </w:r>
      <w:r>
        <w:pict>
          <v:shape id="_x0000_i1343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εκφυγειν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wymknąć się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4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19:17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1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5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znajome</w:t>
                  </w:r>
                </w:p>
              </w:txbxContent>
            </v:textbox>
          </v:shape>
        </w:pict>
      </w:r>
      <w:r>
        <w:pict>
          <v:shape id="_x0000_i135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5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</w:t>
                  </w:r>
                </w:p>
              </w:txbxContent>
            </v:textbox>
          </v:shape>
        </w:pict>
      </w:r>
      <w:r>
        <w:pict>
          <v:shape id="_x0000_i135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Grekom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zamieszkującym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6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9" type="#_x0000_t202" style="width:12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εμεγαλυνετο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uczynione wielkim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19:18</w:t>
                  </w:r>
                </w:p>
              </w:txbxContent>
            </v:textbox>
          </v:shape>
        </w:pict>
      </w:r>
      <w:r>
        <w:pict>
          <v:shape id="_x0000_i137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37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380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przychodzili</w:t>
                  </w:r>
                </w:p>
              </w:txbxContent>
            </v:textbox>
          </v:shape>
        </w:pict>
      </w:r>
      <w:r>
        <w:pict>
          <v:shape id="_x0000_i1381" type="#_x0000_t202" style="width:9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wyznając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oznajmiając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postępowania</w:t>
                  </w:r>
                </w:p>
              </w:txbxContent>
            </v:textbox>
          </v:shape>
        </w:pict>
      </w:r>
      <w:r>
        <w:pict>
          <v:shape id="_x0000_i138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19:19</w:t>
                  </w:r>
                </w:p>
              </w:txbxContent>
            </v:textbox>
          </v:shape>
        </w:pict>
      </w:r>
      <w:r>
        <w:pict>
          <v:shape id="_x0000_i138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liczni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magiczne</w:t>
                  </w:r>
                </w:p>
              </w:txbxContent>
            </v:textbox>
          </v:shape>
        </w:pict>
      </w:r>
      <w:r>
        <w:pict>
          <v:shape id="_x0000_i1393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uczynili</w:t>
                  </w:r>
                </w:p>
              </w:txbxContent>
            </v:textbox>
          </v:shape>
        </w:pict>
      </w:r>
      <w:r>
        <w:pict>
          <v:shape id="_x0000_i1394" type="#_x0000_t202" style="width:7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συνενεγκαντες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synenegkantes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zniósłszy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zwoje</w:t>
                  </w:r>
                </w:p>
              </w:txbxContent>
            </v:textbox>
          </v:shape>
        </w:pict>
      </w:r>
      <w:r>
        <w:pict>
          <v:shape id="_x0000_i1397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palili</w:t>
                  </w:r>
                </w:p>
              </w:txbxContent>
            </v:textbox>
          </v:shape>
        </w:pict>
      </w:r>
      <w:r>
        <w:pict>
          <v:shape id="_x0000_i139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9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συνεψηφισαν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synepsēfisan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zrachowali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szacunki</w:t>
                  </w:r>
                </w:p>
              </w:txbxContent>
            </v:textbox>
          </v:shape>
        </w:pict>
      </w:r>
      <w:r>
        <w:pict>
          <v:shape id="_x0000_i140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407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srebra</w:t>
                  </w:r>
                </w:p>
              </w:txbxContent>
            </v:textbox>
          </v:shape>
        </w:pict>
      </w:r>
      <w:r>
        <w:pict>
          <v:shape id="_x0000_i1408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dziesiątków tysięcy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19:20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3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1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ηυξανεν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ēuksanen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wzrastało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silne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19:21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4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wypełnione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2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3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Macedonię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Achaję</w:t>
                  </w:r>
                </w:p>
              </w:txbxContent>
            </v:textbox>
          </v:shape>
        </w:pict>
      </w:r>
      <w:r>
        <w:pict>
          <v:shape id="_x0000_i1437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40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</w:t>
                  </w:r>
                </w:p>
              </w:txbxContent>
            </v:textbox>
          </v:shape>
        </w:pict>
      </w:r>
      <w:r>
        <w:pict>
          <v:shape id="_x0000_i145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4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19:22</w:t>
                  </w:r>
                </w:p>
              </w:txbxContent>
            </v:textbox>
          </v:shape>
        </w:pict>
      </w:r>
      <w:r>
        <w:pict>
          <v:shape id="_x0000_i145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Wysławszy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45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60" type="#_x0000_t202" style="width:7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służących</w:t>
                  </w:r>
                </w:p>
              </w:txbxContent>
            </v:textbox>
          </v:shape>
        </w:pict>
      </w:r>
      <w:r>
        <w:pict>
          <v:shape id="_x0000_i14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6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4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Erasta</w:t>
                  </w:r>
                </w:p>
              </w:txbxContent>
            </v:textbox>
          </v:shape>
        </w:pict>
      </w:r>
      <w:r>
        <w:pict>
          <v:shape id="_x0000_i146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6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trzymał</w:t>
                  </w:r>
                </w:p>
              </w:txbxContent>
            </v:textbox>
          </v:shape>
        </w:pict>
      </w:r>
      <w:r>
        <w:pict>
          <v:shape id="_x0000_i146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3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19:23</w:t>
                  </w:r>
                </w:p>
              </w:txbxContent>
            </v:textbox>
          </v:shape>
        </w:pict>
      </w:r>
      <w:r>
        <w:pict>
          <v:shape id="_x0000_i147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47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zamęt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19:24</w:t>
                  </w:r>
                </w:p>
              </w:txbxContent>
            </v:textbox>
          </v:shape>
        </w:pict>
      </w:r>
      <w:r>
        <w:pict>
          <v:shape id="_x0000_i148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δημητριος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dēmētrios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Demetriusz</w:t>
                  </w:r>
                </w:p>
              </w:txbxContent>
            </v:textbox>
          </v:shape>
        </w:pict>
      </w:r>
      <w:r>
        <w:pict>
          <v:shape id="_x0000_i14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48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89" type="#_x0000_t202" style="width:6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αργυροκοπος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złotnik</w:t>
                  </w:r>
                </w:p>
              </w:txbxContent>
            </v:textbox>
          </v:shape>
        </w:pict>
      </w:r>
      <w:r>
        <w:pict>
          <v:shape id="_x0000_i149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49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świątyń</w:t>
                  </w:r>
                </w:p>
              </w:txbxContent>
            </v:textbox>
          </v:shape>
        </w:pict>
      </w:r>
      <w:r>
        <w:pict>
          <v:shape id="_x0000_i1492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srebrne</w:t>
                  </w:r>
                </w:p>
              </w:txbxContent>
            </v:textbox>
          </v:shape>
        </w:pict>
      </w:r>
      <w:r>
        <w:pict>
          <v:shape id="_x0000_i149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αρτεμιδος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artemidos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Artemidy</w:t>
                  </w:r>
                </w:p>
              </w:txbxContent>
            </v:textbox>
          </v:shape>
        </w:pict>
      </w:r>
      <w:r>
        <w:pict>
          <v:shape id="_x0000_i1494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podawał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τεχνιταις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rzemieślnikom</w:t>
                  </w:r>
                </w:p>
              </w:txbxContent>
            </v:textbox>
          </v:shape>
        </w:pict>
      </w:r>
      <w:r>
        <w:pict>
          <v:shape id="_x0000_i1497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19:25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02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συναθροισας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synathroisas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zgromadziwszy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508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pracowników</w:t>
                  </w:r>
                </w:p>
              </w:txbxContent>
            </v:textbox>
          </v:shape>
        </w:pict>
      </w:r>
      <w:r>
        <w:pict>
          <v:shape id="_x0000_i150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1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511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4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zarobku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dobrobyt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19:26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529" type="#_x0000_t202" style="width:4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Efezu</w:t>
                  </w:r>
                </w:p>
              </w:txbxContent>
            </v:textbox>
          </v:shape>
        </w:pict>
      </w:r>
      <w:r>
        <w:pict>
          <v:shape id="_x0000_i15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3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σχεδον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3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38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przekonawszy</w:t>
                  </w:r>
                </w:p>
              </w:txbxContent>
            </v:textbox>
          </v:shape>
        </w:pict>
      </w:r>
      <w:r>
        <w:pict>
          <v:shape id="_x0000_i1539" type="#_x0000_t202" style="width:6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przestawił</w:t>
                  </w:r>
                </w:p>
              </w:txbxContent>
            </v:textbox>
          </v:shape>
        </w:pict>
      </w:r>
      <w:r>
        <w:pict>
          <v:shape id="_x0000_i1540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liczny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4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bogowie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4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550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stający się</w:t>
                  </w:r>
                </w:p>
              </w:txbxContent>
            </v:textbox>
          </v:shape>
        </w:pict>
      </w:r>
      <w:r>
        <w:pict>
          <v:shape id="_x0000_i15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19:27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556" type="#_x0000_t202" style="width:13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 niebezpieczeństwie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61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απελεγμον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poniewierce</w:t>
                  </w:r>
                </w:p>
              </w:txbxContent>
            </v:textbox>
          </v:shape>
        </w:pict>
      </w:r>
      <w:r>
        <w:pict>
          <v:shape id="_x0000_i15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5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wielkiej</w:t>
                  </w:r>
                </w:p>
              </w:txbxContent>
            </v:textbox>
          </v:shape>
        </w:pict>
      </w:r>
      <w:r>
        <w:pict>
          <v:shape id="_x0000_i156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bogini</w:t>
                  </w:r>
                </w:p>
              </w:txbxContent>
            </v:textbox>
          </v:shape>
        </w:pict>
      </w:r>
      <w:r>
        <w:pict>
          <v:shape id="_x0000_i156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αρτεμιδος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artemidos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Artemidy</w:t>
                  </w:r>
                </w:p>
              </w:txbxContent>
            </v:textbox>
          </v:shape>
        </w:pict>
      </w:r>
      <w:r>
        <w:pict>
          <v:shape id="_x0000_i157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świątynia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573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policzona</w:t>
                  </w:r>
                </w:p>
              </w:txbxContent>
            </v:textbox>
          </v:shape>
        </w:pict>
      </w:r>
      <w:r>
        <w:pict>
          <v:shape id="_x0000_i1574" type="#_x0000_t202" style="width:4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57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zniesioną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7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wielkość</w:t>
                  </w:r>
                </w:p>
              </w:txbxContent>
            </v:textbox>
          </v:shape>
        </w:pict>
      </w:r>
      <w:r>
        <w:pict>
          <v:shape id="_x0000_i1580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Azja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 zamieszkały</w:t>
                  </w:r>
                </w:p>
              </w:txbxContent>
            </v:textbox>
          </v:shape>
        </w:pict>
      </w:r>
      <w:r>
        <w:pict>
          <v:shape id="_x0000_i1588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czci</w:t>
                  </w:r>
                </w:p>
              </w:txbxContent>
            </v:textbox>
          </v:shape>
        </w:pict>
      </w:r>
      <w:r>
        <w:pict>
          <v:shape id="_x0000_i15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19:28</w:t>
                  </w:r>
                </w:p>
              </w:txbxContent>
            </v:textbox>
          </v:shape>
        </w:pict>
      </w:r>
      <w:r>
        <w:pict>
          <v:shape id="_x0000_i159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 się</w:t>
                  </w:r>
                </w:p>
              </w:txbxContent>
            </v:textbox>
          </v:shape>
        </w:pict>
      </w:r>
      <w:r>
        <w:pict>
          <v:shape id="_x0000_i1594" type="#_x0000_t202" style="width:4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595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wzburzenia</w:t>
                  </w:r>
                </w:p>
              </w:txbxContent>
            </v:textbox>
          </v:shape>
        </w:pict>
      </w:r>
      <w:r>
        <w:pict>
          <v:shape id="_x0000_i1596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</w:t>
                  </w:r>
                </w:p>
              </w:txbxContent>
            </v:textbox>
          </v:shape>
        </w:pict>
      </w:r>
      <w:r>
        <w:pict>
          <v:shape id="_x0000_i159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9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αρτεμις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artemis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Artemida</w:t>
                  </w:r>
                </w:p>
              </w:txbxContent>
            </v:textbox>
          </v:shape>
        </w:pict>
      </w:r>
      <w:r>
        <w:pict>
          <v:shape id="_x0000_i1601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Efeska</w:t>
                  </w:r>
                </w:p>
              </w:txbxContent>
            </v:textbox>
          </v:shape>
        </w:pict>
      </w:r>
      <w:r>
        <w:pict>
          <v:shape id="_x0000_i16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19:29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4" type="#_x0000_t202" style="width:9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napełnione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08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συγχυσεως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sygchyseōs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wrzawą</w:t>
                  </w:r>
                </w:p>
              </w:txbxContent>
            </v:textbox>
          </v:shape>
        </w:pict>
      </w:r>
      <w:r>
        <w:pict>
          <v:shape id="_x0000_i160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hōrmēsan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ruszyli</w:t>
                  </w:r>
                </w:p>
              </w:txbxContent>
            </v:textbox>
          </v:shape>
        </w:pict>
      </w:r>
      <w:r>
        <w:pict>
          <v:shape id="_x0000_i161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11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teatru</w:t>
                  </w:r>
                </w:p>
              </w:txbxContent>
            </v:textbox>
          </v:shape>
        </w:pict>
      </w:r>
      <w:r>
        <w:pict>
          <v:shape id="_x0000_i1615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συναρπασαντες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synarpasantes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porwawszy</w:t>
                  </w:r>
                </w:p>
              </w:txbxContent>
            </v:textbox>
          </v:shape>
        </w:pict>
      </w:r>
      <w:r>
        <w:pict>
          <v:shape id="_x0000_i161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Gajusa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αρισταρχον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Arystarcha</w:t>
                  </w:r>
                </w:p>
              </w:txbxContent>
            </v:textbox>
          </v:shape>
        </w:pict>
      </w:r>
      <w:r>
        <w:pict>
          <v:shape id="_x0000_i1619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Macedończyków</w:t>
                  </w:r>
                </w:p>
              </w:txbxContent>
            </v:textbox>
          </v:shape>
        </w:pict>
      </w:r>
      <w:r>
        <w:pict>
          <v:shape id="_x0000_i1620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συνεκδημους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synekdēmous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towarzyszy podróży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19:30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6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627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chce</w:t>
                  </w:r>
                </w:p>
              </w:txbxContent>
            </v:textbox>
          </v:shape>
        </w:pict>
      </w:r>
      <w:r>
        <w:pict>
          <v:shape id="_x0000_i16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pozwolili</w:t>
                  </w:r>
                </w:p>
              </w:txbxContent>
            </v:textbox>
          </v:shape>
        </w:pict>
      </w:r>
      <w:r>
        <w:pict>
          <v:shape id="_x0000_i163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19:31</w:t>
                  </w:r>
                </w:p>
              </w:txbxContent>
            </v:textbox>
          </v:shape>
        </w:pict>
      </w:r>
      <w:r>
        <w:pict>
          <v:shape id="_x0000_i163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2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rządców Azji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6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45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przyjaciele</w:t>
                  </w:r>
                </w:p>
              </w:txbxContent>
            </v:textbox>
          </v:shape>
        </w:pict>
      </w:r>
      <w:r>
        <w:pict>
          <v:shape id="_x0000_i164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posławszy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49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65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teatru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19:32</w:t>
                  </w:r>
                </w:p>
              </w:txbxContent>
            </v:textbox>
          </v:shape>
        </w:pict>
      </w:r>
      <w:r>
        <w:pict>
          <v:shape id="_x0000_i1657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65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662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6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667" type="#_x0000_t202" style="width:10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συγκεχυμενη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sygkechymenē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zdumione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większość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wiedziała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674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675" type="#_x0000_t202" style="width:8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συνεληλυθεισαν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synelēlytheisan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 się</w:t>
                  </w:r>
                </w:p>
              </w:txbxContent>
            </v:textbox>
          </v:shape>
        </w:pict>
      </w:r>
      <w:r>
        <w:pict>
          <v:shape id="_x0000_i16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19:33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681" type="#_x0000_t202" style="width:6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προεβιβασαν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proebibasan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wywlekli</w:t>
                  </w:r>
                </w:p>
              </w:txbxContent>
            </v:textbox>
          </v:shape>
        </w:pict>
      </w:r>
      <w:r>
        <w:pict>
          <v:shape id="_x0000_i168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Aleksandra</w:t>
                  </w:r>
                </w:p>
              </w:txbxContent>
            </v:textbox>
          </v:shape>
        </w:pict>
      </w:r>
      <w:r>
        <w:pict>
          <v:shape id="_x0000_i1683" type="#_x0000_t202" style="width:7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wysuwając</w:t>
                  </w:r>
                </w:p>
              </w:txbxContent>
            </v:textbox>
          </v:shape>
        </w:pict>
      </w:r>
      <w:r>
        <w:pict>
          <v:shape id="_x0000_i168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9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Aleksander</w:t>
                  </w:r>
                </w:p>
              </w:txbxContent>
            </v:textbox>
          </v:shape>
        </w:pict>
      </w:r>
      <w:r>
        <w:pict>
          <v:shape id="_x0000_i1690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κατασεισας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kataseisas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potrząsnąwszy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</w:t>
                  </w:r>
                </w:p>
              </w:txbxContent>
            </v:textbox>
          </v:shape>
        </w:pict>
      </w:r>
      <w:r>
        <w:pict>
          <v:shape id="_x0000_i169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694" type="#_x0000_t202" style="width:7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bronić się</w:t>
                  </w:r>
                </w:p>
              </w:txbxContent>
            </v:textbox>
          </v:shape>
        </w:pict>
      </w:r>
      <w:r>
        <w:pict>
          <v:shape id="_x0000_i16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6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19:34</w:t>
                  </w:r>
                </w:p>
              </w:txbxContent>
            </v:textbox>
          </v:shape>
        </w:pict>
      </w:r>
      <w:r>
        <w:pict>
          <v:shape id="_x0000_i169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70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0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1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712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krzyczących</w:t>
                  </w:r>
                </w:p>
              </w:txbxContent>
            </v:textbox>
          </v:shape>
        </w:pict>
      </w:r>
      <w:r>
        <w:pict>
          <v:shape id="_x0000_i171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αρτεμις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artemis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Artemida</w:t>
                  </w:r>
                </w:p>
              </w:txbxContent>
            </v:textbox>
          </v:shape>
        </w:pict>
      </w:r>
      <w:r>
        <w:pict>
          <v:shape id="_x0000_i1716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Efeska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19:35</w:t>
                  </w:r>
                </w:p>
              </w:txbxContent>
            </v:textbox>
          </v:shape>
        </w:pict>
      </w:r>
      <w:r>
        <w:pict>
          <v:shape id="_x0000_i1718" type="#_x0000_t202" style="width:9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Powściągnąwszy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1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pisarz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2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726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Efezjanie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3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3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3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Efezjan</w:t>
                  </w:r>
                </w:p>
              </w:txbxContent>
            </v:textbox>
          </v:shape>
        </w:pict>
      </w:r>
      <w:r>
        <w:pict>
          <v:shape id="_x0000_i173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737" type="#_x0000_t202" style="width:10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νεωκορον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neōkoron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opiekunem świątyni</w:t>
                  </w:r>
                </w:p>
              </w:txbxContent>
            </v:textbox>
          </v:shape>
        </w:pict>
      </w:r>
      <w:r>
        <w:pict>
          <v:shape id="_x0000_i173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0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74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bogini</w:t>
                  </w:r>
                </w:p>
              </w:txbxContent>
            </v:textbox>
          </v:shape>
        </w:pict>
      </w:r>
      <w:r>
        <w:pict>
          <v:shape id="_x0000_i174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αρτεμιδος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artemidos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Artemidy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5" type="#_x0000_t202" style="width:9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διοπετους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diopetous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spadłego od Zeusa</w:t>
                  </w:r>
                </w:p>
              </w:txbxContent>
            </v:textbox>
          </v:shape>
        </w:pict>
      </w:r>
      <w:r>
        <w:pict>
          <v:shape id="_x0000_i17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19:36</w:t>
                  </w:r>
                </w:p>
              </w:txbxContent>
            </v:textbox>
          </v:shape>
        </w:pict>
      </w:r>
      <w:r>
        <w:pict>
          <v:shape id="_x0000_i1747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αναντιρρητων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anantirrētōn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niezaprzeczalne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75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51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trzeba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54" type="#_x0000_t202" style="width:13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κατεσταλμενους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katestalmenous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powściągniętymi</w:t>
                  </w:r>
                </w:p>
              </w:txbxContent>
            </v:textbox>
          </v:shape>
        </w:pict>
      </w:r>
      <w:r>
        <w:pict>
          <v:shape id="_x0000_i1755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758" type="#_x0000_t202" style="width:7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lekkomyślnie</w:t>
                  </w:r>
                </w:p>
              </w:txbxContent>
            </v:textbox>
          </v:shape>
        </w:pict>
      </w:r>
      <w:r>
        <w:pict>
          <v:shape id="_x0000_i1759" type="#_x0000_t202" style="width:5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πραττειν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prattein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robić</w:t>
                  </w:r>
                </w:p>
              </w:txbxContent>
            </v:textbox>
          </v:shape>
        </w:pict>
      </w:r>
      <w:r>
        <w:pict>
          <v:shape id="_x0000_i17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19:37</w:t>
                  </w:r>
                </w:p>
              </w:txbxContent>
            </v:textbox>
          </v:shape>
        </w:pict>
      </w:r>
      <w:r>
        <w:pict>
          <v:shape id="_x0000_i1761" type="#_x0000_t202" style="width:10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Przyprowadziliście</w:t>
                  </w:r>
                </w:p>
              </w:txbxContent>
            </v:textbox>
          </v:shape>
        </w:pict>
      </w:r>
      <w:r>
        <w:pict>
          <v:shape id="_x0000_i17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765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767" type="#_x0000_t202" style="width:8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hierosylous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świętokradców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769" type="#_x0000_t202" style="width:8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bluźniących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7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bogini</w:t>
                  </w:r>
                </w:p>
              </w:txbxContent>
            </v:textbox>
          </v:shape>
        </w:pict>
      </w:r>
      <w:r>
        <w:pict>
          <v:shape id="_x0000_i177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7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19:38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7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77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δημητριος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dēmētrios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Demetriusz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7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8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τεχνιται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rzemieślnicy</w:t>
                  </w:r>
                </w:p>
              </w:txbxContent>
            </v:textbox>
          </v:shape>
        </w:pict>
      </w:r>
      <w:r>
        <w:pict>
          <v:shape id="_x0000_i178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784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komuś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8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78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rynkowe</w:t>
                  </w:r>
                </w:p>
              </w:txbxContent>
            </v:textbox>
          </v:shape>
        </w:pict>
      </w:r>
      <w:r>
        <w:pict>
          <v:shape id="_x0000_i1788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prowadzone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0" type="#_x0000_t202" style="width:8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ανθυπατοι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anthypatoi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prokonsulowie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92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εγκαλειτωσαν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egkaleitōsan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oskarżają</w:t>
                  </w:r>
                </w:p>
              </w:txbxContent>
            </v:textbox>
          </v:shape>
        </w:pict>
      </w:r>
      <w:r>
        <w:pict>
          <v:shape id="_x0000_i1793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7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19:39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9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czegoś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9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800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poszukują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3" type="#_x0000_t202" style="width:10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zgodnym z prawem</w:t>
                  </w:r>
                </w:p>
              </w:txbxContent>
            </v:textbox>
          </v:shape>
        </w:pict>
      </w:r>
      <w:r>
        <w:pict>
          <v:shape id="_x0000_i1804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805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epilythēsetai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wyjaśnione</w:t>
                  </w:r>
                </w:p>
              </w:txbxContent>
            </v:textbox>
          </v:shape>
        </w:pict>
      </w:r>
      <w:r>
        <w:pict>
          <v:shape id="_x0000_i18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19:40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09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narażamy się</w:t>
                  </w:r>
                </w:p>
              </w:txbxContent>
            </v:textbox>
          </v:shape>
        </w:pict>
      </w:r>
      <w:r>
        <w:pict>
          <v:shape id="_x0000_i1810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oskarżonymi</w:t>
                  </w:r>
                </w:p>
              </w:txbxContent>
            </v:textbox>
          </v:shape>
        </w:pict>
      </w:r>
      <w:r>
        <w:pict>
          <v:shape id="_x0000_i1811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rozruch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14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81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żadna</w:t>
                  </w:r>
                </w:p>
              </w:txbxContent>
            </v:textbox>
          </v:shape>
        </w:pict>
      </w:r>
      <w:r>
        <w:pict>
          <v:shape id="_x0000_i181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przyczyna</w:t>
                  </w:r>
                </w:p>
              </w:txbxContent>
            </v:textbox>
          </v:shape>
        </w:pict>
      </w:r>
      <w:r>
        <w:pict>
          <v:shape id="_x0000_i1817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będąca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820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mogli</w:t>
                  </w:r>
                </w:p>
              </w:txbxContent>
            </v:textbox>
          </v:shape>
        </w:pict>
      </w:r>
      <w:r>
        <w:pict>
          <v:shape id="_x0000_i1821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oddać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82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82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zbiegowiska</w:t>
                  </w:r>
                </w:p>
              </w:txbxContent>
            </v:textbox>
          </v:shape>
        </w:pict>
      </w:r>
      <w:r>
        <w:pict>
          <v:shape id="_x0000_i1825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19:41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29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830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uwolnił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2024-04-28T08:01:40Z</dcterms:modified>
</cp:coreProperties>
</file>