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συμπληρουσθαι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symplērousthai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wypełnionym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Pięćdziesiątnicy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36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4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</w:t>
                  </w:r>
                </w:p>
              </w:txbxContent>
            </v:textbox>
          </v:shape>
        </w:pict>
      </w:r>
      <w:r>
        <w:pict>
          <v:shape id="_x0000_i104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9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niosącego się</w:t>
                  </w:r>
                </w:p>
              </w:txbxContent>
            </v:textbox>
          </v:shape>
        </w:pict>
      </w:r>
      <w:r>
        <w:pict>
          <v:shape id="_x0000_i10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wiatru</w:t>
                  </w:r>
                </w:p>
              </w:txbxContent>
            </v:textbox>
          </v:shape>
        </w:pict>
      </w:r>
      <w:r>
        <w:pict>
          <v:shape id="_x0000_i1051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gwałtownego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5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ukazane</w:t>
                  </w:r>
                </w:p>
              </w:txbxContent>
            </v:textbox>
          </v:shape>
        </w:pict>
      </w:r>
      <w:r>
        <w:pict>
          <v:shape id="_x0000_i10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4" type="#_x0000_t202" style="width:8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διαμεριζομεναι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diamerizomenai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rozdzielające</w:t>
                  </w:r>
                </w:p>
              </w:txbxContent>
            </v:textbox>
          </v:shape>
        </w:pict>
      </w:r>
      <w:r>
        <w:pict>
          <v:shape id="_x0000_i106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06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07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7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0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7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7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08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083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innymi</w:t>
                  </w:r>
                </w:p>
              </w:txbxContent>
            </v:textbox>
          </v:shape>
        </w:pict>
      </w:r>
      <w:r>
        <w:pict>
          <v:shape id="_x0000_i108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08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dawał</w:t>
                  </w:r>
                </w:p>
              </w:txbxContent>
            </v:textbox>
          </v:shape>
        </w:pict>
      </w:r>
      <w:r>
        <w:pict>
          <v:shape id="_x0000_i10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αποφθεγγεσθαι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apofthengesthai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wypowiadać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96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09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09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0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</w:t>
                  </w:r>
                </w:p>
              </w:txbxContent>
            </v:textbox>
          </v:shape>
        </w:pict>
      </w:r>
      <w:r>
        <w:pict>
          <v:shape id="_x0000_i11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niebem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12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zeszło się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zdumione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2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124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mową</w:t>
                  </w:r>
                </w:p>
              </w:txbxContent>
            </v:textbox>
          </v:shape>
        </w:pict>
      </w:r>
      <w:r>
        <w:pict>
          <v:shape id="_x0000_i112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1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8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13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14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Galilejczycy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4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słyszymy</w:t>
                  </w:r>
                </w:p>
              </w:txbxContent>
            </v:textbox>
          </v:shape>
        </w:pict>
      </w:r>
      <w:r>
        <w:pict>
          <v:shape id="_x0000_i11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152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56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urodzeni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Partowie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Medowie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ελαμιται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elamitai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Elamici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Mezopotamię</w:t>
                  </w:r>
                </w:p>
              </w:txbxContent>
            </v:textbox>
          </v:shape>
        </w:pict>
      </w:r>
      <w:r>
        <w:pict>
          <v:shape id="_x0000_i1168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Judeę</w:t>
                  </w:r>
                </w:p>
              </w:txbxContent>
            </v:textbox>
          </v:shape>
        </w:pict>
      </w:r>
      <w:r>
        <w:pict>
          <v:shape id="_x0000_i11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καππαδοκιαν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kappadokian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Kapadocję</w:t>
                  </w:r>
                </w:p>
              </w:txbxContent>
            </v:textbox>
          </v:shape>
        </w:pict>
      </w:r>
      <w:r>
        <w:pict>
          <v:shape id="_x0000_i117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3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Azję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Frygię</w:t>
                  </w:r>
                </w:p>
              </w:txbxContent>
            </v:textbox>
          </v:shape>
        </w:pict>
      </w:r>
      <w:r>
        <w:pict>
          <v:shape id="_x0000_i11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Pamfilię</w:t>
                  </w:r>
                </w:p>
              </w:txbxContent>
            </v:textbox>
          </v:shape>
        </w:pict>
      </w:r>
      <w:r>
        <w:pict>
          <v:shape id="_x0000_i1181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λιβυης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libyēs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Libii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8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189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Cyreny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przebywający w kraju</w:t>
                  </w:r>
                </w:p>
              </w:txbxContent>
            </v:textbox>
          </v:shape>
        </w:pict>
      </w:r>
      <w:r>
        <w:pict>
          <v:shape id="_x0000_i119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Rzymianie</w:t>
                  </w:r>
                </w:p>
              </w:txbxContent>
            </v:textbox>
          </v:shape>
        </w:pict>
      </w:r>
      <w:r>
        <w:pict>
          <v:shape id="_x0000_i11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9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prosēlytoi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prozelici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Kreteńczycy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Arabowie</w:t>
                  </w:r>
                </w:p>
              </w:txbxContent>
            </v:textbox>
          </v:shape>
        </w:pict>
      </w:r>
      <w:r>
        <w:pict>
          <v:shape id="_x0000_i120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słyszymy</w:t>
                  </w:r>
                </w:p>
              </w:txbxContent>
            </v:textbox>
          </v:shape>
        </w:pict>
      </w:r>
      <w:r>
        <w:pict>
          <v:shape id="_x0000_i120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0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20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 rzeczy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3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9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διηπορουν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diēporoun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w niepokoju</w:t>
                  </w:r>
                </w:p>
              </w:txbxContent>
            </v:textbox>
          </v:shape>
        </w:pict>
      </w:r>
      <w:r>
        <w:pict>
          <v:shape id="_x0000_i12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2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2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chce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8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χλευαζοντες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chleuazontes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drwiąc</w:t>
                  </w:r>
                </w:p>
              </w:txbxContent>
            </v:textbox>
          </v:shape>
        </w:pict>
      </w:r>
      <w:r>
        <w:pict>
          <v:shape id="_x0000_i123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3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γλευκους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gleukous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słodkim winem</w:t>
                  </w:r>
                </w:p>
              </w:txbxContent>
            </v:textbox>
          </v:shape>
        </w:pict>
      </w:r>
      <w:r>
        <w:pict>
          <v:shape id="_x0000_i1234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μεμεστωμενοι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memestōmenoi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napełnieni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37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jedenastoma</w:t>
                  </w:r>
                </w:p>
              </w:txbxContent>
            </v:textbox>
          </v:shape>
        </w:pict>
      </w:r>
      <w:r>
        <w:pict>
          <v:shape id="_x0000_i1243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απεφθεγξατο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apefthegksato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wypowiedział</w:t>
                  </w:r>
                </w:p>
              </w:txbxContent>
            </v:textbox>
          </v:shape>
        </w:pict>
      </w:r>
      <w:r>
        <w:pict>
          <v:shape id="_x0000_i124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nich</w:t>
                  </w:r>
                </w:p>
              </w:txbxContent>
            </v:textbox>
          </v:shape>
        </w:pict>
      </w:r>
      <w:r>
        <w:pict>
          <v:shape id="_x0000_i125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2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55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Jeruzalem</w:t>
                  </w:r>
                </w:p>
              </w:txbxContent>
            </v:textbox>
          </v:shape>
        </w:pict>
      </w:r>
      <w:r>
        <w:pict>
          <v:shape id="_x0000_i125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26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ενωτισασθε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enōtisasthe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wysłuchajcie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1" type="#_x0000_t202" style="width:8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przypuszczacie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7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pijani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7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powiedziane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Joela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29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0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wyleję</w:t>
                  </w:r>
                </w:p>
              </w:txbxContent>
            </v:textbox>
          </v:shape>
        </w:pict>
      </w:r>
      <w:r>
        <w:pict>
          <v:shape id="_x0000_i13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0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prorokować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νεανισκοι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młodzieńcy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2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widzenia</w:t>
                  </w:r>
                </w:p>
              </w:txbxContent>
            </v:textbox>
          </v:shape>
        </w:pict>
      </w:r>
      <w:r>
        <w:pict>
          <v:shape id="_x0000_i132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3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ενυπνια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snami</w:t>
                  </w:r>
                </w:p>
              </w:txbxContent>
            </v:textbox>
          </v:shape>
        </w:pict>
      </w:r>
      <w:r>
        <w:pict>
          <v:shape id="_x0000_i1328" type="#_x0000_t202" style="width:10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ενυπνιασθησονται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enypniasthēsontai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snom oddani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4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4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wyleję</w:t>
                  </w:r>
                </w:p>
              </w:txbxContent>
            </v:textbox>
          </v:shape>
        </w:pict>
      </w:r>
      <w:r>
        <w:pict>
          <v:shape id="_x0000_i1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prorokować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355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35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6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dole</w:t>
                  </w:r>
                </w:p>
              </w:txbxContent>
            </v:textbox>
          </v:shape>
        </w:pict>
      </w:r>
      <w:r>
        <w:pict>
          <v:shape id="_x0000_i136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ατμιδα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wyziew</w:t>
                  </w:r>
                </w:p>
              </w:txbxContent>
            </v:textbox>
          </v:shape>
        </w:pict>
      </w:r>
      <w:r>
        <w:pict>
          <v:shape id="_x0000_i1371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375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μεταστραφησεται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metastrafēsetai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obrócone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2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chwalebny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przywołałby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03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0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0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Izraelici</w:t>
                  </w:r>
                </w:p>
              </w:txbxContent>
            </v:textbox>
          </v:shape>
        </w:pict>
      </w:r>
      <w:r>
        <w:pict>
          <v:shape id="_x0000_i140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410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7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</w:t>
                  </w:r>
                </w:p>
              </w:txbxContent>
            </v:textbox>
          </v:shape>
        </w:pict>
      </w:r>
      <w:r>
        <w:pict>
          <v:shape id="_x0000_i1414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4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8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αποδεδειγμενον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apodedeigmenon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pokazany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mocami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cudami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znakami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27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43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4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11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ωρισμενη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hōrismenē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ustanowiony</w:t>
                  </w:r>
                </w:p>
              </w:txbxContent>
            </v:textbox>
          </v:shape>
        </w:pict>
      </w:r>
      <w:r>
        <w:pict>
          <v:shape id="_x0000_i1443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postanowieniem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13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wcześniejszym poznaniem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εκδοτον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wydanego</w:t>
                  </w:r>
                </w:p>
              </w:txbxContent>
            </v:textbox>
          </v:shape>
        </w:pict>
      </w:r>
      <w:r>
        <w:pict>
          <v:shape id="_x0000_i144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5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5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bezprawnych</w:t>
                  </w:r>
                </w:p>
              </w:txbxContent>
            </v:textbox>
          </v:shape>
        </w:pict>
      </w:r>
      <w:r>
        <w:pict>
          <v:shape id="_x0000_i1453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προσπηξαντες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prospēksantes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przytwierdziwszy</w:t>
                  </w:r>
                </w:p>
              </w:txbxContent>
            </v:textbox>
          </v:shape>
        </w:pict>
      </w:r>
      <w:r>
        <w:pict>
          <v:shape id="_x0000_i1454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ανειλετε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zabiliście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9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460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rozwiązawszy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6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6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469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chwyconym</w:t>
                  </w:r>
                </w:p>
              </w:txbxContent>
            </v:textbox>
          </v:shape>
        </w:pict>
      </w:r>
      <w:r>
        <w:pict>
          <v:shape id="_x0000_i14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4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9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προωρωμην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proōrōmēn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przewidziałem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8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5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8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3" type="#_x0000_t202" style="width:1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wstrząśnięty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7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rozweselone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0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12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kataskēnōsei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rozbije namiot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2:27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8" type="#_x0000_t202" style="width:7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εγκαταλειψεις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egkataleipseis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opuścisz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piekle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5" type="#_x0000_t202" style="width:4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dasz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świętobliwy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2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530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rozkład</w:t>
                  </w:r>
                </w:p>
              </w:txbxContent>
            </v:textbox>
          </v:shape>
        </w:pict>
      </w: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2:28</w:t>
                  </w:r>
                </w:p>
              </w:txbxContent>
            </v:textbox>
          </v:shape>
        </w:pict>
      </w:r>
      <w:r>
        <w:pict>
          <v:shape id="_x0000_i153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Oznajmiłeś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34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3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wypełnisz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8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54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2:29</w:t>
                  </w:r>
                </w:p>
              </w:txbxContent>
            </v:textbox>
          </v:shape>
        </w:pict>
      </w:r>
      <w:r>
        <w:pict>
          <v:shape id="_x0000_i154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54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4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wolno</w:t>
                  </w:r>
                </w:p>
              </w:txbxContent>
            </v:textbox>
          </v:shape>
        </w:pict>
      </w:r>
      <w:r>
        <w:pict>
          <v:shape id="_x0000_i15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4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patriarsze</w:t>
                  </w:r>
                </w:p>
              </w:txbxContent>
            </v:textbox>
          </v:shape>
        </w:pict>
      </w:r>
      <w:r>
        <w:pict>
          <v:shape id="_x0000_i155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Dawidzie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ετελευτησεν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pogrzebany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grobowiec</w:t>
                  </w:r>
                </w:p>
              </w:txbxContent>
            </v:textbox>
          </v:shape>
        </w:pict>
      </w:r>
      <w:r>
        <w:pict>
          <v:shape id="_x0000_i15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68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571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2:30</w:t>
                  </w:r>
                </w:p>
              </w:txbxContent>
            </v:textbox>
          </v:shape>
        </w:pict>
      </w:r>
      <w:r>
        <w:pict>
          <v:shape id="_x0000_i1573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przysięgą</w:t>
                  </w:r>
                </w:p>
              </w:txbxContent>
            </v:textbox>
          </v:shape>
        </w:pict>
      </w:r>
      <w:r>
        <w:pict>
          <v:shape id="_x0000_i158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5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lędźwi</w:t>
                  </w:r>
                </w:p>
              </w:txbxContent>
            </v:textbox>
          </v:shape>
        </w:pict>
      </w:r>
      <w:r>
        <w:pict>
          <v:shape id="_x0000_i15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59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wzbudzić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9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posadzić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5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2:31</w:t>
                  </w:r>
                </w:p>
              </w:txbxContent>
            </v:textbox>
          </v:shape>
        </w:pict>
      </w:r>
      <w:r>
        <w:pict>
          <v:shape id="_x0000_i1601" type="#_x0000_t202" style="width:13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Przewidziawszy wcześniej</w:t>
                  </w:r>
                </w:p>
              </w:txbxContent>
            </v:textbox>
          </v:shape>
        </w:pict>
      </w:r>
      <w:r>
        <w:pict>
          <v:shape id="_x0000_i16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11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κατελειφθη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pozostawiona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6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piekle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0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zobaczyło</w:t>
                  </w:r>
                </w:p>
              </w:txbxContent>
            </v:textbox>
          </v:shape>
        </w:pict>
      </w:r>
      <w:r>
        <w:pict>
          <v:shape id="_x0000_i1621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rozkład</w:t>
                  </w:r>
                </w:p>
              </w:txbxContent>
            </v:textbox>
          </v:shape>
        </w:pict>
      </w:r>
      <w:r>
        <w:pict>
          <v:shape id="_x0000_i16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2:32</w:t>
                  </w:r>
                </w:p>
              </w:txbxContent>
            </v:textbox>
          </v:shape>
        </w:pict>
      </w:r>
      <w:r>
        <w:pict>
          <v:shape id="_x0000_i162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26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63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63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6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2:33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40" type="#_x0000_t202" style="width:13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wywyższonym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643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6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64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51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5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2:34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66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7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7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6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2:35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68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683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6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87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podnóżek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6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2:36</w:t>
                  </w:r>
                </w:p>
              </w:txbxContent>
            </v:textbox>
          </v:shape>
        </w:pict>
      </w:r>
      <w:r>
        <w:pict>
          <v:shape id="_x0000_i1692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94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69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7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0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0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1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ukrzyżowaliście</w:t>
                  </w:r>
                </w:p>
              </w:txbxContent>
            </v:textbox>
          </v:shape>
        </w:pict>
      </w:r>
      <w:r>
        <w:pict>
          <v:shape id="_x0000_i17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2:37</w:t>
                  </w:r>
                </w:p>
              </w:txbxContent>
            </v:textbox>
          </v:shape>
        </w:pict>
      </w:r>
      <w:r>
        <w:pict>
          <v:shape id="_x0000_i171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6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κατενυγησαν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katenygēsan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przekute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 serca</w:t>
                  </w:r>
                </w:p>
              </w:txbxContent>
            </v:textbox>
          </v:shape>
        </w:pict>
      </w:r>
      <w:r>
        <w:pict>
          <v:shape id="_x0000_i171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2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72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7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3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2:38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38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12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zanurzony</w:t>
                  </w:r>
                </w:p>
              </w:txbxContent>
            </v:textbox>
          </v:shape>
        </w:pict>
      </w:r>
      <w:r>
        <w:pict>
          <v:shape id="_x0000_i17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7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4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75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5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weźmiecie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7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2:39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7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dalekich</w:t>
                  </w:r>
                </w:p>
              </w:txbxContent>
            </v:textbox>
          </v:shape>
        </w:pict>
      </w:r>
      <w:r>
        <w:pict>
          <v:shape id="_x0000_i1773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7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7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przywołałby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7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2:40</w:t>
                  </w:r>
                </w:p>
              </w:txbxContent>
            </v:textbox>
          </v:shape>
        </w:pict>
      </w:r>
      <w:r>
        <w:pict>
          <v:shape id="_x0000_i17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Innymi</w:t>
                  </w:r>
                </w:p>
              </w:txbxContent>
            </v:textbox>
          </v:shape>
        </w:pict>
      </w:r>
      <w:r>
        <w:pict>
          <v:shape id="_x0000_i178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8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78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liczniejszymi</w:t>
                  </w:r>
                </w:p>
              </w:txbxContent>
            </v:textbox>
          </v:shape>
        </w:pict>
      </w:r>
      <w:r>
        <w:pict>
          <v:shape id="_x0000_i178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7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zachęcał</w:t>
                  </w:r>
                </w:p>
              </w:txbxContent>
            </v:textbox>
          </v:shape>
        </w:pict>
      </w:r>
      <w:r>
        <w:pict>
          <v:shape id="_x0000_i17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89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zbawionymi</w:t>
                  </w:r>
                </w:p>
              </w:txbxContent>
            </v:textbox>
          </v:shape>
        </w:pict>
      </w:r>
      <w:r>
        <w:pict>
          <v:shape id="_x0000_i17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wypaczonego</w:t>
                  </w:r>
                </w:p>
              </w:txbxContent>
            </v:textbox>
          </v:shape>
        </w:pict>
      </w:r>
      <w:r>
        <w:pict>
          <v:shape id="_x0000_i1795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2:41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9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0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radością</w:t>
                  </w:r>
                </w:p>
              </w:txbxContent>
            </v:textbox>
          </v:shape>
        </w:pict>
      </w:r>
      <w:r>
        <w:pict>
          <v:shape id="_x0000_i1801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przyjęli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8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05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zanurzeni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7" type="#_x0000_t202" style="width:9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przyłączeni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8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813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τρισχιλιαι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trischiliai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 tysiące</w:t>
                  </w:r>
                </w:p>
              </w:txbxContent>
            </v:textbox>
          </v:shape>
        </w:pict>
      </w:r>
      <w:r>
        <w:pict>
          <v:shape id="_x0000_i18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2:42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7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trwającymi niezłomnie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wspólnocie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łamaniu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8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2:43</w:t>
                  </w:r>
                </w:p>
              </w:txbxContent>
            </v:textbox>
          </v:shape>
        </w:pict>
      </w:r>
      <w:r>
        <w:pict>
          <v:shape id="_x0000_i1834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83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83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8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41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47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stawał się stawały się</w:t>
                  </w:r>
                </w:p>
              </w:txbxContent>
            </v:textbox>
          </v:shape>
        </w:pict>
      </w:r>
      <w:r>
        <w:pict>
          <v:shape id="_x0000_i18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2:44</w:t>
                  </w:r>
                </w:p>
              </w:txbxContent>
            </v:textbox>
          </v:shape>
        </w:pict>
      </w:r>
      <w:r>
        <w:pict>
          <v:shape id="_x0000_i184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8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6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wspólne</w:t>
                  </w:r>
                </w:p>
              </w:txbxContent>
            </v:textbox>
          </v:shape>
        </w:pict>
      </w:r>
      <w:r>
        <w:pict>
          <v:shape id="_x0000_i18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2:45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posiadłości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majątki</w:t>
                  </w:r>
                </w:p>
              </w:txbxContent>
            </v:textbox>
          </v:shape>
        </w:pict>
      </w:r>
      <w:r>
        <w:pict>
          <v:shape id="_x0000_i186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επιπρασκον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epipraskon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sprzedawali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rozdzielili</w:t>
                  </w:r>
                </w:p>
              </w:txbxContent>
            </v:textbox>
          </v:shape>
        </w:pict>
      </w:r>
      <w:r>
        <w:pict>
          <v:shape id="_x0000_i18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87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873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18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7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8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2:46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8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dziennie</w:t>
                  </w:r>
                </w:p>
              </w:txbxContent>
            </v:textbox>
          </v:shape>
        </w:pict>
      </w:r>
      <w:r>
        <w:pict>
          <v:shape id="_x0000_i18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82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 niezłomnie</w:t>
                  </w:r>
                </w:p>
              </w:txbxContent>
            </v:textbox>
          </v:shape>
        </w:pict>
      </w:r>
      <w:r>
        <w:pict>
          <v:shape id="_x0000_i188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87" type="#_x0000_t202" style="width:4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łamiąc</w:t>
                  </w:r>
                </w:p>
              </w:txbxContent>
            </v:textbox>
          </v:shape>
        </w:pict>
      </w:r>
      <w:r>
        <w:pict>
          <v:shape id="_x0000_i188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89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domie</w:t>
                  </w:r>
                </w:p>
              </w:txbxContent>
            </v:textbox>
          </v:shape>
        </w:pict>
      </w:r>
      <w:r>
        <w:pict>
          <v:shape id="_x0000_i189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892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μετελαμβανον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przyjmowali</w:t>
                  </w:r>
                </w:p>
              </w:txbxContent>
            </v:textbox>
          </v:shape>
        </w:pict>
      </w:r>
      <w:r>
        <w:pict>
          <v:shape id="_x0000_i189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5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7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89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8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2:47</w:t>
                  </w:r>
                </w:p>
              </w:txbxContent>
            </v:textbox>
          </v:shape>
        </w:pict>
      </w:r>
      <w:r>
        <w:pict>
          <v:shape id="_x0000_i190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90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9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13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przyłączał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zbawiani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9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dziennie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1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2024-04-28T16:28:12Z</dcterms:modified>
</cp:coreProperties>
</file>