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powstrzymać się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032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0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4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pójść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zachęciwszy</w:t>
                  </w:r>
                </w:p>
              </w:txbxContent>
            </v:textbox>
          </v:shape>
        </w:pict>
      </w:r>
      <w:r>
        <w:pict>
          <v:shape id="_x0000_i10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licznym</w:t>
                  </w:r>
                </w:p>
              </w:txbxContent>
            </v:textbox>
          </v:shape>
        </w:pict>
      </w:r>
      <w:r>
        <w:pict>
          <v:shape id="_x0000_i105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Grecji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6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06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62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06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06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 niemu</w:t>
                  </w:r>
                </w:p>
              </w:txbxContent>
            </v:textbox>
          </v:shape>
        </w:pict>
      </w:r>
      <w:r>
        <w:pict>
          <v:shape id="_x0000_i1066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επιβουλης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spisek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70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071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wyprowadzonym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07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76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mniemania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wracać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Macedonię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8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συνειπετο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Towarzyszył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5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088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Sopater</w:t>
                  </w:r>
                </w:p>
              </w:txbxContent>
            </v:textbox>
          </v:shape>
        </w:pict>
      </w:r>
      <w:r>
        <w:pict>
          <v:shape id="_x0000_i108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βεροιαιος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Berejczyk</w:t>
                  </w:r>
                </w:p>
              </w:txbxContent>
            </v:textbox>
          </v:shape>
        </w:pict>
      </w:r>
      <w:r>
        <w:pict>
          <v:shape id="_x0000_i1090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Tesaloniczanie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σεκουνδος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sekoundos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Sekundus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Gajus</w:t>
                  </w:r>
                </w:p>
              </w:txbxContent>
            </v:textbox>
          </v:shape>
        </w:pict>
      </w:r>
      <w:r>
        <w:pict>
          <v:shape id="_x0000_i109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δερβαιος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derbaios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Derbejczyk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100" type="#_x0000_t202" style="width:4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Azjaci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Trofim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07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naprzód poszedłszy</w:t>
                  </w:r>
                </w:p>
              </w:txbxContent>
            </v:textbox>
          </v:shape>
        </w:pict>
      </w:r>
      <w:r>
        <w:pict>
          <v:shape id="_x0000_i1108" type="#_x0000_t202" style="width:11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 oczekując na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Troadzie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5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odpłynęliśmy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Przaśników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Troady</w:t>
                  </w:r>
                </w:p>
              </w:txbxContent>
            </v:textbox>
          </v:shape>
        </w:pict>
      </w:r>
      <w:r>
        <w:pict>
          <v:shape id="_x0000_i1130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34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przebywaliśmy</w:t>
                  </w:r>
                </w:p>
              </w:txbxContent>
            </v:textbox>
          </v:shape>
        </w:pict>
      </w:r>
      <w:r>
        <w:pict>
          <v:shape id="_x0000_i11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3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szabatów</w:t>
                  </w:r>
                </w:p>
              </w:txbxContent>
            </v:textbox>
          </v:shape>
        </w:pict>
      </w:r>
      <w:r>
        <w:pict>
          <v:shape id="_x0000_i1144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zebranymi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połamać</w:t>
                  </w:r>
                </w:p>
              </w:txbxContent>
            </v:textbox>
          </v:shape>
        </w:pict>
      </w:r>
      <w:r>
        <w:pict>
          <v:shape id="_x0000_i114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5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153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15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15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wychodzić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15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przeciągnął</w:t>
                  </w:r>
                </w:p>
              </w:txbxContent>
            </v:textbox>
          </v:shape>
        </w:pict>
      </w:r>
      <w:r>
        <w:pict>
          <v:shape id="_x0000_i115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6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63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północy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168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υπερωω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hyperōō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na piętrze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7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zebrani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7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17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młodzieniec</w:t>
                  </w:r>
                </w:p>
              </w:txbxContent>
            </v:textbox>
          </v:shape>
        </w:pict>
      </w:r>
      <w:r>
        <w:pict>
          <v:shape id="_x0000_i118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18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ευτυχος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Eustychos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otworze</w:t>
                  </w:r>
                </w:p>
              </w:txbxContent>
            </v:textbox>
          </v:shape>
        </w:pict>
      </w:r>
      <w:r>
        <w:pict>
          <v:shape id="_x0000_i1185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καταφερομενος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kataferomenos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zmorzony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snem</w:t>
                  </w:r>
                </w:p>
              </w:txbxContent>
            </v:textbox>
          </v:shape>
        </w:pict>
      </w:r>
      <w:r>
        <w:pict>
          <v:shape id="_x0000_i118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głębokim</w:t>
                  </w:r>
                </w:p>
              </w:txbxContent>
            </v:textbox>
          </v:shape>
        </w:pict>
      </w:r>
      <w:r>
        <w:pict>
          <v:shape id="_x0000_i1188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rozmawia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93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κατενεχθεις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katenechtheis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zmorzonym</w:t>
                  </w:r>
                </w:p>
              </w:txbxContent>
            </v:textbox>
          </v:shape>
        </w:pict>
      </w:r>
      <w:r>
        <w:pict>
          <v:shape id="_x0000_i11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snu</w:t>
                  </w:r>
                </w:p>
              </w:txbxContent>
            </v:textbox>
          </v:shape>
        </w:pict>
      </w:r>
      <w:r>
        <w:pict>
          <v:shape id="_x0000_i1197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τριστεγου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tristegou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 piętra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podniesiony</w:t>
                  </w:r>
                </w:p>
              </w:txbxContent>
            </v:textbox>
          </v:shape>
        </w:pict>
      </w:r>
      <w:r>
        <w:pict>
          <v:shape id="_x0000_i120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0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10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 do</w:t>
                  </w:r>
                </w:p>
              </w:txbxContent>
            </v:textbox>
          </v:shape>
        </w:pict>
      </w:r>
      <w:r>
        <w:pict>
          <v:shape id="_x0000_i121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7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συμπεριλαβων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symperilabōn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objąwszy</w:t>
                  </w:r>
                </w:p>
              </w:txbxContent>
            </v:textbox>
          </v:shape>
        </w:pict>
      </w:r>
      <w:r>
        <w:pict>
          <v:shape id="_x0000_i12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róbcie zgiełku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2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2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połamawszy</w:t>
                  </w:r>
                </w:p>
              </w:txbxContent>
            </v:textbox>
          </v:shape>
        </w:pict>
      </w:r>
      <w:r>
        <w:pict>
          <v:shape id="_x0000_i122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8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skosztowawszy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duży</w:t>
                  </w:r>
                </w:p>
              </w:txbxContent>
            </v:textbox>
          </v:shape>
        </w:pict>
      </w:r>
      <w:r>
        <w:pict>
          <v:shape id="_x0000_i123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35" type="#_x0000_t202" style="width:8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ομιλησας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</w:t>
                  </w:r>
                </w:p>
              </w:txbxContent>
            </v:textbox>
          </v:shape>
        </w:pict>
      </w:r>
      <w:r>
        <w:pict>
          <v:shape id="_x0000_i1236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3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brzasku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41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24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doznali zachęty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umiarkowanie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3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poszedłszy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257" type="#_x0000_t202" style="width:1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anēchthēmen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wyprowadzonymi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Assos</w:t>
                  </w:r>
                </w:p>
              </w:txbxContent>
            </v:textbox>
          </v:shape>
        </w:pict>
      </w:r>
      <w:r>
        <w:pict>
          <v:shape id="_x0000_i126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62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263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 do góry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69" type="#_x0000_t202" style="width:11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zarządzone</w:t>
                  </w:r>
                </w:p>
              </w:txbxContent>
            </v:textbox>
          </v:shape>
        </w:pict>
      </w:r>
      <w:r>
        <w:pict>
          <v:shape id="_x0000_i1270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27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7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pezeuein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 pieszo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złączył się z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Assos</w:t>
                  </w:r>
                </w:p>
              </w:txbxContent>
            </v:textbox>
          </v:shape>
        </w:pict>
      </w:r>
      <w:r>
        <w:pict>
          <v:shape id="_x0000_i1281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2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5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μιτυληνην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mitylēnēn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Mitylene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8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288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αποπλευσαντες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odpłynąwszy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nadchodzącego dnia</w:t>
                  </w:r>
                </w:p>
              </w:txbxContent>
            </v:textbox>
          </v:shape>
        </w:pict>
      </w:r>
      <w:r>
        <w:pict>
          <v:shape id="_x0000_i1291" type="#_x0000_t202" style="width:7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29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Chios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97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παρεβαλομεν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parebalomen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skierowaliśmy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Samos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pozostawszy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τρωγυλλιω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trōgylliō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Trogillu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nadchodzącym</w:t>
                  </w:r>
                </w:p>
              </w:txbxContent>
            </v:textbox>
          </v:shape>
        </w:pict>
      </w:r>
      <w:r>
        <w:pict>
          <v:shape id="_x0000_i130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Miletu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31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14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przepłynąć obok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3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1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χρονοτριβησαι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chronotribēsai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spędzić czas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25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spieszył się</w:t>
                  </w:r>
                </w:p>
              </w:txbxContent>
            </v:textbox>
          </v:shape>
        </w:pict>
      </w:r>
      <w:r>
        <w:pict>
          <v:shape id="_x0000_i13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Pięćdziesiątnicy</w:t>
                  </w:r>
                </w:p>
              </w:txbxContent>
            </v:textbox>
          </v:shape>
        </w:pict>
      </w:r>
      <w:r>
        <w:pict>
          <v:shape id="_x0000_i13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Miletu</w:t>
                  </w:r>
                </w:p>
              </w:txbxContent>
            </v:textbox>
          </v:shape>
        </w:pict>
      </w:r>
      <w:r>
        <w:pict>
          <v:shape id="_x0000_i134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5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346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μετεκαλεσατο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 do siebie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4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0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3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6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3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7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7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78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niewolnikiem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383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386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łzami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próbami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zdarzyły się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επιβουλαις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spiskach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9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niczym</w:t>
                  </w:r>
                </w:p>
              </w:txbxContent>
            </v:textbox>
          </v:shape>
        </w:pict>
      </w:r>
      <w:r>
        <w:pict>
          <v:shape id="_x0000_i1400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υπεστειλαμην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hypesteilamēn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powstrzymałem się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2" type="#_x0000_t202" style="width:10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korzyścią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domach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415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zaświadczając</w:t>
                  </w:r>
                </w:p>
              </w:txbxContent>
            </v:textbox>
          </v:shape>
        </w:pict>
      </w:r>
      <w:r>
        <w:pict>
          <v:shape id="_x0000_i141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4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2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nawróceniu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3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9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związany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4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448" type="#_x0000_t202" style="width:14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συναντησοντα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synantēsonta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wyjść na spotkanie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1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6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</w:t>
                  </w:r>
                </w:p>
              </w:txbxContent>
            </v:textbox>
          </v:shape>
        </w:pict>
      </w:r>
      <w:r>
        <w:pict>
          <v:shape id="_x0000_i14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więzy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uciski</w:t>
                  </w:r>
                </w:p>
              </w:txbxContent>
            </v:textbox>
          </v:shape>
        </w:pict>
      </w:r>
      <w:r>
        <w:pict>
          <v:shape id="_x0000_i146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żadnego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7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cenną</w:t>
                  </w:r>
                </w:p>
              </w:txbxContent>
            </v:textbox>
          </v:shape>
        </w:pict>
      </w:r>
      <w:r>
        <w:pict>
          <v:shape id="_x0000_i1480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2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dokonać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9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97" type="#_x0000_t202" style="width:10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zaświadczona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51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51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2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przeszedłem</w:t>
                  </w:r>
                </w:p>
              </w:txbxContent>
            </v:textbox>
          </v:shape>
        </w:pict>
      </w:r>
      <w:r>
        <w:pict>
          <v:shape id="_x0000_i1521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5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28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3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3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5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4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υπεστειλαμην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hypesteilamēn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powstrzymałem się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7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55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Zważcie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7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 samych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trzódkę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5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570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doglądających</w:t>
                  </w:r>
                </w:p>
              </w:txbxContent>
            </v:textbox>
          </v:shape>
        </w:pict>
      </w:r>
      <w:r>
        <w:pict>
          <v:shape id="_x0000_i157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paść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77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58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8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wyjściu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wilki</w:t>
                  </w:r>
                </w:p>
              </w:txbxContent>
            </v:textbox>
          </v:shape>
        </w:pict>
      </w:r>
      <w:r>
        <w:pict>
          <v:shape id="_x0000_i159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ciężkie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8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oszczędzając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trzódki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</w:t>
                  </w:r>
                </w:p>
              </w:txbxContent>
            </v:textbox>
          </v:shape>
        </w:pict>
      </w:r>
      <w:r>
        <w:pict>
          <v:shape id="_x0000_i1606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0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0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609" type="#_x0000_t202" style="width:11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przewrócone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61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odciągnąć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1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6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18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619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pamiętając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1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τριετιαν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 lata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6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powstrzymywałem się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28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łzami</w:t>
                  </w:r>
                </w:p>
              </w:txbxContent>
            </v:textbox>
          </v:shape>
        </w:pict>
      </w:r>
      <w:r>
        <w:pict>
          <v:shape id="_x0000_i162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16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63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36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powierzam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3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6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mogącemu</w:t>
                  </w:r>
                </w:p>
              </w:txbxContent>
            </v:textbox>
          </v:shape>
        </w:pict>
      </w:r>
      <w:r>
        <w:pict>
          <v:shape id="_x0000_i1649" type="#_x0000_t202" style="width:13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zbudować na fundamencie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53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uświęceni</w:t>
                  </w:r>
                </w:p>
              </w:txbxContent>
            </v:textbox>
          </v:shape>
        </w:pict>
      </w:r>
      <w:r>
        <w:pict>
          <v:shape id="_x0000_i16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65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6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63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odzienia</w:t>
                  </w:r>
                </w:p>
              </w:txbxContent>
            </v:textbox>
          </v:shape>
        </w:pict>
      </w:r>
      <w:r>
        <w:pict>
          <v:shape id="_x0000_i166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niczyjego</w:t>
                  </w:r>
                </w:p>
              </w:txbxContent>
            </v:textbox>
          </v:shape>
        </w:pict>
      </w:r>
      <w:r>
        <w:pict>
          <v:shape id="_x0000_i1665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zapragnąłem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667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9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potrzebom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79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służyły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20:35</w:t>
                  </w:r>
                </w:p>
              </w:txbxContent>
            </v:textbox>
          </v:shape>
        </w:pict>
      </w:r>
      <w:r>
        <w:pict>
          <v:shape id="_x0000_i168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8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υπεδειξα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pokazałem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8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 się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91" type="#_x0000_t202" style="width:8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αντιλαμβανεσθαι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ująć się za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słabi</w:t>
                  </w:r>
                </w:p>
              </w:txbxContent>
            </v:textbox>
          </v:shape>
        </w:pict>
      </w:r>
      <w:r>
        <w:pict>
          <v:shape id="_x0000_i1694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pamiętać</w:t>
                  </w:r>
                </w:p>
              </w:txbxContent>
            </v:textbox>
          </v:shape>
        </w:pict>
      </w:r>
      <w:r>
        <w:pict>
          <v:shape id="_x0000_i169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70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709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20:36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13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1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7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7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21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17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20:37</w:t>
                  </w:r>
                </w:p>
              </w:txbxContent>
            </v:textbox>
          </v:shape>
        </w:pict>
      </w:r>
      <w:r>
        <w:pict>
          <v:shape id="_x0000_i1723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duży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7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επιπεσοντες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przypadłszy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szyję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735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κατεφιλουν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całowali</w:t>
                  </w:r>
                </w:p>
              </w:txbxContent>
            </v:textbox>
          </v:shape>
        </w:pict>
      </w:r>
      <w:r>
        <w:pict>
          <v:shape id="_x0000_i17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20:38</w:t>
                  </w:r>
                </w:p>
              </w:txbxContent>
            </v:textbox>
          </v:shape>
        </w:pict>
      </w:r>
      <w:r>
        <w:pict>
          <v:shape id="_x0000_i1738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 bólu</w:t>
                  </w:r>
                </w:p>
              </w:txbxContent>
            </v:textbox>
          </v:shape>
        </w:pict>
      </w:r>
      <w:r>
        <w:pict>
          <v:shape id="_x0000_i173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74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747" type="#_x0000_t202" style="width:5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7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75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προεπεμπον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proepempon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odprowadzili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2024-04-27T08:42:55Z</dcterms:modified>
</cp:coreProperties>
</file>