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10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sanhedrynowi</w:t>
                  </w:r>
                </w:p>
              </w:txbxContent>
            </v:textbox>
          </v:shape>
        </w:pict>
      </w:r>
      <w:r>
        <w:pict>
          <v:shape id="_x0000_i10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3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sumieniem</w:t>
                  </w:r>
                </w:p>
              </w:txbxContent>
            </v:textbox>
          </v:shape>
        </w:pict>
      </w:r>
      <w:r>
        <w:pict>
          <v:shape id="_x0000_i103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039" type="#_x0000_t202" style="width:12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πεπολιτευμαι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pepoliteumai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przeżyłem jak obywatel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42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43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05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0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stojącym przy</w:t>
                  </w:r>
                </w:p>
              </w:txbxContent>
            </v:textbox>
          </v:shape>
        </w:pict>
      </w:r>
      <w:r>
        <w:pict>
          <v:shape id="_x0000_i10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5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bić</w:t>
                  </w:r>
                </w:p>
              </w:txbxContent>
            </v:textbox>
          </v:shape>
        </w:pict>
      </w:r>
      <w:r>
        <w:pict>
          <v:shape id="_x0000_i10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6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6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bić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06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ściano</w:t>
                  </w:r>
                </w:p>
              </w:txbxContent>
            </v:textbox>
          </v:shape>
        </w:pict>
      </w:r>
      <w:r>
        <w:pict>
          <v:shape id="_x0000_i1072" type="#_x0000_t202" style="width:10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κεκονιαμενε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kekoniamene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pobielona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siedzisz</w:t>
                  </w:r>
                </w:p>
              </w:txbxContent>
            </v:textbox>
          </v:shape>
        </w:pict>
      </w:r>
      <w:r>
        <w:pict>
          <v:shape id="_x0000_i107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2" type="#_x0000_t202" style="width:10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przekraczając Prawo</w:t>
                  </w:r>
                </w:p>
              </w:txbxContent>
            </v:textbox>
          </v:shape>
        </w:pict>
      </w:r>
      <w:r>
        <w:pict>
          <v:shape id="_x0000_i1083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karzesz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5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bitym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 przy</w:t>
                  </w:r>
                </w:p>
              </w:txbxContent>
            </v:textbox>
          </v:shape>
        </w:pict>
      </w:r>
      <w:r>
        <w:pict>
          <v:shape id="_x0000_i109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znieważasz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wiedziałem</w:t>
                  </w:r>
                </w:p>
              </w:txbxContent>
            </v:textbox>
          </v:shape>
        </w:pict>
      </w:r>
      <w:r>
        <w:pict>
          <v:shape id="_x0000_i110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10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przywódcy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1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130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3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sanhedrynie</w:t>
                  </w:r>
                </w:p>
              </w:txbxContent>
            </v:textbox>
          </v:shape>
        </w:pict>
      </w:r>
      <w:r>
        <w:pict>
          <v:shape id="_x0000_i113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3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38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13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4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4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146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martwych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8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sądzony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powiedział</w:t>
                  </w:r>
                </w:p>
              </w:txbxContent>
            </v:textbox>
          </v:shape>
        </w:pict>
      </w:r>
      <w:r>
        <w:pict>
          <v:shape id="_x0000_i115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5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rozdarte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66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1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7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17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7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7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9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 i drugie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8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5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18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95" type="#_x0000_t202" style="width:12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 ostry sprzeciw</w:t>
                  </w:r>
                </w:p>
              </w:txbxContent>
            </v:textbox>
          </v:shape>
        </w:pict>
      </w:r>
      <w:r>
        <w:pict>
          <v:shape id="_x0000_i119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19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znajdujemy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1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1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12" type="#_x0000_t202" style="width:1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θεομαχωμεν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theomachōmen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walczylibyśmy przeciwko Bogu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21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217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</w:t>
                  </w:r>
                </w:p>
              </w:txbxContent>
            </v:textbox>
          </v:shape>
        </w:pict>
      </w:r>
      <w:r>
        <w:pict>
          <v:shape id="_x0000_i1218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obawy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rozerwany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2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wojsku</w:t>
                  </w:r>
                </w:p>
              </w:txbxContent>
            </v:textbox>
          </v:shape>
        </w:pict>
      </w:r>
      <w:r>
        <w:pict>
          <v:shape id="_x0000_i123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231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porwać</w:t>
                  </w:r>
                </w:p>
              </w:txbxContent>
            </v:textbox>
          </v:shape>
        </w:pict>
      </w:r>
      <w:r>
        <w:pict>
          <v:shape id="_x0000_i12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3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2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prowadzić</w:t>
                  </w:r>
                </w:p>
              </w:txbxContent>
            </v:textbox>
          </v:shape>
        </w:pict>
      </w:r>
      <w:r>
        <w:pict>
          <v:shape id="_x0000_i12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nadchodzącej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24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24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Pawle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zaświadczyłeś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267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zaświadczyć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6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7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76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zbiegowisko</w:t>
                  </w:r>
                </w:p>
              </w:txbxContent>
            </v:textbox>
          </v:shape>
        </w:pict>
      </w:r>
      <w:r>
        <w:pict>
          <v:shape id="_x0000_i1277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ανεθεματισαν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zaklęli</w:t>
                  </w:r>
                </w:p>
              </w:txbxContent>
            </v:textbox>
          </v:shape>
        </w:pict>
      </w:r>
      <w:r>
        <w:pict>
          <v:shape id="_x0000_i127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7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86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93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czterdzieści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συνωμοσιαν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synōmosian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sprzysiężenie</w:t>
                  </w:r>
                </w:p>
              </w:txbxContent>
            </v:textbox>
          </v:shape>
        </w:pict>
      </w:r>
      <w:r>
        <w:pict>
          <v:shape id="_x0000_i129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30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01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30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0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przekleństwem</w:t>
                  </w:r>
                </w:p>
              </w:txbxContent>
            </v:textbox>
          </v:shape>
        </w:pict>
      </w:r>
      <w:r>
        <w:pict>
          <v:shape id="_x0000_i1309" type="#_x0000_t202" style="width:8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ανεθεματισαμεν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zaklęliśmy</w:t>
                  </w:r>
                </w:p>
              </w:txbxContent>
            </v:textbox>
          </v:shape>
        </w:pict>
      </w:r>
      <w:r>
        <w:pict>
          <v:shape id="_x0000_i131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3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31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skosztować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15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zabilibyśmy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22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εμφανισατε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uwidocznijcie się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trybunowi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sanhedrynem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29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33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1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sprowadziłby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5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zamierzających</w:t>
                  </w:r>
                </w:p>
              </w:txbxContent>
            </v:textbox>
          </v:shape>
        </w:pict>
      </w:r>
      <w:r>
        <w:pict>
          <v:shape id="_x0000_i1336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διαγινωσκειν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diaginōskein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 zbadać</w:t>
                  </w:r>
                </w:p>
              </w:txbxContent>
            </v:textbox>
          </v:shape>
        </w:pict>
      </w:r>
      <w:r>
        <w:pict>
          <v:shape id="_x0000_i1337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staranniej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zbliżyć się</w:t>
                  </w:r>
                </w:p>
              </w:txbxContent>
            </v:textbox>
          </v:shape>
        </w:pict>
      </w:r>
      <w:r>
        <w:pict>
          <v:shape id="_x0000_i13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34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3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35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359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61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zasadzce</w:t>
                  </w:r>
                </w:p>
              </w:txbxContent>
            </v:textbox>
          </v:shape>
        </w:pict>
      </w:r>
      <w:r>
        <w:pict>
          <v:shape id="_x0000_i1362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36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72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setników</w:t>
                  </w:r>
                </w:p>
              </w:txbxContent>
            </v:textbox>
          </v:shape>
        </w:pict>
      </w:r>
      <w:r>
        <w:pict>
          <v:shape id="_x0000_i13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38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odprowadź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90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6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3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8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przyprowadził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40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0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09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41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413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przyprowadzić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1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42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1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osobność</w:t>
                  </w:r>
                </w:p>
              </w:txbxContent>
            </v:textbox>
          </v:shape>
        </w:pict>
      </w:r>
      <w:r>
        <w:pict>
          <v:shape id="_x0000_i1432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wypytywał się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437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44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45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ułożyli się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poprosić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45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45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sprowadziłbyś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8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60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staranniej</w:t>
                  </w:r>
                </w:p>
              </w:txbxContent>
            </v:textbox>
          </v:shape>
        </w:pict>
      </w:r>
      <w:r>
        <w:pict>
          <v:shape id="_x0000_i1461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πυνθανεσθαι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pynthanesthai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 się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10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pokładałbyś ufności</w:t>
                  </w:r>
                </w:p>
              </w:txbxContent>
            </v:textbox>
          </v:shape>
        </w:pict>
      </w:r>
      <w:r>
        <w:pict>
          <v:shape id="_x0000_i14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0" type="#_x0000_t202" style="width:10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ενεδρευουσιν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 w zasadzce</w:t>
                  </w:r>
                </w:p>
              </w:txbxContent>
            </v:textbox>
          </v:shape>
        </w:pict>
      </w:r>
      <w:r>
        <w:pict>
          <v:shape id="_x0000_i14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7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liczniejsi</w:t>
                  </w:r>
                </w:p>
              </w:txbxContent>
            </v:textbox>
          </v:shape>
        </w:pict>
      </w:r>
      <w:r>
        <w:pict>
          <v:shape id="_x0000_i1477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czterdzieści</w:t>
                  </w:r>
                </w:p>
              </w:txbxContent>
            </v:textbox>
          </v:shape>
        </w:pict>
      </w:r>
      <w:r>
        <w:pict>
          <v:shape id="_x0000_i147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79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ανεθεματισαν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zaklęli</w:t>
                  </w:r>
                </w:p>
              </w:txbxContent>
            </v:textbox>
          </v:shape>
        </w:pict>
      </w:r>
      <w:r>
        <w:pict>
          <v:shape id="_x0000_i148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4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9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 na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4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97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503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50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nakazawszy</w:t>
                  </w:r>
                </w:p>
              </w:txbxContent>
            </v:textbox>
          </v:shape>
        </w:pict>
      </w:r>
      <w:r>
        <w:pict>
          <v:shape id="_x0000_i150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508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ujawnić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11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ενεφανισας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objawiłeś</w:t>
                  </w:r>
                </w:p>
              </w:txbxContent>
            </v:textbox>
          </v:shape>
        </w:pict>
      </w:r>
      <w:r>
        <w:pict>
          <v:shape id="_x0000_i151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51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1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setników</w:t>
                  </w:r>
                </w:p>
              </w:txbxContent>
            </v:textbox>
          </v:shape>
        </w:pict>
      </w:r>
      <w:r>
        <w:pict>
          <v:shape id="_x0000_i15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2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52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524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dwustu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2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2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jezdnych</w:t>
                  </w:r>
                </w:p>
              </w:txbxContent>
            </v:textbox>
          </v:shape>
        </w:pict>
      </w:r>
      <w:r>
        <w:pict>
          <v:shape id="_x0000_i1531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siedemdziesięciu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δεξιολαβους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deksiolabous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włóczników</w:t>
                  </w:r>
                </w:p>
              </w:txbxContent>
            </v:textbox>
          </v:shape>
        </w:pict>
      </w:r>
      <w:r>
        <w:pict>
          <v:shape id="_x0000_i1534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dwustu</w:t>
                  </w:r>
                </w:p>
              </w:txbxContent>
            </v:textbox>
          </v:shape>
        </w:pict>
      </w:r>
      <w:r>
        <w:pict>
          <v:shape id="_x0000_i15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6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trzeciej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541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5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4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5" type="#_x0000_t202" style="width:7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επιβιβασαντες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posadziwszy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48" type="#_x0000_t202" style="width:13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diasōsōsin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bezpiecznie dostarczyliby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namiestnika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55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Napisawszy</w:t>
                  </w:r>
                </w:p>
              </w:txbxContent>
            </v:textbox>
          </v:shape>
        </w:pict>
      </w:r>
      <w:r>
        <w:pict>
          <v:shape id="_x0000_i1555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556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zawierający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55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56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Klaudiusz</w:t>
                  </w:r>
                </w:p>
              </w:txbxContent>
            </v:textbox>
          </v:shape>
        </w:pict>
      </w:r>
      <w:r>
        <w:pict>
          <v:shape id="_x0000_i15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Lizjasz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wielmożnemu</w:t>
                  </w:r>
                </w:p>
              </w:txbxContent>
            </v:textbox>
          </v:shape>
        </w:pict>
      </w:r>
      <w:r>
        <w:pict>
          <v:shape id="_x0000_i1565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namiestnikowi</w:t>
                  </w:r>
                </w:p>
              </w:txbxContent>
            </v:textbox>
          </v:shape>
        </w:pict>
      </w:r>
      <w:r>
        <w:pict>
          <v:shape id="_x0000_i1566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φηλικι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fēliki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Feliksowi</w:t>
                  </w:r>
                </w:p>
              </w:txbxContent>
            </v:textbox>
          </v:shape>
        </w:pict>
      </w:r>
      <w:r>
        <w:pict>
          <v:shape id="_x0000_i156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57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72" type="#_x0000_t202" style="width:11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συλληφθεντα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syllēfthenta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schwytany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578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zabitym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8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58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wojskiem</w:t>
                  </w:r>
                </w:p>
              </w:txbxContent>
            </v:textbox>
          </v:shape>
        </w:pict>
      </w:r>
      <w:r>
        <w:pict>
          <v:shape id="_x0000_i158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εξειλομην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wyrwałem</w:t>
                  </w:r>
                </w:p>
              </w:txbxContent>
            </v:textbox>
          </v:shape>
        </w:pict>
      </w:r>
      <w:r>
        <w:pict>
          <v:shape id="_x0000_i15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8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dowiedziawszy się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Rzymianin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59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przyczynę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99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oskarżali</w:t>
                  </w:r>
                </w:p>
              </w:txbxContent>
            </v:textbox>
          </v:shape>
        </w:pict>
      </w:r>
      <w:r>
        <w:pict>
          <v:shape id="_x0000_i16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sprowadziłem</w:t>
                  </w:r>
                </w:p>
              </w:txbxContent>
            </v:textbox>
          </v:shape>
        </w:pict>
      </w:r>
      <w:r>
        <w:pict>
          <v:shape id="_x0000_i16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60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610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oskarżony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612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61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zasługującego</w:t>
                  </w:r>
                </w:p>
              </w:txbxContent>
            </v:textbox>
          </v:shape>
        </w:pict>
      </w:r>
      <w:r>
        <w:pict>
          <v:shape id="_x0000_i161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2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62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oskarżenie</w:t>
                  </w:r>
                </w:p>
              </w:txbxContent>
            </v:textbox>
          </v:shape>
        </w:pict>
      </w:r>
      <w:r>
        <w:pict>
          <v:shape id="_x0000_i162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625" type="#_x0000_t202" style="width:11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μηνυθεισης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mēnytheisēs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ujawniony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28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επιβουλης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spisek</w:t>
                  </w:r>
                </w:p>
              </w:txbxContent>
            </v:textbox>
          </v:shape>
        </w:pict>
      </w:r>
      <w:r>
        <w:pict>
          <v:shape id="_x0000_i16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31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632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zamierzać</w:t>
                  </w:r>
                </w:p>
              </w:txbxContent>
            </v:textbox>
          </v:shape>
        </w:pict>
      </w:r>
      <w:r>
        <w:pict>
          <v:shape id="_x0000_i1633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63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63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4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nakazawszy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oskarżycielom</w:t>
                  </w:r>
                </w:p>
              </w:txbxContent>
            </v:textbox>
          </v:shape>
        </w:pict>
      </w:r>
      <w:r>
        <w:pict>
          <v:shape id="_x0000_i164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4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651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ερρωσο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errōso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zdrowy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żołnierze</w:t>
                  </w:r>
                </w:p>
              </w:txbxContent>
            </v:textbox>
          </v:shape>
        </w:pict>
      </w:r>
      <w:r>
        <w:pict>
          <v:shape id="_x0000_i16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59" type="#_x0000_t202" style="width:11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zarządzone</w:t>
                  </w:r>
                </w:p>
              </w:txbxContent>
            </v:textbox>
          </v:shape>
        </w:pict>
      </w:r>
      <w:r>
        <w:pict>
          <v:shape id="_x0000_i166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1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66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αντιπατριδα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Antipatris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4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67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jezdnych</w:t>
                  </w:r>
                </w:p>
              </w:txbxContent>
            </v:textbox>
          </v:shape>
        </w:pict>
      </w:r>
      <w:r>
        <w:pict>
          <v:shape id="_x0000_i1678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67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6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8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68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87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podawszy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namiestnikowi</w:t>
                  </w:r>
                </w:p>
              </w:txbxContent>
            </v:textbox>
          </v:shape>
        </w:pict>
      </w:r>
      <w:r>
        <w:pict>
          <v:shape id="_x0000_i1697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stawili obok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701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7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23:34</w:t>
                  </w:r>
                </w:p>
              </w:txbxContent>
            </v:textbox>
          </v:shape>
        </w:pict>
      </w:r>
      <w:r>
        <w:pict>
          <v:shape id="_x0000_i1703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Przeczytawszy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8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dopytawszy się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71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prowincji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4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wypytawszy się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7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23:35</w:t>
                  </w:r>
                </w:p>
              </w:txbxContent>
            </v:textbox>
          </v:shape>
        </w:pict>
      </w:r>
      <w:r>
        <w:pict>
          <v:shape id="_x0000_i171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Przesłucham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727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przybyliby</w:t>
                  </w:r>
                </w:p>
              </w:txbxContent>
            </v:textbox>
          </v:shape>
        </w:pict>
      </w:r>
      <w:r>
        <w:pict>
          <v:shape id="_x0000_i1728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2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3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πραιτωριω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praitōriō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736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strzeżonym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2024-04-28T05:58:00Z</dcterms:modified>
</cp:coreProperties>
</file>