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</w:t>
                  </w:r>
                </w:p>
              </w:txbxContent>
            </v:textbox>
          </v:shape>
        </w:pict>
      </w:r>
      <w:r>
        <w:pict>
          <v:shape id="_x0000_i102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30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03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Ananiasz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starszymi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ρητορος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prawnikiem</w:t>
                  </w:r>
                </w:p>
              </w:txbxContent>
            </v:textbox>
          </v:shape>
        </w:pict>
      </w:r>
      <w:r>
        <w:pict>
          <v:shape id="_x0000_i1039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τερτυλλου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tertyllou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Tertullusem</w:t>
                  </w:r>
                </w:p>
              </w:txbxContent>
            </v:textbox>
          </v:shape>
        </w:pict>
      </w:r>
      <w:r>
        <w:pict>
          <v:shape id="_x0000_i104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pewnym</w:t>
                  </w:r>
                </w:p>
              </w:txbxContent>
            </v:textbox>
          </v:shape>
        </w:pict>
      </w:r>
      <w:r>
        <w:pict>
          <v:shape id="_x0000_i104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042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ενεφανισαν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enefanisan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ukazali się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8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namiestnikowi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49" type="#_x0000_t202" style="width:10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został wezwany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52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053" type="#_x0000_t202" style="width:6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oskarżać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τερτυλλος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tertyllos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Tertullus</w:t>
                  </w:r>
                </w:p>
              </w:txbxContent>
            </v:textbox>
          </v:shape>
        </w:pict>
      </w:r>
      <w:r>
        <w:pict>
          <v:shape id="_x0000_i105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57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58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τυγχανοντες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tygchanontes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osiągając</w:t>
                  </w:r>
                </w:p>
              </w:txbxContent>
            </v:textbox>
          </v:shape>
        </w:pict>
      </w:r>
      <w:r>
        <w:pict>
          <v:shape id="_x0000_i106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10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κατορθωματων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katorthōmatōn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 pomyślnie</w:t>
                  </w:r>
                </w:p>
              </w:txbxContent>
            </v:textbox>
          </v:shape>
        </w:pict>
      </w:r>
      <w:r>
        <w:pict>
          <v:shape id="_x0000_i106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stają się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narodowi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06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071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starania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73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7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wszędzie</w:t>
                  </w:r>
                </w:p>
              </w:txbxContent>
            </v:textbox>
          </v:shape>
        </w:pict>
      </w:r>
      <w:r>
        <w:pict>
          <v:shape id="_x0000_i1077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αποδεχομεθα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przyjmujemy</w:t>
                  </w:r>
                </w:p>
              </w:txbxContent>
            </v:textbox>
          </v:shape>
        </w:pict>
      </w:r>
      <w:r>
        <w:pict>
          <v:shape id="_x0000_i107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κρατιστε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wielmożny</w:t>
                  </w:r>
                </w:p>
              </w:txbxContent>
            </v:textbox>
          </v:shape>
        </w:pict>
      </w:r>
      <w:r>
        <w:pict>
          <v:shape id="_x0000_i1079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φηλιξ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fēliks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Feliksie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082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dziękczynieniem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90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εγκοπτω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egkoptō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przeszkadzałbym</w:t>
                  </w:r>
                </w:p>
              </w:txbxContent>
            </v:textbox>
          </v:shape>
        </w:pict>
      </w:r>
      <w:r>
        <w:pict>
          <v:shape id="_x0000_i10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09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95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συντομως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syntomōs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zwięźle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09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uprzejmość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10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1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10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05" type="#_x0000_t202" style="width:4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zarazę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poruszającego</w:t>
                  </w:r>
                </w:p>
              </w:txbxContent>
            </v:textbox>
          </v:shape>
        </w:pict>
      </w:r>
      <w:r>
        <w:pict>
          <v:shape id="_x0000_i110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rozruch</w:t>
                  </w:r>
                </w:p>
              </w:txbxContent>
            </v:textbox>
          </v:shape>
        </w:pict>
      </w:r>
      <w:r>
        <w:pict>
          <v:shape id="_x0000_i110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11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 zamieszkałym</w:t>
                  </w:r>
                </w:p>
              </w:txbxContent>
            </v:textbox>
          </v:shape>
        </w:pict>
      </w:r>
      <w:r>
        <w:pict>
          <v:shape id="_x0000_i1116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πρωτοστατην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prōtostatēn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prowodyr</w:t>
                  </w:r>
                </w:p>
              </w:txbxContent>
            </v:textbox>
          </v:shape>
        </w:pict>
      </w:r>
      <w:r>
        <w:pict>
          <v:shape id="_x0000_i111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Nazarejczyków</w:t>
                  </w:r>
                </w:p>
              </w:txbxContent>
            </v:textbox>
          </v:shape>
        </w:pict>
      </w:r>
      <w:r>
        <w:pict>
          <v:shape id="_x0000_i112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stronnictwa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świątynię</w:t>
                  </w:r>
                </w:p>
              </w:txbxContent>
            </v:textbox>
          </v:shape>
        </w:pict>
      </w:r>
      <w:r>
        <w:pict>
          <v:shape id="_x0000_i112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próbował</w:t>
                  </w:r>
                </w:p>
              </w:txbxContent>
            </v:textbox>
          </v:shape>
        </w:pict>
      </w:r>
      <w:r>
        <w:pict>
          <v:shape id="_x0000_i1128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bebēlōsai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profanować</w:t>
                  </w:r>
                </w:p>
              </w:txbxContent>
            </v:textbox>
          </v:shape>
        </w:pict>
      </w:r>
      <w:r>
        <w:pict>
          <v:shape id="_x0000_i112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uchwyciliśmy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3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137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chcieliśmy</w:t>
                  </w:r>
                </w:p>
              </w:txbxContent>
            </v:textbox>
          </v:shape>
        </w:pict>
      </w:r>
      <w:r>
        <w:pict>
          <v:shape id="_x0000_i1138" type="#_x0000_t202" style="width:4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sądzić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40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Lizjasz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4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gwałtem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15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15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uprowadził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154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Rozkazawszy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oskarżyciele</w:t>
                  </w:r>
                </w:p>
              </w:txbxContent>
            </v:textbox>
          </v:shape>
        </w:pict>
      </w:r>
      <w:r>
        <w:pict>
          <v:shape id="_x0000_i11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63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mógł</w:t>
                  </w:r>
                </w:p>
              </w:txbxContent>
            </v:textbox>
          </v:shape>
        </w:pict>
      </w:r>
      <w:r>
        <w:pict>
          <v:shape id="_x0000_i1164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16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ανακρινας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osądziwszy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6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68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69" type="#_x0000_t202" style="width:5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170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które</w:t>
                  </w:r>
                </w:p>
              </w:txbxContent>
            </v:textbox>
          </v:shape>
        </w:pict>
      </w:r>
      <w:r>
        <w:pict>
          <v:shape id="_x0000_i117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72" type="#_x0000_t202" style="width:7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oskarżamy</w:t>
                  </w:r>
                </w:p>
              </w:txbxContent>
            </v:textbox>
          </v:shape>
        </w:pict>
      </w:r>
      <w:r>
        <w:pict>
          <v:shape id="_x0000_i11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17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Potwierdzili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180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zapewniając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8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 się</w:t>
                  </w:r>
                </w:p>
              </w:txbxContent>
            </v:textbox>
          </v:shape>
        </w:pict>
      </w:r>
      <w:r>
        <w:pict>
          <v:shape id="_x0000_i11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185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189" type="#_x0000_t202" style="width:9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νευσαντος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neusantos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skinął głową</w:t>
                  </w:r>
                </w:p>
              </w:txbxContent>
            </v:textbox>
          </v:shape>
        </w:pict>
      </w:r>
      <w:r>
        <w:pict>
          <v:shape id="_x0000_i11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</w:t>
                  </w:r>
                </w:p>
              </w:txbxContent>
            </v:textbox>
          </v:shape>
        </w:pict>
      </w:r>
      <w:r>
        <w:pict>
          <v:shape id="_x0000_i119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95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9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sędzią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narodu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03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04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ευθυμοτερον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euthymoteron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myśli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20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08" type="#_x0000_t202" style="width:6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bronię się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21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1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5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liczniejsze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18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2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2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2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wszedłem</w:t>
                  </w:r>
                </w:p>
              </w:txbxContent>
            </v:textbox>
          </v:shape>
        </w:pict>
      </w:r>
      <w:r>
        <w:pict>
          <v:shape id="_x0000_i1224" type="#_x0000_t202" style="width:13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zamiar oddać cześć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33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237" type="#_x0000_t202" style="width:8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διαλεγομενον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rozmawiającego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39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zbiegowisko</w:t>
                  </w:r>
                </w:p>
              </w:txbxContent>
            </v:textbox>
          </v:shape>
        </w:pict>
      </w:r>
      <w:r>
        <w:pict>
          <v:shape id="_x0000_i1240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czyniącego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52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 przy</w:t>
                  </w:r>
                </w:p>
              </w:txbxContent>
            </v:textbox>
          </v:shape>
        </w:pict>
      </w:r>
      <w:r>
        <w:pict>
          <v:shape id="_x0000_i1253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</w:t>
                  </w:r>
                </w:p>
              </w:txbxContent>
            </v:textbox>
          </v:shape>
        </w:pict>
      </w:r>
      <w:r>
        <w:pict>
          <v:shape id="_x0000_i1254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25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57" type="#_x0000_t202" style="width:7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oskarżają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260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269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nazywają</w:t>
                  </w:r>
                </w:p>
              </w:txbxContent>
            </v:textbox>
          </v:shape>
        </w:pict>
      </w:r>
      <w:r>
        <w:pict>
          <v:shape id="_x0000_i1270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stronnictwem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7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służę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πατρωω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patrōō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ojczystemu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76" type="#_x0000_t202" style="width:5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</w:t>
                  </w:r>
                </w:p>
              </w:txbxContent>
            </v:textbox>
          </v:shape>
        </w:pict>
      </w:r>
      <w:r>
        <w:pict>
          <v:shape id="_x0000_i1277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wszystkiemu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w</w:t>
                  </w:r>
                </w:p>
              </w:txbxContent>
            </v:textbox>
          </v:shape>
        </w:pict>
      </w:r>
      <w:r>
        <w:pict>
          <v:shape id="_x0000_i1284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prorokach</w:t>
                  </w:r>
                </w:p>
              </w:txbxContent>
            </v:textbox>
          </v:shape>
        </w:pict>
      </w:r>
      <w:r>
        <w:pict>
          <v:shape id="_x0000_i1285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napisane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287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8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96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czekają</w:t>
                  </w:r>
                </w:p>
              </w:txbxContent>
            </v:textbox>
          </v:shape>
        </w:pict>
      </w:r>
      <w:r>
        <w:pict>
          <v:shape id="_x0000_i129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298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299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0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01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30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niesprawiedliwych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10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ćwiczę</w:t>
                  </w:r>
                </w:p>
              </w:txbxContent>
            </v:textbox>
          </v:shape>
        </w:pict>
      </w:r>
      <w:r>
        <w:pict>
          <v:shape id="_x0000_i1311" type="#_x0000_t202" style="width:13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απροσκοπον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aproskopon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powodujące potknięcia</w:t>
                  </w:r>
                </w:p>
              </w:txbxContent>
            </v:textbox>
          </v:shape>
        </w:pict>
      </w:r>
      <w:r>
        <w:pict>
          <v:shape id="_x0000_i131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31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20" type="#_x0000_t202" style="width:8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wszystko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5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liczniejsze</w:t>
                  </w:r>
                </w:p>
              </w:txbxContent>
            </v:textbox>
          </v:shape>
        </w:pict>
      </w:r>
      <w:r>
        <w:pict>
          <v:shape id="_x0000_i1326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przybyłem</w:t>
                  </w:r>
                </w:p>
              </w:txbxContent>
            </v:textbox>
          </v:shape>
        </w:pict>
      </w:r>
      <w:r>
        <w:pict>
          <v:shape id="_x0000_i1327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jałmużny</w:t>
                  </w:r>
                </w:p>
              </w:txbxContent>
            </v:textbox>
          </v:shape>
        </w:pict>
      </w:r>
      <w:r>
        <w:pict>
          <v:shape id="_x0000_i1328" type="#_x0000_t202" style="width:11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zamiar uczynić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6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προσφορας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38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40" type="#_x0000_t202" style="width:12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ηγνισμενον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hēgnismenon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oczyszczanym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tłumem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θορυβου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zamętem</w:t>
                  </w:r>
                </w:p>
              </w:txbxContent>
            </v:textbox>
          </v:shape>
        </w:pict>
      </w:r>
      <w:r>
        <w:pict>
          <v:shape id="_x0000_i135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3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3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35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35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57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360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obecni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6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oskarżać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365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mieli</w:t>
                  </w:r>
                </w:p>
              </w:txbxContent>
            </v:textbox>
          </v:shape>
        </w:pict>
      </w:r>
      <w:r>
        <w:pict>
          <v:shape id="_x0000_i136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72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powiedzą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375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78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bezprawie</w:t>
                  </w:r>
                </w:p>
              </w:txbxContent>
            </v:textbox>
          </v:shape>
        </w:pict>
      </w:r>
      <w:r>
        <w:pict>
          <v:shape id="_x0000_i1379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stanąłem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sanhedrynem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86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88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9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91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wykrzyknąłem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9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6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397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39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00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sądzony</w:t>
                  </w:r>
                </w:p>
              </w:txbxContent>
            </v:textbox>
          </v:shape>
        </w:pict>
      </w:r>
      <w:r>
        <w:pict>
          <v:shape id="_x0000_i140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405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φηλιξ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fēliks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Feliks</w:t>
                  </w:r>
                </w:p>
              </w:txbxContent>
            </v:textbox>
          </v:shape>
        </w:pict>
      </w:r>
      <w:r>
        <w:pict>
          <v:shape id="_x0000_i1410" type="#_x0000_t202" style="width:5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ανεβαλετο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odroczył</w:t>
                  </w:r>
                </w:p>
              </w:txbxContent>
            </v:textbox>
          </v:shape>
        </w:pict>
      </w:r>
      <w:r>
        <w:pict>
          <v:shape id="_x0000_i141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2" type="#_x0000_t202" style="width:7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ακριβεστερον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staranniej</w:t>
                  </w:r>
                </w:p>
              </w:txbxContent>
            </v:textbox>
          </v:shape>
        </w:pict>
      </w:r>
      <w:r>
        <w:pict>
          <v:shape id="_x0000_i1413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15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418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2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Lizjasz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</w:t>
                  </w:r>
                </w:p>
              </w:txbxContent>
            </v:textbox>
          </v:shape>
        </w:pict>
      </w:r>
      <w:r>
        <w:pict>
          <v:shape id="_x0000_i142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zszedłby</w:t>
                  </w:r>
                </w:p>
              </w:txbxContent>
            </v:textbox>
          </v:shape>
        </w:pict>
      </w:r>
      <w:r>
        <w:pict>
          <v:shape id="_x0000_i1424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διαγνωσομαι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diagnōsomai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dokładniej zbadam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24:23</w:t>
                  </w:r>
                </w:p>
              </w:txbxContent>
            </v:textbox>
          </v:shape>
        </w:pict>
      </w:r>
      <w:r>
        <w:pict>
          <v:shape id="_x0000_i142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Zarządziwszy</w:t>
                  </w:r>
                </w:p>
              </w:txbxContent>
            </v:textbox>
          </v:shape>
        </w:pict>
      </w:r>
      <w:r>
        <w:pict>
          <v:shape id="_x0000_i143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setnikowi</w:t>
                  </w:r>
                </w:p>
              </w:txbxContent>
            </v:textbox>
          </v:shape>
        </w:pict>
      </w:r>
      <w:r>
        <w:pict>
          <v:shape id="_x0000_i1433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zachowanym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43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38" type="#_x0000_t202" style="width:4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ulgę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441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bronić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4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υπηρετειν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usługiwać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47" type="#_x0000_t202" style="width:8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przychodzić ku</w:t>
                  </w:r>
                </w:p>
              </w:txbxContent>
            </v:textbox>
          </v:shape>
        </w:pict>
      </w:r>
      <w:r>
        <w:pict>
          <v:shape id="_x0000_i144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24:24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45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jakichś</w:t>
                  </w:r>
                </w:p>
              </w:txbxContent>
            </v:textbox>
          </v:shape>
        </w:pict>
      </w:r>
      <w:r>
        <w:pict>
          <v:shape id="_x0000_i1454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φηλιξ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fēliks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Feliks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8" type="#_x0000_t202" style="width:5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δρουσιλλη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drousillē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Druzyllą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żoną</w:t>
                  </w:r>
                </w:p>
              </w:txbxContent>
            </v:textbox>
          </v:shape>
        </w:pict>
      </w:r>
      <w:r>
        <w:pict>
          <v:shape id="_x0000_i146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2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będącą</w:t>
                  </w:r>
                </w:p>
              </w:txbxContent>
            </v:textbox>
          </v:shape>
        </w:pict>
      </w:r>
      <w:r>
        <w:pict>
          <v:shape id="_x0000_i146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Judejką</w:t>
                  </w:r>
                </w:p>
              </w:txbxContent>
            </v:textbox>
          </v:shape>
        </w:pict>
      </w:r>
      <w:r>
        <w:pict>
          <v:shape id="_x0000_i1464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μετεπεμψατο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metepempsato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wysłuchał</w:t>
                  </w:r>
                </w:p>
              </w:txbxContent>
            </v:textbox>
          </v:shape>
        </w:pict>
      </w:r>
      <w:r>
        <w:pict>
          <v:shape id="_x0000_i14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7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7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24:25</w:t>
                  </w:r>
                </w:p>
              </w:txbxContent>
            </v:textbox>
          </v:shape>
        </w:pict>
      </w:r>
      <w:r>
        <w:pict>
          <v:shape id="_x0000_i1476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διαλεγομενου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dialegomenou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rozmawia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8" type="#_x0000_t202" style="width:4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80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εγκρατειας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egkrateias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opanowaniu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85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9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 przyjść</w:t>
                  </w:r>
                </w:p>
              </w:txbxContent>
            </v:textbox>
          </v:shape>
        </w:pict>
      </w:r>
      <w:r>
        <w:pict>
          <v:shape id="_x0000_i1488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89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przestraszony</w:t>
                  </w:r>
                </w:p>
              </w:txbxContent>
            </v:textbox>
          </v:shape>
        </w:pict>
      </w:r>
      <w:r>
        <w:pict>
          <v:shape id="_x0000_i1490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φηλιξ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fēliks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Feliks</w:t>
                  </w:r>
                </w:p>
              </w:txbxContent>
            </v:textbox>
          </v:shape>
        </w:pict>
      </w:r>
      <w:r>
        <w:pict>
          <v:shape id="_x0000_i149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9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497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498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stosowną porą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0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otrzymawszy</w:t>
                  </w:r>
                </w:p>
              </w:txbxContent>
            </v:textbox>
          </v:shape>
        </w:pict>
      </w:r>
      <w:r>
        <w:pict>
          <v:shape id="_x0000_i1501" type="#_x0000_t202" style="width:8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μετακαλεσομαι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metakalesomai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wezwę do siebie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24:26</w:t>
                  </w:r>
                </w:p>
              </w:txbxContent>
            </v:textbox>
          </v:shape>
        </w:pict>
      </w:r>
      <w:r>
        <w:pict>
          <v:shape id="_x0000_i1504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7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nadzieję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pieniądze</w:t>
                  </w:r>
                </w:p>
              </w:txbxContent>
            </v:textbox>
          </v:shape>
        </w:pict>
      </w:r>
      <w:r>
        <w:pict>
          <v:shape id="_x0000_i1510" type="#_x0000_t202" style="width:13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dane zostaną dane</w:t>
                  </w:r>
                </w:p>
              </w:txbxContent>
            </v:textbox>
          </v:shape>
        </w:pict>
      </w:r>
      <w:r>
        <w:pict>
          <v:shape id="_x0000_i15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516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rozwiązałby</w:t>
                  </w:r>
                </w:p>
              </w:txbxContent>
            </v:textbox>
          </v:shape>
        </w:pict>
      </w:r>
      <w:r>
        <w:pict>
          <v:shape id="_x0000_i151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1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6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πυκνοτερον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pyknoteron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częściej</w:t>
                  </w:r>
                </w:p>
              </w:txbxContent>
            </v:textbox>
          </v:shape>
        </w:pict>
      </w:r>
      <w:r>
        <w:pict>
          <v:shape id="_x0000_i152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22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μεταπεμπομενος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metapempomenos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</w:t>
                  </w:r>
                </w:p>
              </w:txbxContent>
            </v:textbox>
          </v:shape>
        </w:pict>
      </w:r>
      <w:r>
        <w:pict>
          <v:shape id="_x0000_i1523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hōmilei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rozmawiał z</w:t>
                  </w:r>
                </w:p>
              </w:txbxContent>
            </v:textbox>
          </v:shape>
        </w:pict>
      </w:r>
      <w:r>
        <w:pict>
          <v:shape id="_x0000_i15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24:27</w:t>
                  </w:r>
                </w:p>
              </w:txbxContent>
            </v:textbox>
          </v:shape>
        </w:pict>
      </w:r>
      <w:r>
        <w:pict>
          <v:shape id="_x0000_i152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Dwulecie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8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πληρωθεισης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plērōtheisēs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zostało wypełnione</w:t>
                  </w:r>
                </w:p>
              </w:txbxContent>
            </v:textbox>
          </v:shape>
        </w:pict>
      </w:r>
      <w:r>
        <w:pict>
          <v:shape id="_x0000_i1529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</w:t>
                  </w:r>
                </w:p>
              </w:txbxContent>
            </v:textbox>
          </v:shape>
        </w:pict>
      </w:r>
      <w:r>
        <w:pict>
          <v:shape id="_x0000_i153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διαδοχον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następcę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φηλιξ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fēliks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Feliks</w:t>
                  </w:r>
                </w:p>
              </w:txbxContent>
            </v:textbox>
          </v:shape>
        </w:pict>
      </w:r>
      <w:r>
        <w:pict>
          <v:shape id="_x0000_i153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πορκιον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Porcjusza</w:t>
                  </w:r>
                </w:p>
              </w:txbxContent>
            </v:textbox>
          </v:shape>
        </w:pict>
      </w:r>
      <w:r>
        <w:pict>
          <v:shape id="_x0000_i153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Festusa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53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3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względy</w:t>
                  </w:r>
                </w:p>
              </w:txbxContent>
            </v:textbox>
          </v:shape>
        </w:pict>
      </w:r>
      <w:r>
        <w:pict>
          <v:shape id="_x0000_i1538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καταθεσθαι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złożyć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Judejczykom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φηλιξ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fēliks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Feliks</w:t>
                  </w:r>
                </w:p>
              </w:txbxContent>
            </v:textbox>
          </v:shape>
        </w:pict>
      </w:r>
      <w:r>
        <w:pict>
          <v:shape id="_x0000_i1543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546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związany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2024-04-28T12:42:46Z</dcterms:modified>
</cp:coreProperties>
</file>