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</w:t>
                  </w:r>
                </w:p>
              </w:txbxContent>
            </v:textbox>
          </v:shape>
        </w:pict>
      </w:r>
      <w:r>
        <w:pict>
          <v:shape id="_x0000_i102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Agryppa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0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32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επιτρεπεται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dozwolone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35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3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40" type="#_x0000_t202" style="width:6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απελογειτο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apelogeito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bronił się</w:t>
                  </w:r>
                </w:p>
              </w:txbxContent>
            </v:textbox>
          </v:shape>
        </w:pict>
      </w:r>
      <w:r>
        <w:pict>
          <v:shape id="_x0000_i1041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</w:t>
                  </w:r>
                </w:p>
              </w:txbxContent>
            </v:textbox>
          </v:shape>
        </w:pict>
      </w:r>
      <w:r>
        <w:pict>
          <v:shape id="_x0000_i1045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04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co</w:t>
                  </w:r>
                </w:p>
              </w:txbxContent>
            </v:textbox>
          </v:shape>
        </w:pict>
      </w:r>
      <w:r>
        <w:pict>
          <v:shape id="_x0000_i1048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εγκαλουμαι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egkaloumai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oskarżany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051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</w:t>
                  </w:r>
                </w:p>
              </w:txbxContent>
            </v:textbox>
          </v:shape>
        </w:pict>
      </w:r>
      <w:r>
        <w:pict>
          <v:shape id="_x0000_i1052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Agryppo</w:t>
                  </w:r>
                </w:p>
              </w:txbxContent>
            </v:textbox>
          </v:shape>
        </w:pict>
      </w:r>
      <w:r>
        <w:pict>
          <v:shape id="_x0000_i105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uznałem</w:t>
                  </w:r>
                </w:p>
              </w:txbxContent>
            </v:textbox>
          </v:shape>
        </w:pict>
      </w:r>
      <w:r>
        <w:pict>
          <v:shape id="_x0000_i105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55" type="#_x0000_t202" style="width:8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szczęśliwego</w:t>
                  </w:r>
                </w:p>
              </w:txbxContent>
            </v:textbox>
          </v:shape>
        </w:pict>
      </w:r>
      <w:r>
        <w:pict>
          <v:shape id="_x0000_i1056" type="#_x0000_t202" style="width:4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057" type="#_x0000_t202" style="width:7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bronić się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060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</w:t>
                  </w:r>
                </w:p>
              </w:txbxContent>
            </v:textbox>
          </v:shape>
        </w:pict>
      </w:r>
      <w:r>
        <w:pict>
          <v:shape id="_x0000_i106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063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znawcą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66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znający</w:t>
                  </w:r>
                </w:p>
              </w:txbxContent>
            </v:textbox>
          </v:shape>
        </w:pict>
      </w:r>
      <w:r>
        <w:pict>
          <v:shape id="_x0000_i106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7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071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zwyczajów</w:t>
                  </w:r>
                </w:p>
              </w:txbxContent>
            </v:textbox>
          </v:shape>
        </w:pict>
      </w:r>
      <w:r>
        <w:pict>
          <v:shape id="_x0000_i107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6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sporów</w:t>
                  </w:r>
                </w:p>
              </w:txbxContent>
            </v:textbox>
          </v:shape>
        </w:pict>
      </w:r>
      <w:r>
        <w:pict>
          <v:shape id="_x0000_i107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07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7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cierpliwie</w:t>
                  </w:r>
                </w:p>
              </w:txbxContent>
            </v:textbox>
          </v:shape>
        </w:pict>
      </w:r>
      <w:r>
        <w:pict>
          <v:shape id="_x0000_i1079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wysłuchać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26:4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85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sposób życia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9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młodości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93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narodzie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9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10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</w:t>
                  </w:r>
                </w:p>
              </w:txbxContent>
            </v:textbox>
          </v:shape>
        </w:pict>
      </w:r>
      <w:r>
        <w:pict>
          <v:shape id="_x0000_i110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26:5</w:t>
                  </w:r>
                </w:p>
              </w:txbxContent>
            </v:textbox>
          </v:shape>
        </w:pict>
      </w:r>
      <w:r>
        <w:pict>
          <v:shape id="_x0000_i1105" type="#_x0000_t202" style="width:10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προγινωσκοντες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proginōskontes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poznający wcześniej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0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góry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0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chcieliby</w:t>
                  </w:r>
                </w:p>
              </w:txbxContent>
            </v:textbox>
          </v:shape>
        </w:pict>
      </w:r>
      <w:r>
        <w:pict>
          <v:shape id="_x0000_i111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świadczyć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ακριβεστατην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akribestatēn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najsurowszego</w:t>
                  </w:r>
                </w:p>
              </w:txbxContent>
            </v:textbox>
          </v:shape>
        </w:pict>
      </w:r>
      <w:r>
        <w:pict>
          <v:shape id="_x0000_i111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stronnictwa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118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thrēskeias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religii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żyłem</w:t>
                  </w:r>
                </w:p>
              </w:txbxContent>
            </v:textbox>
          </v:shape>
        </w:pict>
      </w:r>
      <w:r>
        <w:pict>
          <v:shape id="_x0000_i1120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faryzeusz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26:6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24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2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130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131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stała się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5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stanąłem</w:t>
                  </w:r>
                </w:p>
              </w:txbxContent>
            </v:textbox>
          </v:shape>
        </w:pict>
      </w:r>
      <w:r>
        <w:pict>
          <v:shape id="_x0000_i1136" type="#_x0000_t202" style="width:9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sądzony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26:7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δωδεκαφυλον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dwunastoplemię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napięciu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148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</w:t>
                  </w:r>
                </w:p>
              </w:txbxContent>
            </v:textbox>
          </v:shape>
        </w:pict>
      </w:r>
      <w:r>
        <w:pict>
          <v:shape id="_x0000_i114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nadzieję</w:t>
                  </w:r>
                </w:p>
              </w:txbxContent>
            </v:textbox>
          </v:shape>
        </w:pict>
      </w:r>
      <w:r>
        <w:pict>
          <v:shape id="_x0000_i1150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15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154" type="#_x0000_t202" style="width:9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εγκαλουμαι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egkaloumai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oskarżony</w:t>
                  </w:r>
                </w:p>
              </w:txbxContent>
            </v:textbox>
          </v:shape>
        </w:pict>
      </w:r>
      <w:r>
        <w:pict>
          <v:shape id="_x0000_i1155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</w:t>
                  </w:r>
                </w:p>
              </w:txbxContent>
            </v:textbox>
          </v:shape>
        </w:pict>
      </w:r>
      <w:r>
        <w:pict>
          <v:shape id="_x0000_i1156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Agryppo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26:8</w:t>
                  </w:r>
                </w:p>
              </w:txbxContent>
            </v:textbox>
          </v:shape>
        </w:pict>
      </w:r>
      <w:r>
        <w:pict>
          <v:shape id="_x0000_i116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162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niewiarygodne</w:t>
                  </w:r>
                </w:p>
              </w:txbxContent>
            </v:textbox>
          </v:shape>
        </w:pict>
      </w:r>
      <w:r>
        <w:pict>
          <v:shape id="_x0000_i1163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sądzenie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6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70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wzbudza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26:9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7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7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uważałem</w:t>
                  </w:r>
                </w:p>
              </w:txbxContent>
            </v:textbox>
          </v:shape>
        </w:pict>
      </w:r>
      <w:r>
        <w:pict>
          <v:shape id="_x0000_i1176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7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7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nazōraiou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Nazarejczyka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85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przeciwnych</w:t>
                  </w:r>
                </w:p>
              </w:txbxContent>
            </v:textbox>
          </v:shape>
        </w:pict>
      </w:r>
      <w:r>
        <w:pict>
          <v:shape id="_x0000_i118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zrobić</w:t>
                  </w:r>
                </w:p>
              </w:txbxContent>
            </v:textbox>
          </v:shape>
        </w:pict>
      </w:r>
      <w:r>
        <w:pict>
          <v:shape id="_x0000_i11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26:10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2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9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98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strażnicach</w:t>
                  </w:r>
                </w:p>
              </w:txbxContent>
            </v:textbox>
          </v:shape>
        </w:pict>
      </w:r>
      <w:r>
        <w:pict>
          <v:shape id="_x0000_i119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κατεκλεισα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zamknąłem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204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20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06" type="#_x0000_t202" style="width:8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αναιρουμενων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anairoumenōn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są zabijani</w:t>
                  </w:r>
                </w:p>
              </w:txbxContent>
            </v:textbox>
          </v:shape>
        </w:pict>
      </w:r>
      <w:r>
        <w:pict>
          <v:shape id="_x0000_i120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0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9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κατηνεγκα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katēnegka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przynosiłem</w:t>
                  </w:r>
                </w:p>
              </w:txbxContent>
            </v:textbox>
          </v:shape>
        </w:pict>
      </w:r>
      <w:r>
        <w:pict>
          <v:shape id="_x0000_i121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psēfon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kamyk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26:11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1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21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218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timōrōn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karząc</w:t>
                  </w:r>
                </w:p>
              </w:txbxContent>
            </v:textbox>
          </v:shape>
        </w:pict>
      </w:r>
      <w:r>
        <w:pict>
          <v:shape id="_x0000_i121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2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ηναγκαζον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ēnagkazon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zmuszałem</w:t>
                  </w:r>
                </w:p>
              </w:txbxContent>
            </v:textbox>
          </v:shape>
        </w:pict>
      </w:r>
      <w:r>
        <w:pict>
          <v:shape id="_x0000_i1221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bluźnić</w:t>
                  </w:r>
                </w:p>
              </w:txbxContent>
            </v:textbox>
          </v:shape>
        </w:pict>
      </w:r>
      <w:r>
        <w:pict>
          <v:shape id="_x0000_i1222" type="#_x0000_t202" style="width:5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2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24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εμμαινομενος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emmainomenos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popadając w szał</w:t>
                  </w:r>
                </w:p>
              </w:txbxContent>
            </v:textbox>
          </v:shape>
        </w:pict>
      </w:r>
      <w:r>
        <w:pict>
          <v:shape id="_x0000_i1225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 nim</w:t>
                  </w:r>
                </w:p>
              </w:txbxContent>
            </v:textbox>
          </v:shape>
        </w:pict>
      </w:r>
      <w:r>
        <w:pict>
          <v:shape id="_x0000_i1226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εδιωκον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ediōkon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prześladowałem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26:12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2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władzą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9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pełnomocnictwem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26:13</w:t>
                  </w:r>
                </w:p>
              </w:txbxContent>
            </v:textbox>
          </v:shape>
        </w:pict>
      </w:r>
      <w:r>
        <w:pict>
          <v:shape id="_x0000_i125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dnia</w:t>
                  </w:r>
                </w:p>
              </w:txbxContent>
            </v:textbox>
          </v:shape>
        </w:pict>
      </w:r>
      <w:r>
        <w:pict>
          <v:shape id="_x0000_i125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255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256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</w:t>
                  </w:r>
                </w:p>
              </w:txbxContent>
            </v:textbox>
          </v:shape>
        </w:pict>
      </w:r>
      <w:r>
        <w:pict>
          <v:shape id="_x0000_i1257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nieba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jasność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słońca</w:t>
                  </w:r>
                </w:p>
              </w:txbxContent>
            </v:textbox>
          </v:shape>
        </w:pict>
      </w:r>
      <w:r>
        <w:pict>
          <v:shape id="_x0000_i1263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περιλαμψαν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perilampsan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oświeciło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6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70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idących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26:14</w:t>
                  </w:r>
                </w:p>
              </w:txbxContent>
            </v:textbox>
          </v:shape>
        </w:pict>
      </w:r>
      <w:r>
        <w:pict>
          <v:shape id="_x0000_i127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4" type="#_x0000_t202" style="width:8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καταπεσοντων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katapesontōn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upadliśmy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27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8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hebrajską</w:t>
                  </w:r>
                </w:p>
              </w:txbxContent>
            </v:textbox>
          </v:shape>
        </w:pict>
      </w:r>
      <w:r>
        <w:pict>
          <v:shape id="_x0000_i1288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mową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Saulu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Saulu</w:t>
                  </w:r>
                </w:p>
              </w:txbxContent>
            </v:textbox>
          </v:shape>
        </w:pict>
      </w:r>
      <w:r>
        <w:pict>
          <v:shape id="_x0000_i129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3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prześladujesz</w:t>
                  </w:r>
                </w:p>
              </w:txbxContent>
            </v:textbox>
          </v:shape>
        </w:pict>
      </w:r>
      <w:r>
        <w:pict>
          <v:shape id="_x0000_i1294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trudno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9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9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ościeniom</w:t>
                  </w:r>
                </w:p>
              </w:txbxContent>
            </v:textbox>
          </v:shape>
        </w:pict>
      </w:r>
      <w:r>
        <w:pict>
          <v:shape id="_x0000_i1298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λακτιζειν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laktizein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wierzgać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26:15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1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14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prześladujesz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26:16</w:t>
                  </w:r>
                </w:p>
              </w:txbxContent>
            </v:textbox>
          </v:shape>
        </w:pict>
      </w:r>
      <w:r>
        <w:pict>
          <v:shape id="_x0000_i13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7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powstań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7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ukazany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329" type="#_x0000_t202" style="width:13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προχειρισασθαι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procheirisasthai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wyznaczyć ręką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31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hypēretēn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podwładnego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świadka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3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3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zobaczyłeś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3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39" type="#_x0000_t202" style="width:1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ukazane przeze mnie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26:17</w:t>
                  </w:r>
                </w:p>
              </w:txbxContent>
            </v:textbox>
          </v:shape>
        </w:pict>
      </w:r>
      <w:r>
        <w:pict>
          <v:shape id="_x0000_i1342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εξαιρουμενος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wyrywając sobie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54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wysyłam</w:t>
                  </w:r>
                </w:p>
              </w:txbxContent>
            </v:textbox>
          </v:shape>
        </w:pict>
      </w:r>
      <w:r>
        <w:pict>
          <v:shape id="_x0000_i13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26:18</w:t>
                  </w:r>
                </w:p>
              </w:txbxContent>
            </v:textbox>
          </v:shape>
        </w:pict>
      </w:r>
      <w:r>
        <w:pict>
          <v:shape id="_x0000_i135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otworzyć</w:t>
                  </w:r>
                </w:p>
              </w:txbxContent>
            </v:textbox>
          </v:shape>
        </w:pict>
      </w:r>
      <w:r>
        <w:pict>
          <v:shape id="_x0000_i1357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35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nawrócić się</w:t>
                  </w:r>
                </w:p>
              </w:txbxContent>
            </v:textbox>
          </v:shape>
        </w:pict>
      </w:r>
      <w:r>
        <w:pict>
          <v:shape id="_x0000_i13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6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światłu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7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37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7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uwolnienie</w:t>
                  </w:r>
                </w:p>
              </w:txbxContent>
            </v:textbox>
          </v:shape>
        </w:pict>
      </w:r>
      <w:r>
        <w:pict>
          <v:shape id="_x0000_i1377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grzechów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10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uświęceni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26:19</w:t>
                  </w:r>
                </w:p>
              </w:txbxContent>
            </v:textbox>
          </v:shape>
        </w:pict>
      </w:r>
      <w:r>
        <w:pict>
          <v:shape id="_x0000_i138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89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</w:t>
                  </w:r>
                </w:p>
              </w:txbxContent>
            </v:textbox>
          </v:shape>
        </w:pict>
      </w:r>
      <w:r>
        <w:pict>
          <v:shape id="_x0000_i139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Agryppo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2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393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nieposłuszny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niebiańskiemu</w:t>
                  </w:r>
                </w:p>
              </w:txbxContent>
            </v:textbox>
          </v:shape>
        </w:pict>
      </w:r>
      <w:r>
        <w:pict>
          <v:shape id="_x0000_i139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οπτασια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widzeniu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26:20</w:t>
                  </w:r>
                </w:p>
              </w:txbxContent>
            </v:textbox>
          </v:shape>
        </w:pict>
      </w:r>
      <w:r>
        <w:pict>
          <v:shape id="_x0000_i13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1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40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40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krainie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41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oznajmiałem</w:t>
                  </w:r>
                </w:p>
              </w:txbxContent>
            </v:textbox>
          </v:shape>
        </w:pict>
      </w:r>
      <w:r>
        <w:pict>
          <v:shape id="_x0000_i1416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opamiętać się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nawrócić się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2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426" type="#_x0000_t202" style="width:6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robiąc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26:21</w:t>
                  </w:r>
                </w:p>
              </w:txbxContent>
            </v:textbox>
          </v:shape>
        </w:pict>
      </w:r>
      <w:r>
        <w:pict>
          <v:shape id="_x0000_i1428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429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433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schwytawszy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3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επειρωντο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epeirōnto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próbowali</w:t>
                  </w:r>
                </w:p>
              </w:txbxContent>
            </v:textbox>
          </v:shape>
        </w:pict>
      </w:r>
      <w:r>
        <w:pict>
          <v:shape id="_x0000_i1438" type="#_x0000_t202" style="width:7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διαχειρισασθαι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diacheirisasthai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położyć ręce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26:22</w:t>
                  </w:r>
                </w:p>
              </w:txbxContent>
            </v:textbox>
          </v:shape>
        </w:pict>
      </w:r>
      <w:r>
        <w:pict>
          <v:shape id="_x0000_i1440" type="#_x0000_t202" style="width:5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επικουριας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epikourias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Pomocy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uzyskawszy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47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450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51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stanąłem</w:t>
                  </w:r>
                </w:p>
              </w:txbxContent>
            </v:textbox>
          </v:shape>
        </w:pict>
      </w:r>
      <w:r>
        <w:pict>
          <v:shape id="_x0000_i1452" type="#_x0000_t202" style="width:11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świadczący</w:t>
                  </w:r>
                </w:p>
              </w:txbxContent>
            </v:textbox>
          </v:shape>
        </w:pict>
      </w:r>
      <w:r>
        <w:pict>
          <v:shape id="_x0000_i145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małemu</w:t>
                  </w:r>
                </w:p>
              </w:txbxContent>
            </v:textbox>
          </v:shape>
        </w:pict>
      </w:r>
      <w:r>
        <w:pict>
          <v:shape id="_x0000_i145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wielkiemu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5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145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6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46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46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65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nastąpić</w:t>
                  </w:r>
                </w:p>
              </w:txbxContent>
            </v:textbox>
          </v:shape>
        </w:pict>
      </w:r>
      <w:r>
        <w:pict>
          <v:shape id="_x0000_i146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26:23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1" type="#_x0000_t202" style="width:11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poddany cierpieniom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7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47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7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81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zwiastować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26:24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491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απολογουμενου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apologoumenou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broni się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Festus</w:t>
                  </w:r>
                </w:p>
              </w:txbxContent>
            </v:textbox>
          </v:shape>
        </w:pict>
      </w:r>
      <w:r>
        <w:pict>
          <v:shape id="_x0000_i149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49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9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szalejesz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Pawle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503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piśmienności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szaleństwa</w:t>
                  </w:r>
                </w:p>
              </w:txbxContent>
            </v:textbox>
          </v:shape>
        </w:pict>
      </w:r>
      <w:r>
        <w:pict>
          <v:shape id="_x0000_i1506" type="#_x0000_t202" style="width:5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περιτρεπει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peritrepei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obraca</w:t>
                  </w:r>
                </w:p>
              </w:txbxContent>
            </v:textbox>
          </v:shape>
        </w:pict>
      </w:r>
      <w:r>
        <w:pict>
          <v:shape id="_x0000_i15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26:25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szaleję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1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κρατιστε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wielmożny</w:t>
                  </w:r>
                </w:p>
              </w:txbxContent>
            </v:textbox>
          </v:shape>
        </w:pict>
      </w:r>
      <w:r>
        <w:pict>
          <v:shape id="_x0000_i151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Festusie</w:t>
                  </w:r>
                </w:p>
              </w:txbxContent>
            </v:textbox>
          </v:shape>
        </w:pict>
      </w:r>
      <w:r>
        <w:pict>
          <v:shape id="_x0000_i15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16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8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rozsądku</w:t>
                  </w:r>
                </w:p>
              </w:txbxContent>
            </v:textbox>
          </v:shape>
        </w:pict>
      </w:r>
      <w:r>
        <w:pict>
          <v:shape id="_x0000_i151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520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αποφθεγγομαι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apofthengomai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wypowiadam</w:t>
                  </w:r>
                </w:p>
              </w:txbxContent>
            </v:textbox>
          </v:shape>
        </w:pict>
      </w:r>
      <w:r>
        <w:pict>
          <v:shape id="_x0000_i15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26:26</w:t>
                  </w:r>
                </w:p>
              </w:txbxContent>
            </v:textbox>
          </v:shape>
        </w:pict>
      </w:r>
      <w:r>
        <w:pict>
          <v:shape id="_x0000_i1522" type="#_x0000_t202" style="width:5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5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25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 otwarcie</w:t>
                  </w:r>
                </w:p>
              </w:txbxContent>
            </v:textbox>
          </v:shape>
        </w:pict>
      </w:r>
      <w:r>
        <w:pict>
          <v:shape id="_x0000_i153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33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λανθανειν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lanthanein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ukrywać się</w:t>
                  </w:r>
                </w:p>
              </w:txbxContent>
            </v:textbox>
          </v:shape>
        </w:pict>
      </w:r>
      <w:r>
        <w:pict>
          <v:shape id="_x0000_i15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5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nim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537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9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kącie</w:t>
                  </w:r>
                </w:p>
              </w:txbxContent>
            </v:textbox>
          </v:shape>
        </w:pict>
      </w:r>
      <w:r>
        <w:pict>
          <v:shape id="_x0000_i1546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πεπραγμενον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pepragmenon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uczynione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26:27</w:t>
                  </w:r>
                </w:p>
              </w:txbxContent>
            </v:textbox>
          </v:shape>
        </w:pict>
      </w:r>
      <w:r>
        <w:pict>
          <v:shape id="_x0000_i1549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Wierzysz</w:t>
                  </w:r>
                </w:p>
              </w:txbxContent>
            </v:textbox>
          </v:shape>
        </w:pict>
      </w:r>
      <w:r>
        <w:pict>
          <v:shape id="_x0000_i1550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</w:t>
                  </w:r>
                </w:p>
              </w:txbxContent>
            </v:textbox>
          </v:shape>
        </w:pict>
      </w:r>
      <w:r>
        <w:pict>
          <v:shape id="_x0000_i155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Agryppo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prorokom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5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wierzysz</w:t>
                  </w:r>
                </w:p>
              </w:txbxContent>
            </v:textbox>
          </v:shape>
        </w:pict>
      </w:r>
      <w:r>
        <w:pict>
          <v:shape id="_x0000_i15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26:28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Agryppa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5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małym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68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przekonujesz</w:t>
                  </w:r>
                </w:p>
              </w:txbxContent>
            </v:textbox>
          </v:shape>
        </w:pict>
      </w:r>
      <w:r>
        <w:pict>
          <v:shape id="_x0000_i1569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χριστιανον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christianon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chrześcijaninem</w:t>
                  </w:r>
                </w:p>
              </w:txbxContent>
            </v:textbox>
          </v:shape>
        </w:pict>
      </w:r>
      <w:r>
        <w:pict>
          <v:shape id="_x0000_i157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5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26:29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57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76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ευξαιμην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życzyłem sobie</w:t>
                  </w:r>
                </w:p>
              </w:txbxContent>
            </v:textbox>
          </v:shape>
        </w:pict>
      </w:r>
      <w:r>
        <w:pict>
          <v:shape id="_x0000_i15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2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małym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słuchających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9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59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597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takimi</w:t>
                  </w:r>
                </w:p>
              </w:txbxContent>
            </v:textbox>
          </v:shape>
        </w:pict>
      </w:r>
      <w:r>
        <w:pict>
          <v:shape id="_x0000_i15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60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601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więzami</w:t>
                  </w:r>
                </w:p>
              </w:txbxContent>
            </v:textbox>
          </v:shape>
        </w:pict>
      </w:r>
      <w:r>
        <w:pict>
          <v:shape id="_x0000_i1604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26:30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08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powiedział</w:t>
                  </w:r>
                </w:p>
              </w:txbxContent>
            </v:textbox>
          </v:shape>
        </w:pict>
      </w:r>
      <w:r>
        <w:pict>
          <v:shape id="_x0000_i160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1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61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βερνικη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bernikē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Bernike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9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συγκαθημενοι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sygkathēmenoi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 razem z</w:t>
                  </w:r>
                </w:p>
              </w:txbxContent>
            </v:textbox>
          </v:shape>
        </w:pict>
      </w:r>
      <w:r>
        <w:pict>
          <v:shape id="_x0000_i162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6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26:31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5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αναχωρησαντες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anachōrēsantes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oddaliwszy się</w:t>
                  </w:r>
                </w:p>
              </w:txbxContent>
            </v:textbox>
          </v:shape>
        </w:pict>
      </w:r>
      <w:r>
        <w:pict>
          <v:shape id="_x0000_i1626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8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62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63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633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zasługującego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3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więzów</w:t>
                  </w:r>
                </w:p>
              </w:txbxContent>
            </v:textbox>
          </v:shape>
        </w:pict>
      </w:r>
      <w:r>
        <w:pict>
          <v:shape id="_x0000_i1636" type="#_x0000_t202" style="width:4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26:32</w:t>
                  </w:r>
                </w:p>
              </w:txbxContent>
            </v:textbox>
          </v:shape>
        </w:pict>
      </w:r>
      <w:r>
        <w:pict>
          <v:shape id="_x0000_i164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Agryppa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Festusowi</w:t>
                  </w:r>
                </w:p>
              </w:txbxContent>
            </v:textbox>
          </v:shape>
        </w:pict>
      </w:r>
      <w:r>
        <w:pict>
          <v:shape id="_x0000_i164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46" type="#_x0000_t202" style="width:9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απολελυσθαι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apolelysthai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uwolnionym</w:t>
                  </w:r>
                </w:p>
              </w:txbxContent>
            </v:textbox>
          </v:shape>
        </w:pict>
      </w:r>
      <w:r>
        <w:pict>
          <v:shape id="_x0000_i1647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3" type="#_x0000_t202" style="width:6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επεκεκλητο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epekeklēto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przywołał</w:t>
                  </w:r>
                </w:p>
              </w:txbxContent>
            </v:textbox>
          </v:shape>
        </w:pict>
      </w:r>
      <w:r>
        <w:pict>
          <v:shape id="_x0000_i1654" type="#_x0000_t202" style="width:4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2024-04-27T14:57:08Z</dcterms:modified>
</cp:coreProperties>
</file>