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9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30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wchodzili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godzinę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modlitwy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dziewiątą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0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04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kulawy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7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łona</w:t>
                  </w:r>
                </w:p>
              </w:txbxContent>
            </v:textbox>
          </v:shape>
        </w:pict>
      </w:r>
      <w:r>
        <w:pict>
          <v:shape id="_x0000_i1048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matki</w:t>
                  </w:r>
                </w:p>
              </w:txbxContent>
            </v:textbox>
          </v:shape>
        </w:pict>
      </w:r>
      <w:r>
        <w:pict>
          <v:shape id="_x0000_i104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051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εβασταζετο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ebastazeto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niesiony</w:t>
                  </w:r>
                </w:p>
              </w:txbxContent>
            </v:textbox>
          </v:shape>
        </w:pict>
      </w:r>
      <w:r>
        <w:pict>
          <v:shape id="_x0000_i105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5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ετιθουν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etithoun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kładziono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5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dziennie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drzwiach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1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nazywane które są nazywane</w:t>
                  </w:r>
                </w:p>
              </w:txbxContent>
            </v:textbox>
          </v:shape>
        </w:pict>
      </w:r>
      <w:r>
        <w:pict>
          <v:shape id="_x0000_i106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Piękną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06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prosić</w:t>
                  </w:r>
                </w:p>
              </w:txbxContent>
            </v:textbox>
          </v:shape>
        </w:pict>
      </w:r>
      <w:r>
        <w:pict>
          <v:shape id="_x0000_i1066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ελεημοσυνην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eleēmosynēn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jałmużnę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εισπορευομενων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wchodzących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0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7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079" type="#_x0000_t202" style="width:8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zamierzających</w:t>
                  </w:r>
                </w:p>
              </w:txbxContent>
            </v:textbox>
          </v:shape>
        </w:pict>
      </w:r>
      <w:r>
        <w:pict>
          <v:shape id="_x0000_i1080" type="#_x0000_t202" style="width:4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prosił</w:t>
                  </w:r>
                </w:p>
              </w:txbxContent>
            </v:textbox>
          </v:shape>
        </w:pict>
      </w:r>
      <w:r>
        <w:pict>
          <v:shape id="_x0000_i1085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ελεημοσυνην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eleēmosynēn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jałmużnę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87" type="#_x0000_t202" style="width:10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ατενισας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atenisas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Spojrzawszy wprost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1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92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Janem</w:t>
                  </w:r>
                </w:p>
              </w:txbxContent>
            </v:textbox>
          </v:shape>
        </w:pict>
      </w:r>
      <w:r>
        <w:pict>
          <v:shape id="_x0000_i109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9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popatrz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trzymał się</w:t>
                  </w:r>
                </w:p>
              </w:txbxContent>
            </v:textbox>
          </v:shape>
        </w:pict>
      </w:r>
      <w:r>
        <w:pict>
          <v:shape id="_x0000_i110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04" type="#_x0000_t202" style="width:6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prosdokōn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1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113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srebro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złoto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2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daję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1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2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7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nazōraiou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Nazarejczyka</w:t>
                  </w:r>
                </w:p>
              </w:txbxContent>
            </v:textbox>
          </v:shape>
        </w:pict>
      </w:r>
      <w:r>
        <w:pict>
          <v:shape id="_x0000_i1132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wstań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5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</w:t>
                  </w:r>
                </w:p>
              </w:txbxContent>
            </v:textbox>
          </v:shape>
        </w:pict>
      </w:r>
      <w:r>
        <w:pict>
          <v:shape id="_x0000_i11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13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prawą</w:t>
                  </w:r>
                </w:p>
              </w:txbxContent>
            </v:textbox>
          </v:shape>
        </w:pict>
      </w:r>
      <w:r>
        <w:pict>
          <v:shape id="_x0000_i1141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ręką</w:t>
                  </w:r>
                </w:p>
              </w:txbxContent>
            </v:textbox>
          </v:shape>
        </w:pict>
      </w:r>
      <w:r>
        <w:pict>
          <v:shape id="_x0000_i114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143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razu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5" type="#_x0000_t202" style="width:10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εστερεωθησαν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estereōthēsan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wzmocnione</w:t>
                  </w:r>
                </w:p>
              </w:txbxContent>
            </v:textbox>
          </v:shape>
        </w:pict>
      </w:r>
      <w:r>
        <w:pict>
          <v:shape id="_x0000_i11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4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kostki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4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εξαλλομενος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podskakując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chodził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9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165" type="#_x0000_t202" style="width:5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skacząc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chwaląc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17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79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chodzącego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chwalącego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85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επεγινωσκον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epeginōskon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Poznawali</w:t>
                  </w:r>
                </w:p>
              </w:txbxContent>
            </v:textbox>
          </v:shape>
        </w:pict>
      </w:r>
      <w:r>
        <w:pict>
          <v:shape id="_x0000_i118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8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ελεημοσυνην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eleēmosynēn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jałmużny</w:t>
                  </w:r>
                </w:p>
              </w:txbxContent>
            </v:textbox>
          </v:shape>
        </w:pict>
      </w:r>
      <w:r>
        <w:pict>
          <v:shape id="_x0000_i1195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Pięknej</w:t>
                  </w:r>
                </w:p>
              </w:txbxContent>
            </v:textbox>
          </v:shape>
        </w:pict>
      </w:r>
      <w:r>
        <w:pict>
          <v:shape id="_x0000_i1199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bramie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napełnieni</w:t>
                  </w:r>
                </w:p>
              </w:txbxContent>
            </v:textbox>
          </v:shape>
        </w:pict>
      </w:r>
      <w:r>
        <w:pict>
          <v:shape id="_x0000_i1204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θαμβους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thambous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zdumieniem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oszołomieniem</w:t>
                  </w:r>
                </w:p>
              </w:txbxContent>
            </v:textbox>
          </v:shape>
        </w:pict>
      </w:r>
      <w:r>
        <w:pict>
          <v:shape id="_x0000_i1207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09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συμβεβηκοτι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symbebēkoti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zdarzyło się</w:t>
                  </w:r>
                </w:p>
              </w:txbxContent>
            </v:textbox>
          </v:shape>
        </w:pict>
      </w:r>
      <w:r>
        <w:pict>
          <v:shape id="_x0000_i12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12" type="#_x0000_t202" style="width:7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 się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15" type="#_x0000_t202" style="width:12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uzdrowiony</w:t>
                  </w:r>
                </w:p>
              </w:txbxContent>
            </v:textbox>
          </v:shape>
        </w:pict>
      </w:r>
      <w:r>
        <w:pict>
          <v:shape id="_x0000_i121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kulawych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221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zbiegł się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portyku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232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Salomona</w:t>
                  </w:r>
                </w:p>
              </w:txbxContent>
            </v:textbox>
          </v:shape>
        </w:pict>
      </w:r>
      <w:r>
        <w:pict>
          <v:shape id="_x0000_i1233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εκθαμβοι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ekthamboi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zdumiony</w:t>
                  </w:r>
                </w:p>
              </w:txbxContent>
            </v:textbox>
          </v:shape>
        </w:pict>
      </w:r>
      <w:r>
        <w:pict>
          <v:shape id="_x0000_i12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35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238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24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243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Izraelici</w:t>
                  </w:r>
                </w:p>
              </w:txbxContent>
            </v:textbox>
          </v:shape>
        </w:pict>
      </w:r>
      <w:r>
        <w:pict>
          <v:shape id="_x0000_i124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245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dziwcie się</w:t>
                  </w:r>
                </w:p>
              </w:txbxContent>
            </v:textbox>
          </v:shape>
        </w:pict>
      </w:r>
      <w:r>
        <w:pict>
          <v:shape id="_x0000_i1246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4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nas</w:t>
                  </w:r>
                </w:p>
              </w:txbxContent>
            </v:textbox>
          </v:shape>
        </w:pict>
      </w:r>
      <w:r>
        <w:pict>
          <v:shape id="_x0000_i125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25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ατενιζετε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atenizete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spoglądacie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własną</w:t>
                  </w:r>
                </w:p>
              </w:txbxContent>
            </v:textbox>
          </v:shape>
        </w:pict>
      </w:r>
      <w:r>
        <w:pict>
          <v:shape id="_x0000_i125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mocą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56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pobożnością</w:t>
                  </w:r>
                </w:p>
              </w:txbxContent>
            </v:textbox>
          </v:shape>
        </w:pict>
      </w:r>
      <w:r>
        <w:pict>
          <v:shape id="_x0000_i1257" type="#_x0000_t202" style="width:6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pepoiēkosin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czyniących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że</w:t>
                  </w:r>
                </w:p>
              </w:txbxContent>
            </v:textbox>
          </v:shape>
        </w:pict>
      </w:r>
      <w:r>
        <w:pict>
          <v:shape id="_x0000_i1259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chodzić</w:t>
                  </w:r>
                </w:p>
              </w:txbxContent>
            </v:textbox>
          </v:shape>
        </w:pict>
      </w:r>
      <w:r>
        <w:pict>
          <v:shape id="_x0000_i126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64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27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274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 chwałę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chłopiec</w:t>
                  </w:r>
                </w:p>
              </w:txbxContent>
            </v:textbox>
          </v:shape>
        </w:pict>
      </w:r>
      <w:r>
        <w:pict>
          <v:shape id="_x0000_i12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7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81" type="#_x0000_t202" style="width:6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wydaliście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ηρνησασθε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ērnēsasthe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wyparliście się</w:t>
                  </w:r>
                </w:p>
              </w:txbxContent>
            </v:textbox>
          </v:shape>
        </w:pict>
      </w:r>
      <w:r>
        <w:pict>
          <v:shape id="_x0000_i128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85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</w:t>
                  </w:r>
                </w:p>
              </w:txbxContent>
            </v:textbox>
          </v:shape>
        </w:pict>
      </w:r>
      <w:r>
        <w:pict>
          <v:shape id="_x0000_i1286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287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Piłata</w:t>
                  </w:r>
                </w:p>
              </w:txbxContent>
            </v:textbox>
          </v:shape>
        </w:pict>
      </w:r>
      <w:r>
        <w:pict>
          <v:shape id="_x0000_i1288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osądził</w:t>
                  </w:r>
                </w:p>
              </w:txbxContent>
            </v:textbox>
          </v:shape>
        </w:pict>
      </w:r>
      <w:r>
        <w:pict>
          <v:shape id="_x0000_i128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0" type="#_x0000_t202" style="width:5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uwolnić</w:t>
                  </w:r>
                </w:p>
              </w:txbxContent>
            </v:textbox>
          </v:shape>
        </w:pict>
      </w:r>
      <w:r>
        <w:pict>
          <v:shape id="_x0000_i12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7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1298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ηρνησασθε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ērnēsasthe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wyparliście się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ητησασθε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ētēsasthe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prosiliście</w:t>
                  </w:r>
                </w:p>
              </w:txbxContent>
            </v:textbox>
          </v:shape>
        </w:pict>
      </w:r>
      <w:r>
        <w:pict>
          <v:shape id="_x0000_i1301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302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mordercę</w:t>
                  </w:r>
                </w:p>
              </w:txbxContent>
            </v:textbox>
          </v:shape>
        </w:pict>
      </w:r>
      <w:r>
        <w:pict>
          <v:shape id="_x0000_i1303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darowanym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8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Początek i Wodza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311" type="#_x0000_t202" style="width:6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απεκτεινατε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zabiliście</w:t>
                  </w:r>
                </w:p>
              </w:txbxContent>
            </v:textbox>
          </v:shape>
        </w:pict>
      </w:r>
      <w:r>
        <w:pict>
          <v:shape id="_x0000_i131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1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1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1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20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świadkowie</w:t>
                  </w:r>
                </w:p>
              </w:txbxContent>
            </v:textbox>
          </v:shape>
        </w:pict>
      </w:r>
      <w:r>
        <w:pict>
          <v:shape id="_x0000_i1321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3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2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30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3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3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4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33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εστερεωσεν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estereōsen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wzmocniło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3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4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45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dała</w:t>
                  </w:r>
                </w:p>
              </w:txbxContent>
            </v:textbox>
          </v:shape>
        </w:pict>
      </w:r>
      <w:r>
        <w:pict>
          <v:shape id="_x0000_i13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ολοκληριαν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holoklērian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pełną sprawność</w:t>
                  </w:r>
                </w:p>
              </w:txbxContent>
            </v:textbox>
          </v:shape>
        </w:pict>
      </w:r>
      <w:r>
        <w:pict>
          <v:shape id="_x0000_i1349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350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35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5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z</w:t>
                  </w:r>
                </w:p>
              </w:txbxContent>
            </v:textbox>
          </v:shape>
        </w:pict>
      </w:r>
      <w:r>
        <w:pict>
          <v:shape id="_x0000_i136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niewiedzą</w:t>
                  </w:r>
                </w:p>
              </w:txbxContent>
            </v:textbox>
          </v:shape>
        </w:pict>
      </w:r>
      <w:r>
        <w:pict>
          <v:shape id="_x0000_i1361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επραξατε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epraksate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uczyniliście</w:t>
                  </w:r>
                </w:p>
              </w:txbxContent>
            </v:textbox>
          </v:shape>
        </w:pict>
      </w:r>
      <w:r>
        <w:pict>
          <v:shape id="_x0000_i136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przywódcy</w:t>
                  </w:r>
                </w:p>
              </w:txbxContent>
            </v:textbox>
          </v:shape>
        </w:pict>
      </w:r>
      <w:r>
        <w:pict>
          <v:shape id="_x0000_i13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13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72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προκατηγγειλεν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prokatēngeilen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przepowiedział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4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37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37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9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wycierpieć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82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eplērōsen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385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Opamiętajcie się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8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nawróćcie się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90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 by</w:t>
                  </w:r>
                </w:p>
              </w:txbxContent>
            </v:textbox>
          </v:shape>
        </w:pict>
      </w:r>
      <w:r>
        <w:pict>
          <v:shape id="_x0000_i1391" type="#_x0000_t202" style="width:10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εξαλειφθηναι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eksaleifthēnai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wymazanym</w:t>
                  </w:r>
                </w:p>
              </w:txbxContent>
            </v:textbox>
          </v:shape>
        </w:pict>
      </w:r>
      <w:r>
        <w:pict>
          <v:shape id="_x0000_i13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9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97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przyszłyby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</w:t>
                  </w:r>
                </w:p>
              </w:txbxContent>
            </v:textbox>
          </v:shape>
        </w:pict>
      </w:r>
      <w:r>
        <w:pict>
          <v:shape id="_x0000_i1399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αναψυξεως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anapsykseōs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pokrzepienia</w:t>
                  </w:r>
                </w:p>
              </w:txbxContent>
            </v:textbox>
          </v:shape>
        </w:pict>
      </w:r>
      <w:r>
        <w:pict>
          <v:shape id="_x0000_i14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0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αποστειλη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wysłałby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08" type="#_x0000_t202" style="width:1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προκεκηρυγμενον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prokekērygmenon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ogłoszony wcześniej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1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1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41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415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niebu</w:t>
                  </w:r>
                </w:p>
              </w:txbxContent>
            </v:textbox>
          </v:shape>
        </w:pict>
      </w:r>
      <w:r>
        <w:pict>
          <v:shape id="_x0000_i141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1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przyjąć</w:t>
                  </w:r>
                </w:p>
              </w:txbxContent>
            </v:textbox>
          </v:shape>
        </w:pict>
      </w:r>
      <w:r>
        <w:pict>
          <v:shape id="_x0000_i1418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1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czasów</w:t>
                  </w:r>
                </w:p>
              </w:txbxContent>
            </v:textbox>
          </v:shape>
        </w:pict>
      </w:r>
      <w:r>
        <w:pict>
          <v:shape id="_x0000_i1420" type="#_x0000_t202" style="width:8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αποκαταστασεως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przywrócenia</w:t>
                  </w:r>
                </w:p>
              </w:txbxContent>
            </v:textbox>
          </v:shape>
        </w:pict>
      </w:r>
      <w:r>
        <w:pict>
          <v:shape id="_x0000_i142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22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których</w:t>
                  </w:r>
                </w:p>
              </w:txbxContent>
            </v:textbox>
          </v:shape>
        </w:pict>
      </w:r>
      <w:r>
        <w:pict>
          <v:shape id="_x0000_i142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27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42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2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43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1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4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33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4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43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43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44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43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45" type="#_x0000_t202" style="width:5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45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5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7" type="#_x0000_t202" style="width:9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słuchać</w:t>
                  </w:r>
                </w:p>
              </w:txbxContent>
            </v:textbox>
          </v:shape>
        </w:pict>
      </w:r>
      <w:r>
        <w:pict>
          <v:shape id="_x0000_i1458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ze</w:t>
                  </w:r>
                </w:p>
              </w:txbxContent>
            </v:textbox>
          </v:shape>
        </w:pict>
      </w:r>
      <w:r>
        <w:pict>
          <v:shape id="_x0000_i1459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4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62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3:23</w:t>
                  </w:r>
                </w:p>
              </w:txbxContent>
            </v:textbox>
          </v:shape>
        </w:pict>
      </w:r>
      <w:r>
        <w:pict>
          <v:shape id="_x0000_i1466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46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47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3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usłuchałaby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47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77" type="#_x0000_t202" style="width:1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εξολοθρευθησεται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eksolothreuthēsetai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doszczętnie zniszczona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4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3:24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4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88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samouēl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Samuela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kolejno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49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8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προκατηγγειλαν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prokatēngeilan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zapowiadali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498" type="#_x0000_t202" style="width:4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3:25</w:t>
                  </w:r>
                </w:p>
              </w:txbxContent>
            </v:textbox>
          </v:shape>
        </w:pict>
      </w:r>
      <w:r>
        <w:pict>
          <v:shape id="_x0000_i15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0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50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przymierza</w:t>
                  </w:r>
                </w:p>
              </w:txbxContent>
            </v:textbox>
          </v:shape>
        </w:pict>
      </w:r>
      <w:r>
        <w:pict>
          <v:shape id="_x0000_i150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0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zawarł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ojcami</w:t>
                  </w:r>
                </w:p>
              </w:txbxContent>
            </v:textbox>
          </v:shape>
        </w:pict>
      </w:r>
      <w:r>
        <w:pict>
          <v:shape id="_x0000_i151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naszymi</w:t>
                  </w:r>
                </w:p>
              </w:txbxContent>
            </v:textbox>
          </v:shape>
        </w:pict>
      </w:r>
      <w:r>
        <w:pict>
          <v:shape id="_x0000_i151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18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nasieniem</w:t>
                  </w:r>
                </w:p>
              </w:txbxContent>
            </v:textbox>
          </v:shape>
        </w:pict>
      </w:r>
      <w:r>
        <w:pict>
          <v:shape id="_x0000_i1522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523" type="#_x0000_t202" style="width:11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ενευλογηθησονται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eneulogēthēsontai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błogosławione</w:t>
                  </w:r>
                </w:p>
              </w:txbxContent>
            </v:textbox>
          </v:shape>
        </w:pict>
      </w:r>
      <w:r>
        <w:pict>
          <v:shape id="_x0000_i152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4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rody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3:26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3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34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wzbudziwszy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chłopca</w:t>
                  </w:r>
                </w:p>
              </w:txbxContent>
            </v:textbox>
          </v:shape>
        </w:pict>
      </w:r>
      <w:r>
        <w:pict>
          <v:shape id="_x0000_i15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3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53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54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41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błogosławiąc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5" type="#_x0000_t202" style="width:7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αποστρεφειν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odwracać się</w:t>
                  </w:r>
                </w:p>
              </w:txbxContent>
            </v:textbox>
          </v:shape>
        </w:pict>
      </w:r>
      <w:r>
        <w:pict>
          <v:shape id="_x0000_i154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5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niegodziwości</w:t>
                  </w:r>
                </w:p>
              </w:txbxContent>
            </v:textbox>
          </v:shape>
        </w:pict>
      </w:r>
      <w:r>
        <w:pict>
          <v:shape id="_x0000_i155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2024-04-27T08:38:51Z</dcterms:modified>
</cp:coreProperties>
</file>