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pewien</w:t>
                  </w:r>
                </w:p>
              </w:txbxContent>
            </v:textbox>
          </v:shape>
        </w:pict>
      </w:r>
      <w:r>
        <w:pict>
          <v:shape id="_x0000_i1029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hananias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Ananiasz</w:t>
                  </w:r>
                </w:p>
              </w:txbxContent>
            </v:textbox>
          </v:shape>
        </w:pict>
      </w:r>
      <w:r>
        <w:pict>
          <v:shape id="_x0000_i1030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2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σαπφειρη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sapfeirē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Safirą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żoną</w:t>
                  </w:r>
                </w:p>
              </w:txbxContent>
            </v:textbox>
          </v:shape>
        </w:pict>
      </w:r>
      <w:r>
        <w:pict>
          <v:shape id="_x0000_i103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36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επωλησεν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epōlēsen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sprzedał</w:t>
                  </w:r>
                </w:p>
              </w:txbxContent>
            </v:textbox>
          </v:shape>
        </w:pict>
      </w:r>
      <w:r>
        <w:pict>
          <v:shape id="_x0000_i1037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posiadłość</w:t>
                  </w:r>
                </w:p>
              </w:txbxContent>
            </v:textbox>
          </v:shape>
        </w:pict>
      </w:r>
      <w:r>
        <w:pict>
          <v:shape id="_x0000_i10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0" type="#_x0000_t202" style="width:8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ενοσφισατο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enosfisato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oddzielił sobie</w:t>
                  </w:r>
                </w:p>
              </w:txbxContent>
            </v:textbox>
          </v:shape>
        </w:pict>
      </w:r>
      <w:r>
        <w:pict>
          <v:shape id="_x0000_i10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3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oszacowania</w:t>
                  </w:r>
                </w:p>
              </w:txbxContent>
            </v:textbox>
          </v:shape>
        </w:pict>
      </w:r>
      <w:r>
        <w:pict>
          <v:shape id="_x0000_i1044" type="#_x0000_t202" style="width:11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συνειδυιας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syneidyias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będąca skonsultowaną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żona</w:t>
                  </w:r>
                </w:p>
              </w:txbxContent>
            </v:textbox>
          </v:shape>
        </w:pict>
      </w:r>
      <w:r>
        <w:pict>
          <v:shape id="_x0000_i104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ενεγκας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enegkas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przyniósłszy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część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jakąś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stopach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05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</w:t>
                  </w:r>
                </w:p>
              </w:txbxContent>
            </v:textbox>
          </v:shape>
        </w:pict>
      </w:r>
      <w:r>
        <w:pict>
          <v:shape id="_x0000_i10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6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063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hanania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Ananiaszu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66" type="#_x0000_t202" style="width:6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επληρωσεν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eplērōsen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072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okłamać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9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νοσφισασθαι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nosfisasthai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oddzielić sobie</w:t>
                  </w:r>
                </w:p>
              </w:txbxContent>
            </v:textbox>
          </v:shape>
        </w:pict>
      </w:r>
      <w:r>
        <w:pict>
          <v:shape id="_x0000_i10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oszacowania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terenu</w:t>
                  </w:r>
                </w:p>
              </w:txbxContent>
            </v:textbox>
          </v:shape>
        </w:pict>
      </w:r>
      <w:r>
        <w:pict>
          <v:shape id="_x0000_i108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86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1087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pozostając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089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pozostawał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1" type="#_x0000_t202" style="width:11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sprzedanym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09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</w:t>
                  </w:r>
                </w:p>
              </w:txbxContent>
            </v:textbox>
          </v:shape>
        </w:pict>
      </w:r>
      <w:r>
        <w:pict>
          <v:shape id="_x0000_i1096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υπηρχεν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hypērchen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9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co</w:t>
                  </w:r>
                </w:p>
              </w:txbxContent>
            </v:textbox>
          </v:shape>
        </w:pict>
      </w:r>
      <w:r>
        <w:pict>
          <v:shape id="_x0000_i1099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położyłeś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103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sprawę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8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εψευσω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epseusō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skłamałeś</w:t>
                  </w:r>
                </w:p>
              </w:txbxContent>
            </v:textbox>
          </v:shape>
        </w:pict>
      </w:r>
      <w:r>
        <w:pict>
          <v:shape id="_x0000_i1109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11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11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114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6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hananias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Ananiasz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4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słów</w:t>
                  </w:r>
                </w:p>
              </w:txbxContent>
            </v:textbox>
          </v:shape>
        </w:pict>
      </w:r>
      <w:r>
        <w:pict>
          <v:shape id="_x0000_i1119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2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upadłszy</w:t>
                  </w:r>
                </w:p>
              </w:txbxContent>
            </v:textbox>
          </v:shape>
        </w:pict>
      </w:r>
      <w:r>
        <w:pict>
          <v:shape id="_x0000_i1121" type="#_x0000_t202" style="width:12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εξεψυξεν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eksepsyksen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 ostatnie tchnienie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3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</w:t>
                  </w:r>
                </w:p>
              </w:txbxContent>
            </v:textbox>
          </v:shape>
        </w:pict>
      </w:r>
      <w:r>
        <w:pict>
          <v:shape id="_x0000_i1125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2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słuchających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3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132" type="#_x0000_t202" style="width:6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5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neōteroi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młodsi</w:t>
                  </w:r>
                </w:p>
              </w:txbxContent>
            </v:textbox>
          </v:shape>
        </w:pict>
      </w:r>
      <w:r>
        <w:pict>
          <v:shape id="_x0000_i1136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spowili</w:t>
                  </w:r>
                </w:p>
              </w:txbxContent>
            </v:textbox>
          </v:shape>
        </w:pict>
      </w:r>
      <w:r>
        <w:pict>
          <v:shape id="_x0000_i113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εξενεγκαντες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eksenegkantes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wyniósłszy</w:t>
                  </w:r>
                </w:p>
              </w:txbxContent>
            </v:textbox>
          </v:shape>
        </w:pict>
      </w:r>
      <w:r>
        <w:pict>
          <v:shape id="_x0000_i1140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pogrzebali</w:t>
                  </w:r>
                </w:p>
              </w:txbxContent>
            </v:textbox>
          </v:shape>
        </w:pict>
      </w:r>
      <w:r>
        <w:pict>
          <v:shape id="_x0000_i11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142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45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trzech</w:t>
                  </w:r>
                </w:p>
              </w:txbxContent>
            </v:textbox>
          </v:shape>
        </w:pict>
      </w:r>
      <w:r>
        <w:pict>
          <v:shape id="_x0000_i1147" type="#_x0000_t202" style="width:5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διαστημα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odstęp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żona</w:t>
                  </w:r>
                </w:p>
              </w:txbxContent>
            </v:textbox>
          </v:shape>
        </w:pict>
      </w:r>
      <w:r>
        <w:pict>
          <v:shape id="_x0000_i115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3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ειδυια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eidyia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stało się</w:t>
                  </w:r>
                </w:p>
              </w:txbxContent>
            </v:textbox>
          </v:shape>
        </w:pict>
      </w:r>
      <w:r>
        <w:pict>
          <v:shape id="_x0000_i1156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weszła</w:t>
                  </w:r>
                </w:p>
              </w:txbxContent>
            </v:textbox>
          </v:shape>
        </w:pict>
      </w:r>
      <w:r>
        <w:pict>
          <v:shape id="_x0000_i11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158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16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66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τοσουτου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tosoutou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tak wiele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teren</w:t>
                  </w:r>
                </w:p>
              </w:txbxContent>
            </v:textbox>
          </v:shape>
        </w:pict>
      </w:r>
      <w:r>
        <w:pict>
          <v:shape id="_x0000_i1169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απεδοσθε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oddaliście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ona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74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τοσουτου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tosoutou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tak wiele</w:t>
                  </w:r>
                </w:p>
              </w:txbxContent>
            </v:textbox>
          </v:shape>
        </w:pict>
      </w:r>
      <w:r>
        <w:pict>
          <v:shape id="_x0000_i11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17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81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18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co</w:t>
                  </w:r>
                </w:p>
              </w:txbxContent>
            </v:textbox>
          </v:shape>
        </w:pict>
      </w:r>
      <w:r>
        <w:pict>
          <v:shape id="_x0000_i1184" type="#_x0000_t202" style="width:19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συνεφωνηθη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synefōnēthē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zostałaś umówiona zostaliście umówieni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86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doświadczyć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8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94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θαψαντων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thapsantōn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pogrzebali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3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19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drzwiami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2" type="#_x0000_t202" style="width:6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εξοισουσιν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eksoisousin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wyniosą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2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205" type="#_x0000_t202" style="width:4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Padła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7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razu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stopach</w:t>
                  </w:r>
                </w:p>
              </w:txbxContent>
            </v:textbox>
          </v:shape>
        </w:pict>
      </w:r>
      <w:r>
        <w:pict>
          <v:shape id="_x0000_i121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3" type="#_x0000_t202" style="width:12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εξεψυξεν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eksepsyksen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wydała ostatnie tchnienie</w:t>
                  </w:r>
                </w:p>
              </w:txbxContent>
            </v:textbox>
          </v:shape>
        </w:pict>
      </w:r>
      <w:r>
        <w:pict>
          <v:shape id="_x0000_i1214" type="#_x0000_t202" style="width:6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νεανισκοι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młodzieńcy</w:t>
                  </w:r>
                </w:p>
              </w:txbxContent>
            </v:textbox>
          </v:shape>
        </w:pict>
      </w:r>
      <w:r>
        <w:pict>
          <v:shape id="_x0000_i1218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</w:t>
                  </w:r>
                </w:p>
              </w:txbxContent>
            </v:textbox>
          </v:shape>
        </w:pict>
      </w:r>
      <w:r>
        <w:pict>
          <v:shape id="_x0000_i1219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220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martwą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2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εξενεγκαντες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eksenegkantes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wyniósłszy</w:t>
                  </w:r>
                </w:p>
              </w:txbxContent>
            </v:textbox>
          </v:shape>
        </w:pict>
      </w:r>
      <w:r>
        <w:pict>
          <v:shape id="_x0000_i1223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pogrzebali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3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mężu</w:t>
                  </w:r>
                </w:p>
              </w:txbxContent>
            </v:textbox>
          </v:shape>
        </w:pict>
      </w:r>
      <w:r>
        <w:pict>
          <v:shape id="_x0000_i1227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2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0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</w:t>
                  </w:r>
                </w:p>
              </w:txbxContent>
            </v:textbox>
          </v:shape>
        </w:pict>
      </w:r>
      <w:r>
        <w:pict>
          <v:shape id="_x0000_i1232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3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słuchających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250" type="#_x0000_t202" style="width:11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εγινετο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egineto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stawał się stawały się</w:t>
                  </w:r>
                </w:p>
              </w:txbxContent>
            </v:textbox>
          </v:shape>
        </w:pict>
      </w:r>
      <w:r>
        <w:pict>
          <v:shape id="_x0000_i125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3" type="#_x0000_t202" style="width:4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cuda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260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ομοθυμαδον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jednomyślnie</w:t>
                  </w:r>
                </w:p>
              </w:txbxContent>
            </v:textbox>
          </v:shape>
        </w:pict>
      </w:r>
      <w:r>
        <w:pict>
          <v:shape id="_x0000_i126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Portyku</w:t>
                  </w:r>
                </w:p>
              </w:txbxContent>
            </v:textbox>
          </v:shape>
        </w:pict>
      </w:r>
      <w:r>
        <w:pict>
          <v:shape id="_x0000_i1265" type="#_x0000_t202" style="width:6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σολομωντος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solomōntos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Salomona</w:t>
                  </w:r>
                </w:p>
              </w:txbxContent>
            </v:textbox>
          </v:shape>
        </w:pict>
      </w:r>
      <w:r>
        <w:pict>
          <v:shape id="_x0000_i12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9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pozostałych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271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ετολμα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etolma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ośmielał się</w:t>
                  </w:r>
                </w:p>
              </w:txbxContent>
            </v:textbox>
          </v:shape>
        </w:pict>
      </w:r>
      <w:r>
        <w:pict>
          <v:shape id="_x0000_i1272" type="#_x0000_t202" style="width:9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κολλασθαι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kollasthai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przyłączonym</w:t>
                  </w:r>
                </w:p>
              </w:txbxContent>
            </v:textbox>
          </v:shape>
        </w:pict>
      </w:r>
      <w:r>
        <w:pict>
          <v:shape id="_x0000_i1273" type="#_x0000_t202" style="width:4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nimi</w:t>
                  </w:r>
                </w:p>
              </w:txbxContent>
            </v:textbox>
          </v:shape>
        </w:pict>
      </w:r>
      <w:r>
        <w:pict>
          <v:shape id="_x0000_i12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75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εμεγαλυνεν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emegalynen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 wielkim</w:t>
                  </w:r>
                </w:p>
              </w:txbxContent>
            </v:textbox>
          </v:shape>
        </w:pict>
      </w:r>
      <w:r>
        <w:pict>
          <v:shape id="_x0000_i127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2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1280" type="#_x0000_t202" style="width:8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Coraz bardziej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2" type="#_x0000_t202" style="width:9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προσετιθεντο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prosetithento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przyłączani</w:t>
                  </w:r>
                </w:p>
              </w:txbxContent>
            </v:textbox>
          </v:shape>
        </w:pict>
      </w:r>
      <w:r>
        <w:pict>
          <v:shape id="_x0000_i1283" type="#_x0000_t202" style="width:6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286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mnóstwo</w:t>
                  </w:r>
                </w:p>
              </w:txbxContent>
            </v:textbox>
          </v:shape>
        </w:pict>
      </w:r>
      <w:r>
        <w:pict>
          <v:shape id="_x0000_i128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mężów</w:t>
                  </w:r>
                </w:p>
              </w:txbxContent>
            </v:textbox>
          </v:shape>
        </w:pict>
      </w:r>
      <w:r>
        <w:pict>
          <v:shape id="_x0000_i128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0" type="#_x0000_t202" style="width:5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</w:t>
                  </w:r>
                </w:p>
              </w:txbxContent>
            </v:textbox>
          </v:shape>
        </w:pict>
      </w:r>
      <w:r>
        <w:pict>
          <v:shape id="_x0000_i12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place</w:t>
                  </w:r>
                </w:p>
              </w:txbxContent>
            </v:textbox>
          </v:shape>
        </w:pict>
      </w:r>
      <w:r>
        <w:pict>
          <v:shape id="_x0000_i1296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εκφερειν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wynosić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słabych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τιθεναι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kłaść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0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łożach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4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κραββατων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krabbatōn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matach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06" type="#_x0000_t202" style="width:8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przechodzącego</w:t>
                  </w:r>
                </w:p>
              </w:txbxContent>
            </v:textbox>
          </v:shape>
        </w:pict>
      </w:r>
      <w:r>
        <w:pict>
          <v:shape id="_x0000_i1307" type="#_x0000_t202" style="width:4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jeśli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cień</w:t>
                  </w:r>
                </w:p>
              </w:txbxContent>
            </v:textbox>
          </v:shape>
        </w:pict>
      </w:r>
      <w:r>
        <w:pict>
          <v:shape id="_x0000_i1311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επισκιαση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episkiasē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ocieniłby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kogoś</w:t>
                  </w:r>
                </w:p>
              </w:txbxContent>
            </v:textbox>
          </v:shape>
        </w:pict>
      </w:r>
      <w:r>
        <w:pict>
          <v:shape id="_x0000_i1313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nich</w:t>
                  </w:r>
                </w:p>
              </w:txbxContent>
            </v:textbox>
          </v:shape>
        </w:pict>
      </w:r>
      <w:r>
        <w:pict>
          <v:shape id="_x0000_i13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5:16</w:t>
                  </w:r>
                </w:p>
              </w:txbxContent>
            </v:textbox>
          </v:shape>
        </w:pict>
      </w:r>
      <w:r>
        <w:pict>
          <v:shape id="_x0000_i1315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συνηρχετο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synērcheto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Schodziło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mnóstwo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dookoła</w:t>
                  </w:r>
                </w:p>
              </w:txbxContent>
            </v:textbox>
          </v:shape>
        </w:pict>
      </w:r>
      <w:r>
        <w:pict>
          <v:shape id="_x0000_i1322" type="#_x0000_t202" style="width:4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4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325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niosąc</w:t>
                  </w:r>
                </w:p>
              </w:txbxContent>
            </v:textbox>
          </v:shape>
        </w:pict>
      </w:r>
      <w:r>
        <w:pict>
          <v:shape id="_x0000_i132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słabych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8" type="#_x0000_t202" style="width:9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trapieni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30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duchy</w:t>
                  </w:r>
                </w:p>
              </w:txbxContent>
            </v:textbox>
          </v:shape>
        </w:pict>
      </w:r>
      <w:r>
        <w:pict>
          <v:shape id="_x0000_i1331" type="#_x0000_t202" style="width:6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nieczyste</w:t>
                  </w:r>
                </w:p>
              </w:txbxContent>
            </v:textbox>
          </v:shape>
        </w:pict>
      </w:r>
      <w:r>
        <w:pict>
          <v:shape id="_x0000_i1332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333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εθεραπευοντο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uleczani</w:t>
                  </w:r>
                </w:p>
              </w:txbxContent>
            </v:textbox>
          </v:shape>
        </w:pict>
      </w:r>
      <w:r>
        <w:pict>
          <v:shape id="_x0000_i133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5:17</w:t>
                  </w:r>
                </w:p>
              </w:txbxContent>
            </v:textbox>
          </v:shape>
        </w:pict>
      </w:r>
      <w:r>
        <w:pict>
          <v:shape id="_x0000_i1336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43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3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46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347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hairesis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stronnictwo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σαδδουκαιων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saddoukaiōn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saduceuszów</w:t>
                  </w:r>
                </w:p>
              </w:txbxContent>
            </v:textbox>
          </v:shape>
        </w:pict>
      </w:r>
      <w:r>
        <w:pict>
          <v:shape id="_x0000_i1350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napełnieni</w:t>
                  </w:r>
                </w:p>
              </w:txbxContent>
            </v:textbox>
          </v:shape>
        </w:pict>
      </w:r>
      <w:r>
        <w:pict>
          <v:shape id="_x0000_i1351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zazdrością</w:t>
                  </w:r>
                </w:p>
              </w:txbxContent>
            </v:textbox>
          </v:shape>
        </w:pict>
      </w:r>
      <w:r>
        <w:pict>
          <v:shape id="_x0000_i13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5:18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4" type="#_x0000_t202" style="width:5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położyli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35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2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umieścili</w:t>
                  </w:r>
                </w:p>
              </w:txbxContent>
            </v:textbox>
          </v:shape>
        </w:pict>
      </w:r>
      <w:r>
        <w:pict>
          <v:shape id="_x0000_i136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strzeżeniu</w:t>
                  </w:r>
                </w:p>
              </w:txbxContent>
            </v:textbox>
          </v:shape>
        </w:pict>
      </w:r>
      <w:r>
        <w:pict>
          <v:shape id="_x0000_i1366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δημοσια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dēmosia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publicznym</w:t>
                  </w:r>
                </w:p>
              </w:txbxContent>
            </v:textbox>
          </v:shape>
        </w:pict>
      </w:r>
      <w:r>
        <w:pict>
          <v:shape id="_x0000_i13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5:19</w:t>
                  </w:r>
                </w:p>
              </w:txbxContent>
            </v:textbox>
          </v:shape>
        </w:pict>
      </w:r>
      <w:r>
        <w:pict>
          <v:shape id="_x0000_i1368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0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</w:t>
                  </w:r>
                </w:p>
              </w:txbxContent>
            </v:textbox>
          </v:shape>
        </w:pict>
      </w:r>
      <w:r>
        <w:pict>
          <v:shape id="_x0000_i137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379" type="#_x0000_t202" style="width:9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εξαγαγων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eksagagōn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wyprowadziwszy</w:t>
                  </w:r>
                </w:p>
              </w:txbxContent>
            </v:textbox>
          </v:shape>
        </w:pict>
      </w:r>
      <w:r>
        <w:pict>
          <v:shape id="_x0000_i138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38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8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5:20</w:t>
                  </w:r>
                </w:p>
              </w:txbxContent>
            </v:textbox>
          </v:shape>
        </w:pict>
      </w:r>
      <w:r>
        <w:pict>
          <v:shape id="_x0000_i1384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Idźcie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6" type="#_x0000_t202" style="width:12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postawionymi</w:t>
                  </w:r>
                </w:p>
              </w:txbxContent>
            </v:textbox>
          </v:shape>
        </w:pict>
      </w:r>
      <w:r>
        <w:pict>
          <v:shape id="_x0000_i138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mówcie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2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ludowi</w:t>
                  </w:r>
                </w:p>
              </w:txbxContent>
            </v:textbox>
          </v:shape>
        </w:pict>
      </w:r>
      <w:r>
        <w:pict>
          <v:shape id="_x0000_i139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5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398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5:21</w:t>
                  </w:r>
                </w:p>
              </w:txbxContent>
            </v:textbox>
          </v:shape>
        </w:pict>
      </w:r>
      <w:r>
        <w:pict>
          <v:shape id="_x0000_i1400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2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weszli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5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ορθρον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wczesnego ranku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0" type="#_x0000_t202" style="width:5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εδιδασκον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nauczali</w:t>
                  </w:r>
                </w:p>
              </w:txbxContent>
            </v:textbox>
          </v:shape>
        </w:pict>
      </w:r>
      <w:r>
        <w:pict>
          <v:shape id="_x0000_i1411" type="#_x0000_t202" style="width:7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przybywszy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17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4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19" type="#_x0000_t202" style="width:6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συνεκαλεσαν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zwołali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sanhedryn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starszyznę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7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428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0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wysłali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6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δεσμωτηριον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desmōtērion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więzienia</w:t>
                  </w:r>
                </w:p>
              </w:txbxContent>
            </v:textbox>
          </v:shape>
        </w:pict>
      </w:r>
      <w:r>
        <w:pict>
          <v:shape id="_x0000_i1434" type="#_x0000_t202" style="width:13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przyprowadzonymi</w:t>
                  </w:r>
                </w:p>
              </w:txbxContent>
            </v:textbox>
          </v:shape>
        </w:pict>
      </w:r>
      <w:r>
        <w:pict>
          <v:shape id="_x0000_i143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4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5:22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39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podwładni</w:t>
                  </w:r>
                </w:p>
              </w:txbxContent>
            </v:textbox>
          </v:shape>
        </w:pict>
      </w:r>
      <w:r>
        <w:pict>
          <v:shape id="_x0000_i1440" type="#_x0000_t202" style="width:7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przybywszy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2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</w:t>
                  </w:r>
                </w:p>
              </w:txbxContent>
            </v:textbox>
          </v:shape>
        </w:pict>
      </w:r>
      <w:r>
        <w:pict>
          <v:shape id="_x0000_i144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447" type="#_x0000_t202" style="width:8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αναστρεψαντες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anastrepsantes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obróciwszy się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9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oznajmili</w:t>
                  </w:r>
                </w:p>
              </w:txbxContent>
            </v:textbox>
          </v:shape>
        </w:pict>
      </w:r>
      <w:r>
        <w:pict>
          <v:shape id="_x0000_i14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5:23</w:t>
                  </w:r>
                </w:p>
              </w:txbxContent>
            </v:textbox>
          </v:shape>
        </w:pict>
      </w:r>
      <w:r>
        <w:pict>
          <v:shape id="_x0000_i1451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455" type="#_x0000_t202" style="width:6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δεσμωτηριον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desmōtērion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więzienie</w:t>
                  </w:r>
                </w:p>
              </w:txbxContent>
            </v:textbox>
          </v:shape>
        </w:pict>
      </w:r>
      <w:r>
        <w:pict>
          <v:shape id="_x0000_i1456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znaleźliśmy</w:t>
                  </w:r>
                </w:p>
              </w:txbxContent>
            </v:textbox>
          </v:shape>
        </w:pict>
      </w:r>
      <w:r>
        <w:pict>
          <v:shape id="_x0000_i1457" type="#_x0000_t202" style="width:10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κεκλεισμενον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kekleismenon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zamknięte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460" type="#_x0000_t202" style="width:8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ασφαλεια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asfaleia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niezawodności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strażników</w:t>
                  </w:r>
                </w:p>
              </w:txbxContent>
            </v:textbox>
          </v:shape>
        </w:pict>
      </w:r>
      <w:r>
        <w:pict>
          <v:shape id="_x0000_i1464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46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hestōtas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stojących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8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drzwiami</w:t>
                  </w:r>
                </w:p>
              </w:txbxContent>
            </v:textbox>
          </v:shape>
        </w:pict>
      </w:r>
      <w:r>
        <w:pict>
          <v:shape id="_x0000_i1469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ανοιξαντες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otworzywszy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1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wewnątrz</w:t>
                  </w:r>
                </w:p>
              </w:txbxContent>
            </v:textbox>
          </v:shape>
        </w:pict>
      </w:r>
      <w:r>
        <w:pict>
          <v:shape id="_x0000_i1472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nikogo</w:t>
                  </w:r>
                </w:p>
              </w:txbxContent>
            </v:textbox>
          </v:shape>
        </w:pict>
      </w:r>
      <w:r>
        <w:pict>
          <v:shape id="_x0000_i1473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znaleźliśmy</w:t>
                  </w:r>
                </w:p>
              </w:txbxContent>
            </v:textbox>
          </v:shape>
        </w:pict>
      </w:r>
      <w:r>
        <w:pict>
          <v:shape id="_x0000_i14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5:24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7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4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480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48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στρατηγος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stratēgos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dowódca straży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8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</w:t>
                  </w:r>
                </w:p>
              </w:txbxContent>
            </v:textbox>
          </v:shape>
        </w:pict>
      </w:r>
      <w:r>
        <w:pict>
          <v:shape id="_x0000_i1492" type="#_x0000_t202" style="width:9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διηπορουν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diēporoun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w niepokoju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49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9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97" type="#_x0000_t202" style="width:7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stało się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5:25</w:t>
                  </w:r>
                </w:p>
              </w:txbxContent>
            </v:textbox>
          </v:shape>
        </w:pict>
      </w:r>
      <w:r>
        <w:pict>
          <v:shape id="_x0000_i1500" type="#_x0000_t202" style="width:7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Przybywszy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503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oznajmił</w:t>
                  </w:r>
                </w:p>
              </w:txbxContent>
            </v:textbox>
          </v:shape>
        </w:pict>
      </w:r>
      <w:r>
        <w:pict>
          <v:shape id="_x0000_i150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0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51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511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umieściliście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519" type="#_x0000_t202" style="width:4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hestōtes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1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5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5:26</w:t>
                  </w:r>
                </w:p>
              </w:txbxContent>
            </v:textbox>
          </v:shape>
        </w:pict>
      </w:r>
      <w:r>
        <w:pict>
          <v:shape id="_x0000_i152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526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8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στρατηγος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stratēgos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dowódca straży</w:t>
                  </w:r>
                </w:p>
              </w:txbxContent>
            </v:textbox>
          </v:shape>
        </w:pict>
      </w:r>
      <w:r>
        <w:pict>
          <v:shape id="_x0000_i1529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7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υπηρεταις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hypēretais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podwładnymi</w:t>
                  </w:r>
                </w:p>
              </w:txbxContent>
            </v:textbox>
          </v:shape>
        </w:pict>
      </w:r>
      <w:r>
        <w:pict>
          <v:shape id="_x0000_i1532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poprowadził</w:t>
                  </w:r>
                </w:p>
              </w:txbxContent>
            </v:textbox>
          </v:shape>
        </w:pict>
      </w:r>
      <w:r>
        <w:pict>
          <v:shape id="_x0000_i153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36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gwałtem</w:t>
                  </w:r>
                </w:p>
              </w:txbxContent>
            </v:textbox>
          </v:shape>
        </w:pict>
      </w:r>
      <w:r>
        <w:pict>
          <v:shape id="_x0000_i1537" type="#_x0000_t202" style="width:5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εφοβουντο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efobounto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bali się</w:t>
                  </w:r>
                </w:p>
              </w:txbxContent>
            </v:textbox>
          </v:shape>
        </w:pict>
      </w:r>
      <w:r>
        <w:pict>
          <v:shape id="_x0000_i153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3" type="#_x0000_t202" style="width:12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λιθασθωσιν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lithasthōsin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ukamienowani</w:t>
                  </w:r>
                </w:p>
              </w:txbxContent>
            </v:textbox>
          </v:shape>
        </w:pict>
      </w:r>
      <w:r>
        <w:pict>
          <v:shape id="_x0000_i15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5:27</w:t>
                  </w:r>
                </w:p>
              </w:txbxContent>
            </v:textbox>
          </v:shape>
        </w:pict>
      </w:r>
      <w:r>
        <w:pict>
          <v:shape id="_x0000_i1545" type="#_x0000_t202" style="width:10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Przyprowadziwszy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48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postawili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sanhedrynie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3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dopytywał</w:t>
                  </w:r>
                </w:p>
              </w:txbxContent>
            </v:textbox>
          </v:shape>
        </w:pict>
      </w:r>
      <w:r>
        <w:pict>
          <v:shape id="_x0000_i155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</w:t>
                  </w:r>
                </w:p>
              </w:txbxContent>
            </v:textbox>
          </v:shape>
        </w:pict>
      </w:r>
      <w:r>
        <w:pict>
          <v:shape id="_x0000_i15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5:28</w:t>
                  </w:r>
                </w:p>
              </w:txbxContent>
            </v:textbox>
          </v:shape>
        </w:pict>
      </w:r>
      <w:r>
        <w:pict>
          <v:shape id="_x0000_i155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60" type="#_x0000_t202" style="width:6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nakazem</w:t>
                  </w:r>
                </w:p>
              </w:txbxContent>
            </v:textbox>
          </v:shape>
        </w:pict>
      </w:r>
      <w:r>
        <w:pict>
          <v:shape id="_x0000_i1561" type="#_x0000_t202" style="width:7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παρηγγειλαμεν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parēngeilamen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nakazaliśmy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63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564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nauczać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71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peplērōkate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wypełniliście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3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nauką</w:t>
                  </w:r>
                </w:p>
              </w:txbxContent>
            </v:textbox>
          </v:shape>
        </w:pict>
      </w:r>
      <w:r>
        <w:pict>
          <v:shape id="_x0000_i15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8" type="#_x0000_t202" style="width:5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chcecie</w:t>
                  </w:r>
                </w:p>
              </w:txbxContent>
            </v:textbox>
          </v:shape>
        </w:pict>
      </w:r>
      <w:r>
        <w:pict>
          <v:shape id="_x0000_i1579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sprowadzić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3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86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5:29</w:t>
                  </w:r>
                </w:p>
              </w:txbxContent>
            </v:textbox>
          </v:shape>
        </w:pict>
      </w:r>
      <w:r>
        <w:pict>
          <v:shape id="_x0000_i1588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4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wysłannicy</w:t>
                  </w:r>
                </w:p>
              </w:txbxContent>
            </v:textbox>
          </v:shape>
        </w:pict>
      </w:r>
      <w:r>
        <w:pict>
          <v:shape id="_x0000_i159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596" type="#_x0000_t202" style="width:12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πειθαρχειν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peitharchein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posłusznym władzy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599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601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6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5:30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6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ojców</w:t>
                  </w:r>
                </w:p>
              </w:txbxContent>
            </v:textbox>
          </v:shape>
        </w:pict>
      </w:r>
      <w:r>
        <w:pict>
          <v:shape id="_x0000_i160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60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60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610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którego</w:t>
                  </w:r>
                </w:p>
              </w:txbxContent>
            </v:textbox>
          </v:shape>
        </w:pict>
      </w:r>
      <w:r>
        <w:pict>
          <v:shape id="_x0000_i16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612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διεχειρισασθε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diecheirisasthe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położyliście ręce</w:t>
                  </w:r>
                </w:p>
              </w:txbxContent>
            </v:textbox>
          </v:shape>
        </w:pict>
      </w:r>
      <w:r>
        <w:pict>
          <v:shape id="_x0000_i1613" type="#_x0000_t202" style="width:7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κρεμασαντες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kremasantes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powiesiwszy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15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drzewie</w:t>
                  </w:r>
                </w:p>
              </w:txbxContent>
            </v:textbox>
          </v:shape>
        </w:pict>
      </w:r>
      <w:r>
        <w:pict>
          <v:shape id="_x0000_i16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5:31</w:t>
                  </w:r>
                </w:p>
              </w:txbxContent>
            </v:textbox>
          </v:shape>
        </w:pict>
      </w:r>
      <w:r>
        <w:pict>
          <v:shape id="_x0000_i1617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20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Początek i Wodza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2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623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wywyższył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5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prawicą</w:t>
                  </w:r>
                </w:p>
              </w:txbxContent>
            </v:textbox>
          </v:shape>
        </w:pict>
      </w:r>
      <w:r>
        <w:pict>
          <v:shape id="_x0000_i162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628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nawrócenie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0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Izraelowi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2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uwolnienie</w:t>
                  </w:r>
                </w:p>
              </w:txbxContent>
            </v:textbox>
          </v:shape>
        </w:pict>
      </w:r>
      <w:r>
        <w:pict>
          <v:shape id="_x0000_i1633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grzechów</w:t>
                  </w:r>
                </w:p>
              </w:txbxContent>
            </v:textbox>
          </v:shape>
        </w:pict>
      </w:r>
      <w:r>
        <w:pict>
          <v:shape id="_x0000_i16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5:32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637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63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39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świadkowie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1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642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8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64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650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4" type="#_x0000_t202" style="width:10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πειθαρχουσιν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peitharchousin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posłuszni</w:t>
                  </w:r>
                </w:p>
              </w:txbxContent>
            </v:textbox>
          </v:shape>
        </w:pict>
      </w:r>
      <w:r>
        <w:pict>
          <v:shape id="_x0000_i16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5:33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59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660" type="#_x0000_t202" style="width:8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διεπριοντο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dieprionto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rozpiłowani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εβουλευοντο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ebouleuonto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zaplanowali</w:t>
                  </w:r>
                </w:p>
              </w:txbxContent>
            </v:textbox>
          </v:shape>
        </w:pict>
      </w:r>
      <w:r>
        <w:pict>
          <v:shape id="_x0000_i1663" type="#_x0000_t202" style="width:4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zabić</w:t>
                  </w:r>
                </w:p>
              </w:txbxContent>
            </v:textbox>
          </v:shape>
        </w:pict>
      </w:r>
      <w:r>
        <w:pict>
          <v:shape id="_x0000_i166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5:34</w:t>
                  </w:r>
                </w:p>
              </w:txbxContent>
            </v:textbox>
          </v:shape>
        </w:pict>
      </w:r>
      <w:r>
        <w:pict>
          <v:shape id="_x0000_i1666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1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sanhedrynie</w:t>
                  </w:r>
                </w:p>
              </w:txbxContent>
            </v:textbox>
          </v:shape>
        </w:pict>
      </w:r>
      <w:r>
        <w:pict>
          <v:shape id="_x0000_i1672" type="#_x0000_t202" style="width:5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</w:t>
                  </w:r>
                </w:p>
              </w:txbxContent>
            </v:textbox>
          </v:shape>
        </w:pict>
      </w:r>
      <w:r>
        <w:pict>
          <v:shape id="_x0000_i1673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674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γαμαλιηλ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gamaliēl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Gamaliel</w:t>
                  </w:r>
                </w:p>
              </w:txbxContent>
            </v:textbox>
          </v:shape>
        </w:pict>
      </w:r>
      <w:r>
        <w:pict>
          <v:shape id="_x0000_i1675" type="#_x0000_t202" style="width:9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νομοδιδασκαλος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nomodidaskalos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 Prawa</w:t>
                  </w:r>
                </w:p>
              </w:txbxContent>
            </v:textbox>
          </v:shape>
        </w:pict>
      </w:r>
      <w:r>
        <w:pict>
          <v:shape id="_x0000_i1676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szacowny</w:t>
                  </w:r>
                </w:p>
              </w:txbxContent>
            </v:textbox>
          </v:shape>
        </w:pict>
      </w:r>
      <w:r>
        <w:pict>
          <v:shape id="_x0000_i167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9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ludowi</w:t>
                  </w:r>
                </w:p>
              </w:txbxContent>
            </v:textbox>
          </v:shape>
        </w:pict>
      </w:r>
      <w:r>
        <w:pict>
          <v:shape id="_x0000_i1680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rozkazał</w:t>
                  </w:r>
                </w:p>
              </w:txbxContent>
            </v:textbox>
          </v:shape>
        </w:pict>
      </w:r>
      <w:r>
        <w:pict>
          <v:shape id="_x0000_i1681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682" type="#_x0000_t202" style="width: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krótko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85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68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6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5:35</w:t>
                  </w:r>
                </w:p>
              </w:txbxContent>
            </v:textbox>
          </v:shape>
        </w:pict>
      </w:r>
      <w:r>
        <w:pict>
          <v:shape id="_x0000_i168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8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9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69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693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Izraelici</w:t>
                  </w:r>
                </w:p>
              </w:txbxContent>
            </v:textbox>
          </v:shape>
        </w:pict>
      </w:r>
      <w:r>
        <w:pict>
          <v:shape id="_x0000_i1694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zważcie</w:t>
                  </w:r>
                </w:p>
              </w:txbxContent>
            </v:textbox>
          </v:shape>
        </w:pict>
      </w:r>
      <w:r>
        <w:pict>
          <v:shape id="_x0000_i1695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 sami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8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ludźmi</w:t>
                  </w:r>
                </w:p>
              </w:txbxContent>
            </v:textbox>
          </v:shape>
        </w:pict>
      </w:r>
      <w:r>
        <w:pict>
          <v:shape id="_x0000_i169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tymi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701" type="#_x0000_t202" style="width:4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702" type="#_x0000_t202" style="width:5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robić</w:t>
                  </w:r>
                </w:p>
              </w:txbxContent>
            </v:textbox>
          </v:shape>
        </w:pict>
      </w:r>
      <w:r>
        <w:pict>
          <v:shape id="_x0000_i17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5:36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70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06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tymi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dniami</w:t>
                  </w:r>
                </w:p>
              </w:txbxContent>
            </v:textbox>
          </v:shape>
        </w:pict>
      </w:r>
      <w:r>
        <w:pict>
          <v:shape id="_x0000_i1709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powstał</w:t>
                  </w:r>
                </w:p>
              </w:txbxContent>
            </v:textbox>
          </v:shape>
        </w:pict>
      </w:r>
      <w:r>
        <w:pict>
          <v:shape id="_x0000_i1710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θευδας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Teodas</w:t>
                  </w:r>
                </w:p>
              </w:txbxContent>
            </v:textbox>
          </v:shape>
        </w:pict>
      </w:r>
      <w:r>
        <w:pict>
          <v:shape id="_x0000_i171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kimś</w:t>
                  </w:r>
                </w:p>
              </w:txbxContent>
            </v:textbox>
          </v:shape>
        </w:pict>
      </w:r>
      <w:r>
        <w:pict>
          <v:shape id="_x0000_i1714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 sam</w:t>
                  </w:r>
                </w:p>
              </w:txbxContent>
            </v:textbox>
          </v:shape>
        </w:pict>
      </w:r>
      <w:r>
        <w:pict>
          <v:shape id="_x0000_i1715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którego</w:t>
                  </w:r>
                </w:p>
              </w:txbxContent>
            </v:textbox>
          </v:shape>
        </w:pict>
      </w:r>
      <w:r>
        <w:pict>
          <v:shape id="_x0000_i1716" type="#_x0000_t202" style="width:10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προσεκολληθη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prosekollēthē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przyłączona</w:t>
                  </w:r>
                </w:p>
              </w:txbxContent>
            </v:textbox>
          </v:shape>
        </w:pict>
      </w:r>
      <w:r>
        <w:pict>
          <v:shape id="_x0000_i171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αριθμος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liczba</w:t>
                  </w:r>
                </w:p>
              </w:txbxContent>
            </v:textbox>
          </v:shape>
        </w:pict>
      </w:r>
      <w:r>
        <w:pict>
          <v:shape id="_x0000_i171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mężów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720" type="#_x0000_t202" style="width:6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τετρακοσιων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tetrakosiōn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czterystu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722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zabity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726" type="#_x0000_t202" style="width:9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επειθοντο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przekonani</w:t>
                  </w:r>
                </w:p>
              </w:txbxContent>
            </v:textbox>
          </v:shape>
        </w:pict>
      </w:r>
      <w:r>
        <w:pict>
          <v:shape id="_x0000_i1727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 niego</w:t>
                  </w:r>
                </w:p>
              </w:txbxContent>
            </v:textbox>
          </v:shape>
        </w:pict>
      </w:r>
      <w:r>
        <w:pict>
          <v:shape id="_x0000_i1728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dielythēsan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rozproszeni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0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 się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732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niczemu</w:t>
                  </w:r>
                </w:p>
              </w:txbxContent>
            </v:textbox>
          </v:shape>
        </w:pict>
      </w:r>
      <w:r>
        <w:pict>
          <v:shape id="_x0000_i17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5:37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735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736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powstał</w:t>
                  </w:r>
                </w:p>
              </w:txbxContent>
            </v:textbox>
          </v:shape>
        </w:pict>
      </w:r>
      <w:r>
        <w:pict>
          <v:shape id="_x0000_i173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9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Galilejczyk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4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απογραφης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apografēs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spisu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6" type="#_x0000_t202" style="width:5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odstąpił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748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dość liczny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75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751" type="#_x0000_t202" style="width:5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ten</w:t>
                  </w:r>
                </w:p>
              </w:txbxContent>
            </v:textbox>
          </v:shape>
        </w:pict>
      </w:r>
      <w:r>
        <w:pict>
          <v:shape id="_x0000_i1752" type="#_x0000_t202" style="width:5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zginął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756" type="#_x0000_t202" style="width:9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επειθοντο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przekonani</w:t>
                  </w:r>
                </w:p>
              </w:txbxContent>
            </v:textbox>
          </v:shape>
        </w:pict>
      </w:r>
      <w:r>
        <w:pict>
          <v:shape id="_x0000_i1757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 niego</w:t>
                  </w:r>
                </w:p>
              </w:txbxContent>
            </v:textbox>
          </v:shape>
        </w:pict>
      </w:r>
      <w:r>
        <w:pict>
          <v:shape id="_x0000_i1758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διεσκορπισθησαν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dieskorpisthēsan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rozproszeni</w:t>
                  </w:r>
                </w:p>
              </w:txbxContent>
            </v:textbox>
          </v:shape>
        </w:pict>
      </w:r>
      <w:r>
        <w:pict>
          <v:shape id="_x0000_i17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5:38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1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tych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76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76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odstąpcie</w:t>
                  </w:r>
                </w:p>
              </w:txbxContent>
            </v:textbox>
          </v:shape>
        </w:pict>
      </w:r>
      <w:r>
        <w:pict>
          <v:shape id="_x0000_i176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8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769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1" type="#_x0000_t202" style="width:7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zaniechajcie</w:t>
                  </w:r>
                </w:p>
              </w:txbxContent>
            </v:textbox>
          </v:shape>
        </w:pict>
      </w:r>
      <w:r>
        <w:pict>
          <v:shape id="_x0000_i177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75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77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9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postanowienie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dzieło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85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καταλυθησεται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obalone</w:t>
                  </w:r>
                </w:p>
              </w:txbxContent>
            </v:textbox>
          </v:shape>
        </w:pict>
      </w:r>
      <w:r>
        <w:pict>
          <v:shape id="_x0000_i17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5:39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93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możecie</w:t>
                  </w:r>
                </w:p>
              </w:txbxContent>
            </v:textbox>
          </v:shape>
        </w:pict>
      </w:r>
      <w:r>
        <w:pict>
          <v:shape id="_x0000_i1794" type="#_x0000_t202" style="width:5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obalić</w:t>
                  </w:r>
                </w:p>
              </w:txbxContent>
            </v:textbox>
          </v:shape>
        </w:pict>
      </w:r>
      <w:r>
        <w:pict>
          <v:shape id="_x0000_i17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796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czasem nie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8" type="#_x0000_t202" style="width:13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θεομαχοι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theomachoi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walczącymi przeciw Bogu</w:t>
                  </w:r>
                </w:p>
              </w:txbxContent>
            </v:textbox>
          </v:shape>
        </w:pict>
      </w:r>
      <w:r>
        <w:pict>
          <v:shape id="_x0000_i1799" type="#_x0000_t202" style="width:12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zostalibyście znalezieni</w:t>
                  </w:r>
                </w:p>
              </w:txbxContent>
            </v:textbox>
          </v:shape>
        </w:pict>
      </w:r>
      <w:r>
        <w:pict>
          <v:shape id="_x0000_i18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5:40</w:t>
                  </w:r>
                </w:p>
              </w:txbxContent>
            </v:textbox>
          </v:shape>
        </w:pict>
      </w:r>
      <w:r>
        <w:pict>
          <v:shape id="_x0000_i1801" type="#_x0000_t202" style="width:9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przekonani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03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 niego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5" type="#_x0000_t202" style="width:8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przywoławszy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7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808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δειραντες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deirantes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wychłostawszy</w:t>
                  </w:r>
                </w:p>
              </w:txbxContent>
            </v:textbox>
          </v:shape>
        </w:pict>
      </w:r>
      <w:r>
        <w:pict>
          <v:shape id="_x0000_i1809" type="#_x0000_t202" style="width:6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nakazali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1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8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uwolnili</w:t>
                  </w:r>
                </w:p>
              </w:txbxContent>
            </v:textbox>
          </v:shape>
        </w:pict>
      </w:r>
      <w:r>
        <w:pict>
          <v:shape id="_x0000_i181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8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5:41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82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824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επορευοντο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poszli</w:t>
                  </w:r>
                </w:p>
              </w:txbxContent>
            </v:textbox>
          </v:shape>
        </w:pict>
      </w:r>
      <w:r>
        <w:pict>
          <v:shape id="_x0000_i1825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radując się</w:t>
                  </w:r>
                </w:p>
              </w:txbxContent>
            </v:textbox>
          </v:shape>
        </w:pict>
      </w:r>
      <w:r>
        <w:pict>
          <v:shape id="_x0000_i18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27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9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sanhedrynu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3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imienia</w:t>
                  </w:r>
                </w:p>
              </w:txbxContent>
            </v:textbox>
          </v:shape>
        </w:pict>
      </w:r>
      <w:r>
        <w:pict>
          <v:shape id="_x0000_i183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35" type="#_x0000_t202" style="width:13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κατηξιωθησαν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katēksiōthēsan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uznani za godnych</w:t>
                  </w:r>
                </w:p>
              </w:txbxContent>
            </v:textbox>
          </v:shape>
        </w:pict>
      </w:r>
      <w:r>
        <w:pict>
          <v:shape id="_x0000_i1836" type="#_x0000_t202" style="width:11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ατιμασθηναι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atimasthēnai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znieważonymi</w:t>
                  </w:r>
                </w:p>
              </w:txbxContent>
            </v:textbox>
          </v:shape>
        </w:pict>
      </w:r>
      <w:r>
        <w:pict>
          <v:shape id="_x0000_i18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5:42</w:t>
                  </w:r>
                </w:p>
              </w:txbxContent>
            </v:textbox>
          </v:shape>
        </w:pict>
      </w:r>
      <w:r>
        <w:pict>
          <v:shape id="_x0000_i1838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83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840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3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48" type="#_x0000_t202" style="width:10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επαυοντο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powstrzymywali się</w:t>
                  </w:r>
                </w:p>
              </w:txbxContent>
            </v:textbox>
          </v:shape>
        </w:pict>
      </w:r>
      <w:r>
        <w:pict>
          <v:shape id="_x0000_i1849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1" type="#_x0000_t202" style="width:11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głosząc dobrą nowinę</w:t>
                  </w:r>
                </w:p>
              </w:txbxContent>
            </v:textbox>
          </v:shape>
        </w:pict>
      </w:r>
      <w:r>
        <w:pict>
          <v:shape id="_x0000_i185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2024-04-27T05:46:44Z</dcterms:modified>
</cp:coreProperties>
</file>