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3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34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się</w:t>
                  </w:r>
                </w:p>
              </w:txbxContent>
            </v:textbox>
          </v:shape>
        </w:pict>
      </w:r>
      <w:r>
        <w:pict>
          <v:shape id="_x0000_i10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04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4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48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5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052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05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Mezopotamii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05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zamieszkać</w:t>
                  </w:r>
                </w:p>
              </w:txbxContent>
            </v:textbox>
          </v:shape>
        </w:pict>
      </w:r>
      <w:r>
        <w:pict>
          <v:shape id="_x0000_i106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Haranie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7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rodziny</w:t>
                  </w:r>
                </w:p>
              </w:txbxContent>
            </v:textbox>
          </v:shape>
        </w:pict>
      </w:r>
      <w:r>
        <w:pict>
          <v:shape id="_x0000_i107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8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8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91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Chaldejczyków</w:t>
                  </w:r>
                </w:p>
              </w:txbxContent>
            </v:textbox>
          </v:shape>
        </w:pict>
      </w:r>
      <w:r>
        <w:pict>
          <v:shape id="_x0000_i109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Haranie</w:t>
                  </w:r>
                </w:p>
              </w:txbxContent>
            </v:textbox>
          </v:shape>
        </w:pict>
      </w:r>
      <w:r>
        <w:pict>
          <v:shape id="_x0000_i109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0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przesiedlił</w:t>
                  </w:r>
                </w:p>
              </w:txbxContent>
            </v:textbox>
          </v:shape>
        </w:pict>
      </w:r>
      <w:r>
        <w:pict>
          <v:shape id="_x0000_i11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7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12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zamieszkujecie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8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2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podstawy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posiadanie</w:t>
                  </w:r>
                </w:p>
              </w:txbxContent>
            </v:textbox>
          </v:shape>
        </w:pict>
      </w:r>
      <w:r>
        <w:pict>
          <v:shape id="_x0000_i113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nasieniu</w:t>
                  </w:r>
                </w:p>
              </w:txbxContent>
            </v:textbox>
          </v:shape>
        </w:pict>
      </w:r>
      <w:r>
        <w:pict>
          <v:shape id="_x0000_i11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55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obcej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11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 niewolnikiem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10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wyrządzać zło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6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czterysta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6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9" type="#_x0000_t202" style="width:12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niewolnikami</w:t>
                  </w:r>
                </w:p>
              </w:txbxContent>
            </v:textbox>
          </v:shape>
        </w:pict>
      </w:r>
      <w:r>
        <w:pict>
          <v:shape id="_x0000_i117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8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wyjdą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służyć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19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9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obrzezał</w:t>
                  </w:r>
                </w:p>
              </w:txbxContent>
            </v:textbox>
          </v:shape>
        </w:pict>
      </w:r>
      <w:r>
        <w:pict>
          <v:shape id="_x0000_i11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21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patriarchów</w:t>
                  </w:r>
                </w:p>
              </w:txbxContent>
            </v:textbox>
          </v:shape>
        </w:pict>
      </w:r>
      <w:r>
        <w:pict>
          <v:shape id="_x0000_i12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πατριαρχαι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patriarchowie</w:t>
                  </w:r>
                </w:p>
              </w:txbxContent>
            </v:textbox>
          </v:shape>
        </w:pict>
      </w:r>
      <w:r>
        <w:pict>
          <v:shape id="_x0000_i1219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pozazdrościwszy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222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4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wyrwał</w:t>
                  </w:r>
                </w:p>
              </w:txbxContent>
            </v:textbox>
          </v:shape>
        </w:pict>
      </w:r>
      <w:r>
        <w:pict>
          <v:shape id="_x0000_i12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ucisków</w:t>
                  </w:r>
                </w:p>
              </w:txbxContent>
            </v:textbox>
          </v:shape>
        </w:pict>
      </w:r>
      <w:r>
        <w:pict>
          <v:shape id="_x0000_i12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24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47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faraona</w:t>
                  </w:r>
                </w:p>
              </w:txbxContent>
            </v:textbox>
          </v:shape>
        </w:pict>
      </w:r>
      <w:r>
        <w:pict>
          <v:shape id="_x0000_i124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249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2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3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2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6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głód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269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egipską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Kanaanem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7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znajdowali</w:t>
                  </w:r>
                </w:p>
              </w:txbxContent>
            </v:textbox>
          </v:shape>
        </w:pict>
      </w:r>
      <w:r>
        <w:pict>
          <v:shape id="_x0000_i1278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żywności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8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86" type="#_x0000_t202" style="width:5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będące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zboża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Egipcie</w:t>
                  </w:r>
                </w:p>
              </w:txbxContent>
            </v:textbox>
          </v:shape>
        </w:pict>
      </w:r>
      <w:r>
        <w:pict>
          <v:shape id="_x0000_i129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29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9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drugim</w:t>
                  </w:r>
                </w:p>
              </w:txbxContent>
            </v:textbox>
          </v:shape>
        </w:pict>
      </w:r>
      <w:r>
        <w:pict>
          <v:shape id="_x0000_i130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 się poznać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3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</w:t>
                  </w:r>
                </w:p>
              </w:txbxContent>
            </v:textbox>
          </v:shape>
        </w:pict>
      </w:r>
      <w:r>
        <w:pict>
          <v:shape id="_x0000_i130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faraonowi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1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318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μετεκαλεσατο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 do siebie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rodzinę</w:t>
                  </w:r>
                </w:p>
              </w:txbxContent>
            </v:textbox>
          </v:shape>
        </w:pict>
      </w:r>
      <w:r>
        <w:pict>
          <v:shape id="_x0000_i13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duszach</w:t>
                  </w:r>
                </w:p>
              </w:txbxContent>
            </v:textbox>
          </v:shape>
        </w:pict>
      </w:r>
      <w:r>
        <w:pict>
          <v:shape id="_x0000_i1330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siedemdziesięciu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7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ετελευτησεν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34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μετετεθησαν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metetethēsan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przeniesieni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Sychem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położeni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56" type="#_x0000_t202" style="width:5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</w:t>
                  </w:r>
                </w:p>
              </w:txbxContent>
            </v:textbox>
          </v:shape>
        </w:pict>
      </w:r>
      <w:r>
        <w:pict>
          <v:shape id="_x0000_i135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358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oszacowanie</w:t>
                  </w:r>
                </w:p>
              </w:txbxContent>
            </v:textbox>
          </v:shape>
        </w:pict>
      </w:r>
      <w:r>
        <w:pict>
          <v:shape id="_x0000_i135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6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Hemora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Sychemowego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67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9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zbliżał się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7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38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wzrósł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9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επληθυνθη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eplēthynthē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pomnożony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Egipcie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88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9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39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39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0" type="#_x0000_t202" style="width:13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κατασοφισαμενος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katasofisamenos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obszedłszy się podstępem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40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40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εκακωσεν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wyrządził zło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ojcom</w:t>
                  </w:r>
                </w:p>
              </w:txbxContent>
            </v:textbox>
          </v:shape>
        </w:pict>
      </w:r>
      <w:r>
        <w:pict>
          <v:shape id="_x0000_i140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4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41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εκθετα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wyrzuconymi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41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7" type="#_x0000_t202" style="width:10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ζωογονεισθαι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zōogoneisthai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 przy życiu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422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4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6" type="#_x0000_t202" style="width:4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0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ανετραφη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karmiony</w:t>
                  </w:r>
                </w:p>
              </w:txbxContent>
            </v:textbox>
          </v:shape>
        </w:pict>
      </w:r>
      <w:r>
        <w:pict>
          <v:shape id="_x0000_i143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40" type="#_x0000_t202" style="width:12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wyrzuconym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4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zabrała</w:t>
                  </w:r>
                </w:p>
              </w:txbxContent>
            </v:textbox>
          </v:shape>
        </w:pict>
      </w:r>
      <w:r>
        <w:pict>
          <v:shape id="_x0000_i14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447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faraona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ανεθρεψατο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anethrepsato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wykarmiła</w:t>
                  </w:r>
                </w:p>
              </w:txbxContent>
            </v:textbox>
          </v:shape>
        </w:pict>
      </w:r>
      <w:r>
        <w:pict>
          <v:shape id="_x0000_i14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επαιδευθη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wychowany</w:t>
                  </w:r>
                </w:p>
              </w:txbxContent>
            </v:textbox>
          </v:shape>
        </w:pict>
      </w:r>
      <w:r>
        <w:pict>
          <v:shape id="_x0000_i14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5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mądrością</w:t>
                  </w:r>
                </w:p>
              </w:txbxContent>
            </v:textbox>
          </v:shape>
        </w:pict>
      </w:r>
      <w:r>
        <w:pict>
          <v:shape id="_x0000_i1460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Egipcjan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3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8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2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wypełniony</w:t>
                  </w:r>
                </w:p>
              </w:txbxContent>
            </v:textbox>
          </v:shape>
        </w:pict>
      </w:r>
      <w:r>
        <w:pict>
          <v:shape id="_x0000_i14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74" type="#_x0000_t202" style="width:9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czterdziestoletni</w:t>
                  </w:r>
                </w:p>
              </w:txbxContent>
            </v:textbox>
          </v:shape>
        </w:pict>
      </w:r>
      <w:r>
        <w:pict>
          <v:shape id="_x0000_i147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47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επισκεψασθαι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odwiedzić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4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8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492" type="#_x0000_t202" style="width:16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doznającego niesprawiedliwości</w:t>
                  </w:r>
                </w:p>
              </w:txbxContent>
            </v:textbox>
          </v:shape>
        </w:pict>
      </w:r>
      <w:r>
        <w:pict>
          <v:shape id="_x0000_i1493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w obronie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96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pomstę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12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καταπονουμενω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kataponoumenō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doznającemu udręczenia</w:t>
                  </w:r>
                </w:p>
              </w:txbxContent>
            </v:textbox>
          </v:shape>
        </w:pict>
      </w:r>
      <w:r>
        <w:pict>
          <v:shape id="_x0000_i1499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uderzywszy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Egipcjanina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50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ενομιζεν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Wnioskował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rozumieć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1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5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51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1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5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następującemu</w:t>
                  </w:r>
                </w:p>
              </w:txbxContent>
            </v:textbox>
          </v:shape>
        </w:pict>
      </w:r>
      <w:r>
        <w:pict>
          <v:shape id="_x0000_i152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dniowi</w:t>
                  </w:r>
                </w:p>
              </w:txbxContent>
            </v:textbox>
          </v:shape>
        </w:pict>
      </w:r>
      <w:r>
        <w:pict>
          <v:shape id="_x0000_i1527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5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2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walczącym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jednał</w:t>
                  </w:r>
                </w:p>
              </w:txbxContent>
            </v:textbox>
          </v:shape>
        </w:pict>
      </w:r>
      <w:r>
        <w:pict>
          <v:shape id="_x0000_i15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53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53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53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3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2" type="#_x0000_t202" style="width:13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 niesprawiedliwość</w:t>
                  </w:r>
                </w:p>
              </w:txbxContent>
            </v:textbox>
          </v:shape>
        </w:pict>
      </w:r>
      <w:r>
        <w:pict>
          <v:shape id="_x0000_i1543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 drugiemu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7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niesprawiedliwość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bliźniemu</w:t>
                  </w:r>
                </w:p>
              </w:txbxContent>
            </v:textbox>
          </v:shape>
        </w:pict>
      </w:r>
      <w:r>
        <w:pict>
          <v:shape id="_x0000_i1550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odtrącił</w:t>
                  </w:r>
                </w:p>
              </w:txbxContent>
            </v:textbox>
          </v:shape>
        </w:pict>
      </w:r>
      <w:r>
        <w:pict>
          <v:shape id="_x0000_i15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55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55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przywódcą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sędzią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63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6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56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który</w:t>
                  </w:r>
                </w:p>
              </w:txbxContent>
            </v:textbox>
          </v:shape>
        </w:pict>
      </w:r>
      <w:r>
        <w:pict>
          <v:shape id="_x0000_i156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56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zabiłeś</w:t>
                  </w:r>
                </w:p>
              </w:txbxContent>
            </v:textbox>
          </v:shape>
        </w:pict>
      </w:r>
      <w:r>
        <w:pict>
          <v:shape id="_x0000_i157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wczoraj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Egipcjanina</w:t>
                  </w:r>
                </w:p>
              </w:txbxContent>
            </v:textbox>
          </v:shape>
        </w:pict>
      </w:r>
      <w:r>
        <w:pict>
          <v:shape id="_x0000_i15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7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8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przechodniem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8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madiańskiej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58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589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59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3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zostało wypełnione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595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59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5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Synaj</w:t>
                  </w:r>
                </w:p>
              </w:txbxContent>
            </v:textbox>
          </v:shape>
        </w:pict>
      </w:r>
      <w:r>
        <w:pict>
          <v:shape id="_x0000_i160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60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7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płomieniu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609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krzaku cierniowego</w:t>
                  </w:r>
                </w:p>
              </w:txbxContent>
            </v:textbox>
          </v:shape>
        </w:pict>
      </w:r>
      <w:r>
        <w:pict>
          <v:shape id="_x0000_i16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61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15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 się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618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podchodzi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21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przyjrzeć się</w:t>
                  </w:r>
                </w:p>
              </w:txbxContent>
            </v:textbox>
          </v:shape>
        </w:pict>
      </w:r>
      <w:r>
        <w:pict>
          <v:shape id="_x0000_i162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6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63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3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40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4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6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0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ośmielał się</w:t>
                  </w:r>
                </w:p>
              </w:txbxContent>
            </v:textbox>
          </v:shape>
        </w:pict>
      </w:r>
      <w:r>
        <w:pict>
          <v:shape id="_x0000_i1651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przyjrzeć się</w:t>
                  </w:r>
                </w:p>
              </w:txbxContent>
            </v:textbox>
          </v:shape>
        </w:pict>
      </w:r>
      <w:r>
        <w:pict>
          <v:shape id="_x0000_i16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65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5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rozwiąż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66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66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stanąłeś</w:t>
                  </w:r>
                </w:p>
              </w:txbxContent>
            </v:textbox>
          </v:shape>
        </w:pict>
      </w:r>
      <w:r>
        <w:pict>
          <v:shape id="_x0000_i16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67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67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7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 traktowanie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68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Egipcie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wzdychanie</w:t>
                  </w:r>
                </w:p>
              </w:txbxContent>
            </v:textbox>
          </v:shape>
        </w:pict>
      </w:r>
      <w:r>
        <w:pict>
          <v:shape id="_x0000_i168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8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zszedłem</w:t>
                  </w:r>
                </w:p>
              </w:txbxContent>
            </v:textbox>
          </v:shape>
        </w:pict>
      </w:r>
      <w:r>
        <w:pict>
          <v:shape id="_x0000_i169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wyrwać</w:t>
                  </w:r>
                </w:p>
              </w:txbxContent>
            </v:textbox>
          </v:shape>
        </w:pict>
      </w:r>
      <w:r>
        <w:pict>
          <v:shape id="_x0000_i169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696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9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7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70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70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0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wyparli się</w:t>
                  </w:r>
                </w:p>
              </w:txbxContent>
            </v:textbox>
          </v:shape>
        </w:pict>
      </w:r>
      <w:r>
        <w:pict>
          <v:shape id="_x0000_i170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09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7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przywódcą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2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sędzią</w:t>
                  </w:r>
                </w:p>
              </w:txbxContent>
            </v:textbox>
          </v:shape>
        </w:pict>
      </w:r>
      <w:r>
        <w:pict>
          <v:shape id="_x0000_i171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odkupiciela</w:t>
                  </w:r>
                </w:p>
              </w:txbxContent>
            </v:textbox>
          </v:shape>
        </w:pict>
      </w:r>
      <w:r>
        <w:pict>
          <v:shape id="_x0000_i171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72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ukazany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krzaku cierniowym</w:t>
                  </w:r>
                </w:p>
              </w:txbxContent>
            </v:textbox>
          </v:shape>
        </w:pict>
      </w:r>
      <w:r>
        <w:pict>
          <v:shape id="_x0000_i17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3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wyprowadził</w:t>
                  </w:r>
                </w:p>
              </w:txbxContent>
            </v:textbox>
          </v:shape>
        </w:pict>
      </w:r>
      <w:r>
        <w:pict>
          <v:shape id="_x0000_i17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3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734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73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egipskiej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ερυθρα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Czerwonym</w:t>
                  </w:r>
                </w:p>
              </w:txbxContent>
            </v:textbox>
          </v:shape>
        </w:pict>
      </w:r>
      <w:r>
        <w:pict>
          <v:shape id="_x0000_i1743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74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7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powiedział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75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760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62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7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74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słuchać</w:t>
                  </w:r>
                </w:p>
              </w:txbxContent>
            </v:textbox>
          </v:shape>
        </w:pict>
      </w:r>
      <w:r>
        <w:pict>
          <v:shape id="_x0000_i17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7:38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zwiastunem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7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Synaj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8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ojcami</w:t>
                  </w:r>
                </w:p>
              </w:txbxContent>
            </v:textbox>
          </v:shape>
        </w:pict>
      </w:r>
      <w:r>
        <w:pict>
          <v:shape id="_x0000_i17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0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80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7:39</w:t>
                  </w:r>
                </w:p>
              </w:txbxContent>
            </v:textbox>
          </v:shape>
        </w:pict>
      </w:r>
      <w:r>
        <w:pict>
          <v:shape id="_x0000_i180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81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posłuszni</w:t>
                  </w:r>
                </w:p>
              </w:txbxContent>
            </v:textbox>
          </v:shape>
        </w:pict>
      </w:r>
      <w:r>
        <w:pict>
          <v:shape id="_x0000_i181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8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16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odtrącili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zawrócili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sercami</w:t>
                  </w:r>
                </w:p>
              </w:txbxContent>
            </v:textbox>
          </v:shape>
        </w:pict>
      </w:r>
      <w:r>
        <w:pict>
          <v:shape id="_x0000_i182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3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8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7:40</w:t>
                  </w:r>
                </w:p>
              </w:txbxContent>
            </v:textbox>
          </v:shape>
        </w:pict>
      </w:r>
      <w:r>
        <w:pict>
          <v:shape id="_x0000_i182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Aaronowi</w:t>
                  </w:r>
                </w:p>
              </w:txbxContent>
            </v:textbox>
          </v:shape>
        </w:pict>
      </w:r>
      <w:r>
        <w:pict>
          <v:shape id="_x0000_i1828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3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bogów</w:t>
                  </w:r>
                </w:p>
              </w:txbxContent>
            </v:textbox>
          </v:shape>
        </w:pict>
      </w:r>
      <w:r>
        <w:pict>
          <v:shape id="_x0000_i183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83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poprzedzą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3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wyprowadził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84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egipskiej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4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48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8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7:41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εμοσχοποιησαν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emoschopoiēsan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 cielca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85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zaprowadzili</w:t>
                  </w:r>
                </w:p>
              </w:txbxContent>
            </v:textbox>
          </v:shape>
        </w:pict>
      </w:r>
      <w:r>
        <w:pict>
          <v:shape id="_x0000_i18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bożkowi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2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rozweseleni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8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7:42</w:t>
                  </w:r>
                </w:p>
              </w:txbxContent>
            </v:textbox>
          </v:shape>
        </w:pict>
      </w:r>
      <w:r>
        <w:pict>
          <v:shape id="_x0000_i187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Odwrócił się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5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8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77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wojsku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88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88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88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zabijane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892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przyprowadziliście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895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90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9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7:43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nosiliście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Molocha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91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Remfana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4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figury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1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919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oddawać cześć</w:t>
                  </w:r>
                </w:p>
              </w:txbxContent>
            </v:textbox>
          </v:shape>
        </w:pict>
      </w:r>
      <w:r>
        <w:pict>
          <v:shape id="_x0000_i19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przesiedlę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24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tamtej stronie</w:t>
                  </w:r>
                </w:p>
              </w:txbxContent>
            </v:textbox>
          </v:shape>
        </w:pict>
      </w:r>
      <w:r>
        <w:pict>
          <v:shape id="_x0000_i1925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Babilonu</w:t>
                  </w:r>
                </w:p>
              </w:txbxContent>
            </v:textbox>
          </v:shape>
        </w:pict>
      </w:r>
      <w:r>
        <w:pict>
          <v:shape id="_x0000_i19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7:44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3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ojcom</w:t>
                  </w:r>
                </w:p>
              </w:txbxContent>
            </v:textbox>
          </v:shape>
        </w:pict>
      </w:r>
      <w:r>
        <w:pict>
          <v:shape id="_x0000_i19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93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3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zarządził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4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94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945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wzoru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5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9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7:45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4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wprowadzili</w:t>
                  </w:r>
                </w:p>
              </w:txbxContent>
            </v:textbox>
          </v:shape>
        </w:pict>
      </w:r>
      <w:r>
        <w:pict>
          <v:shape id="_x0000_i1955" type="#_x0000_t202" style="width:11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διαδεξαμενοι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 kolejno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3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nabyciu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9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96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wypędził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9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7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97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97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9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7:46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8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98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</w:t>
                  </w:r>
                </w:p>
              </w:txbxContent>
            </v:textbox>
          </v:shape>
        </w:pict>
      </w:r>
      <w:r>
        <w:pict>
          <v:shape id="_x0000_i1988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989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99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9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7:47</w:t>
                  </w:r>
                </w:p>
              </w:txbxContent>
            </v:textbox>
          </v:shape>
        </w:pict>
      </w:r>
      <w:r>
        <w:pict>
          <v:shape id="_x0000_i199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9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9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9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7:48</w:t>
                  </w:r>
                </w:p>
              </w:txbxContent>
            </v:textbox>
          </v:shape>
        </w:pict>
      </w:r>
      <w:r>
        <w:pict>
          <v:shape id="_x0000_i20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Najwyższy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05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 uczynionych</w:t>
                  </w:r>
                </w:p>
              </w:txbxContent>
            </v:textbox>
          </v:shape>
        </w:pict>
      </w:r>
      <w:r>
        <w:pict>
          <v:shape id="_x0000_i2006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świątyniach</w:t>
                  </w:r>
                </w:p>
              </w:txbxContent>
            </v:textbox>
          </v:shape>
        </w:pict>
      </w:r>
      <w:r>
        <w:pict>
          <v:shape id="_x0000_i2007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200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0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7:49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4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01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2020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podnóżek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202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2026" type="#_x0000_t202" style="width:7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zbudujecie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03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7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203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7:50</w:t>
                  </w:r>
                </w:p>
              </w:txbxContent>
            </v:textbox>
          </v:shape>
        </w:pict>
      </w:r>
      <w:r>
        <w:pict>
          <v:shape id="_x0000_i2037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204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uczyniła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7:51</w:t>
                  </w:r>
                </w:p>
              </w:txbxContent>
            </v:textbox>
          </v:shape>
        </w:pict>
      </w:r>
      <w:r>
        <w:pict>
          <v:shape id="_x0000_i2045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σκληροτραχηλοι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sklērotrachēloi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Twardego karku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απεριτμητοι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4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uszach</w:t>
                  </w:r>
                </w:p>
              </w:txbxContent>
            </v:textbox>
          </v:shape>
        </w:pict>
      </w:r>
      <w:r>
        <w:pict>
          <v:shape id="_x0000_i2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5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2059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αντιπιπτετε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antipiptete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opieracie się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2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7:52</w:t>
                  </w:r>
                </w:p>
              </w:txbxContent>
            </v:textbox>
          </v:shape>
        </w:pict>
      </w:r>
      <w:r>
        <w:pict>
          <v:shape id="_x0000_i20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6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7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2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6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78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προκαταγγειλαντας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prokatangeilantas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przepowiedzieli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przyjściu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20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87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zdrajcy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mordercy</w:t>
                  </w:r>
                </w:p>
              </w:txbxContent>
            </v:textbox>
          </v:shape>
        </w:pict>
      </w:r>
      <w:r>
        <w:pict>
          <v:shape id="_x0000_i2090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postawieni</w:t>
                  </w:r>
                </w:p>
              </w:txbxContent>
            </v:textbox>
          </v:shape>
        </w:pict>
      </w:r>
      <w:r>
        <w:pict>
          <v:shape id="_x0000_i2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7:53</w:t>
                  </w:r>
                </w:p>
              </w:txbxContent>
            </v:textbox>
          </v:shape>
        </w:pict>
      </w:r>
      <w:r>
        <w:pict>
          <v:shape id="_x0000_i20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09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97" type="#_x0000_t202" style="width:8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rozporządzenia</w:t>
                  </w:r>
                </w:p>
              </w:txbxContent>
            </v:textbox>
          </v:shape>
        </w:pict>
      </w:r>
      <w:r>
        <w:pict>
          <v:shape id="_x0000_i209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εφυλαξατε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strzegliście</w:t>
                  </w:r>
                </w:p>
              </w:txbxContent>
            </v:textbox>
          </v:shape>
        </w:pict>
      </w:r>
      <w:r>
        <w:pict>
          <v:shape id="_x0000_i2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7:54</w:t>
                  </w:r>
                </w:p>
              </w:txbxContent>
            </v:textbox>
          </v:shape>
        </w:pict>
      </w:r>
      <w:r>
        <w:pict>
          <v:shape id="_x0000_i210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06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διεπριοντο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dieprionto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rozpiłowani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8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21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zgrzytali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zębami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1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7:55</w:t>
                  </w:r>
                </w:p>
              </w:txbxContent>
            </v:textbox>
          </v:shape>
        </w:pict>
      </w:r>
      <w:r>
        <w:pict>
          <v:shape id="_x0000_i2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19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pełen</w:t>
                  </w:r>
                </w:p>
              </w:txbxContent>
            </v:textbox>
          </v:shape>
        </w:pict>
      </w:r>
      <w:r>
        <w:pict>
          <v:shape id="_x0000_i21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12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2122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12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212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3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3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7:56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2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143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otworzone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50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215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7:57</w:t>
                  </w:r>
                </w:p>
              </w:txbxContent>
            </v:textbox>
          </v:shape>
        </w:pict>
      </w:r>
      <w:r>
        <w:pict>
          <v:shape id="_x0000_i215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Krzyknąwszy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5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215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21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przycisnęli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21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ruszyli</w:t>
                  </w:r>
                </w:p>
              </w:txbxContent>
            </v:textbox>
          </v:shape>
        </w:pict>
      </w:r>
      <w:r>
        <w:pict>
          <v:shape id="_x0000_i2165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6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7:58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wyrzuciwszy</w:t>
                  </w:r>
                </w:p>
              </w:txbxContent>
            </v:textbox>
          </v:shape>
        </w:pict>
      </w:r>
      <w:r>
        <w:pict>
          <v:shape id="_x0000_i2171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217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ελιθοβολουν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kamienowali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217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odłożyli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21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218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218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218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Saulem</w:t>
                  </w:r>
                </w:p>
              </w:txbxContent>
            </v:textbox>
          </v:shape>
        </w:pict>
      </w:r>
      <w:r>
        <w:pict>
          <v:shape id="_x0000_i2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7:59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ελιθοβολουν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kamienowali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Szczepana</w:t>
                  </w:r>
                </w:p>
              </w:txbxContent>
            </v:textbox>
          </v:shape>
        </w:pict>
      </w:r>
      <w:r>
        <w:pict>
          <v:shape id="_x0000_i2193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przywołującego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2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7:60</w:t>
                  </w:r>
                </w:p>
              </w:txbxContent>
            </v:textbox>
          </v:shape>
        </w:pict>
      </w:r>
      <w:r>
        <w:pict>
          <v:shape id="_x0000_i2203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22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220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220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12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postawiłbyś</w:t>
                  </w:r>
                </w:p>
              </w:txbxContent>
            </v:textbox>
          </v:shape>
        </w:pict>
      </w:r>
      <w:r>
        <w:pict>
          <v:shape id="_x0000_i22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221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19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2220" type="#_x0000_t202" style="width:7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εκοιμηθη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uśpiony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2024-04-27T16:13:43Z</dcterms:modified>
</cp:coreProperties>
</file>