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</w:t>
                  </w:r>
                </w:p>
              </w:txbxContent>
            </v:textbox>
          </v:shape>
        </w:pict>
      </w:r>
      <w:r>
        <w:pict>
          <v:shape id="_x0000_i102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030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εμπνεων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empneōn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dysząc</w:t>
                  </w:r>
                </w:p>
              </w:txbxContent>
            </v:textbox>
          </v:shape>
        </w:pict>
      </w:r>
      <w:r>
        <w:pict>
          <v:shape id="_x0000_i1031" type="#_x0000_t202" style="width:4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groźbą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morderstwem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39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1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</w:t>
                  </w:r>
                </w:p>
              </w:txbxContent>
            </v:textbox>
          </v:shape>
        </w:pict>
      </w:r>
      <w:r>
        <w:pict>
          <v:shape id="_x0000_i1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43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46" type="#_x0000_t202" style="width:5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listy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8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Damaszku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zgromadzeń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5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jakichś</w:t>
                  </w:r>
                </w:p>
              </w:txbxContent>
            </v:textbox>
          </v:shape>
        </w:pict>
      </w:r>
      <w:r>
        <w:pict>
          <v:shape id="_x0000_i1055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znalazłby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058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05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06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063" type="#_x0000_t202" style="width:9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związani</w:t>
                  </w:r>
                </w:p>
              </w:txbxContent>
            </v:textbox>
          </v:shape>
        </w:pict>
      </w:r>
      <w:r>
        <w:pict>
          <v:shape id="_x0000_i1064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poprowadziłby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6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</w:t>
                  </w:r>
                </w:p>
              </w:txbxContent>
            </v:textbox>
          </v:shape>
        </w:pict>
      </w:r>
      <w:r>
        <w:pict>
          <v:shape id="_x0000_i1072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7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74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zbliżać się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Damaszku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8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εξαιφνης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eksaifnēs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nagle</w:t>
                  </w:r>
                </w:p>
              </w:txbxContent>
            </v:textbox>
          </v:shape>
        </w:pict>
      </w:r>
      <w:r>
        <w:pict>
          <v:shape id="_x0000_i1079" type="#_x0000_t202" style="width:9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περιηστραψεν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periēstrapsen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otoczyło blaskiem</w:t>
                  </w:r>
                </w:p>
              </w:txbxContent>
            </v:textbox>
          </v:shape>
        </w:pict>
      </w:r>
      <w:r>
        <w:pict>
          <v:shape id="_x0000_i108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8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0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0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upadłszy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0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09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0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Saulu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Saulu</w:t>
                  </w:r>
                </w:p>
              </w:txbxContent>
            </v:textbox>
          </v:shape>
        </w:pict>
      </w:r>
      <w:r>
        <w:pict>
          <v:shape id="_x0000_i109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99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prześladujesz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10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0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1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1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15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prześladujesz</w:t>
                  </w:r>
                </w:p>
              </w:txbxContent>
            </v:textbox>
          </v:shape>
        </w:pict>
      </w:r>
      <w:r>
        <w:pict>
          <v:shape id="_x0000_i1116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trudno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1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ościeniom</w:t>
                  </w:r>
                </w:p>
              </w:txbxContent>
            </v:textbox>
          </v:shape>
        </w:pict>
      </w:r>
      <w:r>
        <w:pict>
          <v:shape id="_x0000_i1120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λακτιζειν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laktizein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wierzgać</w:t>
                  </w:r>
                </w:p>
              </w:txbxContent>
            </v:textbox>
          </v:shape>
        </w:pict>
      </w:r>
      <w:r>
        <w:pict>
          <v:shape id="_x0000_i112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22" type="#_x0000_t202" style="width:4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Drżąc</w:t>
                  </w:r>
                </w:p>
              </w:txbxContent>
            </v:textbox>
          </v:shape>
        </w:pict>
      </w:r>
      <w:r>
        <w:pict>
          <v:shape id="_x0000_i112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θαμβων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thambōn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zdumionym</w:t>
                  </w:r>
                </w:p>
              </w:txbxContent>
            </v:textbox>
          </v:shape>
        </w:pict>
      </w:r>
      <w:r>
        <w:pict>
          <v:shape id="_x0000_i112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30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13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6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37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powstań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wejdź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4" type="#_x0000_t202" style="width:11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powiedziane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4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συνοδευοντες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synodeuontes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towarzyszący</w:t>
                  </w:r>
                </w:p>
              </w:txbxContent>
            </v:textbox>
          </v:shape>
        </w:pict>
      </w:r>
      <w:r>
        <w:pict>
          <v:shape id="_x0000_i11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57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ειστηκεισαν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heistēkeisan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</w:t>
                  </w:r>
                </w:p>
              </w:txbxContent>
            </v:textbox>
          </v:shape>
        </w:pict>
      </w:r>
      <w:r>
        <w:pict>
          <v:shape id="_x0000_i1158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εννεοι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oniemiali</w:t>
                  </w:r>
                </w:p>
              </w:txbxContent>
            </v:textbox>
          </v:shape>
        </w:pict>
      </w:r>
      <w:r>
        <w:pict>
          <v:shape id="_x0000_i1159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słysząc</w:t>
                  </w:r>
                </w:p>
              </w:txbxContent>
            </v:textbox>
          </v:shape>
        </w:pict>
      </w:r>
      <w:r>
        <w:pict>
          <v:shape id="_x0000_i116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16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oglądając</w:t>
                  </w:r>
                </w:p>
              </w:txbxContent>
            </v:textbox>
          </v:shape>
        </w:pict>
      </w:r>
      <w:r>
        <w:pict>
          <v:shape id="_x0000_i11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167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wzbudzony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4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</w:t>
                  </w:r>
                </w:p>
              </w:txbxContent>
            </v:textbox>
          </v:shape>
        </w:pict>
      </w:r>
      <w:r>
        <w:pict>
          <v:shape id="_x0000_i11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74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ανεωγμενων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aneōgmenōn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są otworzone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17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9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8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εβλεπεν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eblepen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</w:t>
                  </w:r>
                </w:p>
              </w:txbxContent>
            </v:textbox>
          </v:shape>
        </w:pict>
      </w:r>
      <w:r>
        <w:pict>
          <v:shape id="_x0000_i1181" type="#_x0000_t202" style="width:9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χειραγωγουντες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cheiragōgountes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prowadząc za rękę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84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wprowadzili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8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Damaszku</w:t>
                  </w:r>
                </w:p>
              </w:txbxContent>
            </v:textbox>
          </v:shape>
        </w:pict>
      </w:r>
      <w:r>
        <w:pict>
          <v:shape id="_x0000_i11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9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widzący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6" type="#_x0000_t202" style="width:4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</w:t>
                  </w:r>
                </w:p>
              </w:txbxContent>
            </v:textbox>
          </v:shape>
        </w:pict>
      </w:r>
      <w:r>
        <w:pict>
          <v:shape id="_x0000_i11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203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5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Damaszku</w:t>
                  </w:r>
                </w:p>
              </w:txbxContent>
            </v:textbox>
          </v:shape>
        </w:pict>
      </w:r>
      <w:r>
        <w:pict>
          <v:shape id="_x0000_i1206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20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hananias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Ananiasz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1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widzeniu</w:t>
                  </w:r>
                </w:p>
              </w:txbxContent>
            </v:textbox>
          </v:shape>
        </w:pict>
      </w:r>
      <w:r>
        <w:pict>
          <v:shape id="_x0000_i121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hanania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Ananiaszu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2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8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2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230" type="#_x0000_t202" style="width:5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pójdź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ulicę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nazywana</w:t>
                  </w:r>
                </w:p>
              </w:txbxContent>
            </v:textbox>
          </v:shape>
        </w:pict>
      </w:r>
      <w:r>
        <w:pict>
          <v:shape id="_x0000_i123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Prostą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odszukaj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24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Judasza</w:t>
                  </w:r>
                </w:p>
              </w:txbxContent>
            </v:textbox>
          </v:shape>
        </w:pict>
      </w:r>
      <w:r>
        <w:pict>
          <v:shape id="_x0000_i124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Saula</w:t>
                  </w:r>
                </w:p>
              </w:txbxContent>
            </v:textbox>
          </v:shape>
        </w:pict>
      </w:r>
      <w:r>
        <w:pict>
          <v:shape id="_x0000_i1243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24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ταρσεα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tarsea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Tarsyjczyk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4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7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 się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widzeniu</w:t>
                  </w:r>
                </w:p>
              </w:txbxContent>
            </v:textbox>
          </v:shape>
        </w:pict>
      </w:r>
      <w:r>
        <w:pict>
          <v:shape id="_x0000_i1253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25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25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hananian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Ananiasz</w:t>
                  </w:r>
                </w:p>
              </w:txbxContent>
            </v:textbox>
          </v:shape>
        </w:pict>
      </w:r>
      <w:r>
        <w:pict>
          <v:shape id="_x0000_i1256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wszedł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8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włożył na</w:t>
                  </w:r>
                </w:p>
              </w:txbxContent>
            </v:textbox>
          </v:shape>
        </w:pict>
      </w:r>
      <w:r>
        <w:pict>
          <v:shape id="_x0000_i1259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262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αναβλεψη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przejrzałby</w:t>
                  </w:r>
                </w:p>
              </w:txbxContent>
            </v:textbox>
          </v:shape>
        </w:pict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64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hananias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Ananiasz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26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ακηκοα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akēkoa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słyszałem</w:t>
                  </w:r>
                </w:p>
              </w:txbxContent>
            </v:textbox>
          </v:shape>
        </w:pict>
      </w:r>
      <w:r>
        <w:pict>
          <v:shape id="_x0000_i12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71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mężu</w:t>
                  </w:r>
                </w:p>
              </w:txbxContent>
            </v:textbox>
          </v:shape>
        </w:pict>
      </w:r>
      <w:r>
        <w:pict>
          <v:shape id="_x0000_i1275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</w:t>
                  </w:r>
                </w:p>
              </w:txbxContent>
            </v:textbox>
          </v:shape>
        </w:pict>
      </w:r>
      <w:r>
        <w:pict>
          <v:shape id="_x0000_i1278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28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3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88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292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związać</w:t>
                  </w:r>
                </w:p>
              </w:txbxContent>
            </v:textbox>
          </v:shape>
        </w:pict>
      </w:r>
      <w:r>
        <w:pict>
          <v:shape id="_x0000_i129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επικαλουμενους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epikaloumenous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przywołujących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9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30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3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06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0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naczynie</w:t>
                  </w:r>
                </w:p>
              </w:txbxContent>
            </v:textbox>
          </v:shape>
        </w:pict>
      </w:r>
      <w:r>
        <w:pict>
          <v:shape id="_x0000_i130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εκλογης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eklogēs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wybrania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zanieść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1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1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królów</w:t>
                  </w:r>
                </w:p>
              </w:txbxContent>
            </v:textbox>
          </v:shape>
        </w:pict>
      </w:r>
      <w:r>
        <w:pict>
          <v:shape id="_x0000_i1322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32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24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3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9:16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υποδειξω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hypodeiksō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pokażę</w:t>
                  </w:r>
                </w:p>
              </w:txbxContent>
            </v:textbox>
          </v:shape>
        </w:pict>
      </w:r>
      <w:r>
        <w:pict>
          <v:shape id="_x0000_i13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33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33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37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wycierpieć</w:t>
                  </w:r>
                </w:p>
              </w:txbxContent>
            </v:textbox>
          </v:shape>
        </w:pict>
      </w:r>
      <w:r>
        <w:pict>
          <v:shape id="_x0000_i13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9:17</w:t>
                  </w:r>
                </w:p>
              </w:txbxContent>
            </v:textbox>
          </v:shape>
        </w:pict>
      </w:r>
      <w:r>
        <w:pict>
          <v:shape id="_x0000_i133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hananias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Ananiasz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8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włożywszy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35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saoul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Saulu</w:t>
                  </w:r>
                </w:p>
              </w:txbxContent>
            </v:textbox>
          </v:shape>
        </w:pict>
      </w:r>
      <w:r>
        <w:pict>
          <v:shape id="_x0000_i1355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bracie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58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wysyłał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2" type="#_x0000_t202" style="width:10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ukazany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368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ηρχου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ērchou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przychodziłeś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370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αναβλεψης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przejrzałbyś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2" type="#_x0000_t202" style="width:11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zostałbyś napełniony</w:t>
                  </w:r>
                </w:p>
              </w:txbxContent>
            </v:textbox>
          </v:shape>
        </w:pict>
      </w:r>
      <w:r>
        <w:pict>
          <v:shape id="_x0000_i137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374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3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9:18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78" type="#_x0000_t202" style="width:5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απεπεσον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odpadły</w:t>
                  </w:r>
                </w:p>
              </w:txbxContent>
            </v:textbox>
          </v:shape>
        </w:pict>
      </w:r>
      <w:r>
        <w:pict>
          <v:shape id="_x0000_i13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oczu</w:t>
                  </w:r>
                </w:p>
              </w:txbxContent>
            </v:textbox>
          </v:shape>
        </w:pict>
      </w:r>
      <w:r>
        <w:pict>
          <v:shape id="_x0000_i138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384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λεπιδες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lepides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łuski</w:t>
                  </w:r>
                </w:p>
              </w:txbxContent>
            </v:textbox>
          </v:shape>
        </w:pict>
      </w:r>
      <w:r>
        <w:pict>
          <v:shape id="_x0000_i1385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przejrzał</w:t>
                  </w:r>
                </w:p>
              </w:txbxContent>
            </v:textbox>
          </v:shape>
        </w:pict>
      </w:r>
      <w:r>
        <w:pict>
          <v:shape id="_x0000_i138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387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razu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390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zanurzony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9:19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39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pożywienie</w:t>
                  </w:r>
                </w:p>
              </w:txbxContent>
            </v:textbox>
          </v:shape>
        </w:pict>
      </w:r>
      <w:r>
        <w:pict>
          <v:shape id="_x0000_i1395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ενισχυσεν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umocnił się</w:t>
                  </w:r>
                </w:p>
              </w:txbxContent>
            </v:textbox>
          </v:shape>
        </w:pict>
      </w:r>
      <w:r>
        <w:pict>
          <v:shape id="_x0000_i139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4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3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Damaszku</w:t>
                  </w:r>
                </w:p>
              </w:txbxContent>
            </v:textbox>
          </v:shape>
        </w:pict>
      </w:r>
      <w:r>
        <w:pict>
          <v:shape id="_x0000_i140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40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jakieś</w:t>
                  </w:r>
                </w:p>
              </w:txbxContent>
            </v:textbox>
          </v:shape>
        </w:pict>
      </w:r>
      <w:r>
        <w:pict>
          <v:shape id="_x0000_i14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9:20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413" type="#_x0000_t202" style="width:5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εκηρυσσεν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ekēryssen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ogłaszał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9:21</w:t>
                  </w:r>
                </w:p>
              </w:txbxContent>
            </v:textbox>
          </v:shape>
        </w:pict>
      </w:r>
      <w:r>
        <w:pict>
          <v:shape id="_x0000_i1424" type="#_x0000_t202" style="width: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εξισταντο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eksistanto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Zdumiewali się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0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πορθησας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porthēsas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niszczył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7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επικαλουμενους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epikaloumenous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przywołujących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44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4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49" type="#_x0000_t202" style="width:9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związani</w:t>
                  </w:r>
                </w:p>
              </w:txbxContent>
            </v:textbox>
          </v:shape>
        </w:pict>
      </w:r>
      <w:r>
        <w:pict>
          <v:shape id="_x0000_i145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51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poprowadziłby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4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9:22</w:t>
                  </w:r>
                </w:p>
              </w:txbxContent>
            </v:textbox>
          </v:shape>
        </w:pict>
      </w:r>
      <w:r>
        <w:pict>
          <v:shape id="_x0000_i1456" type="#_x0000_t202" style="width:4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459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ενεδυναμουτο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enedynamouto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umacniany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zdumiewał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zamieszkujących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Damaszku</w:t>
                  </w:r>
                </w:p>
              </w:txbxContent>
            </v:textbox>
          </v:shape>
        </w:pict>
      </w:r>
      <w:r>
        <w:pict>
          <v:shape id="_x0000_i1468" type="#_x0000_t202" style="width:6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συμβιβαζων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symbibazōn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dowodząc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4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9:23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7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επληρουντο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eplērounto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wypełnione</w:t>
                  </w:r>
                </w:p>
              </w:txbxContent>
            </v:textbox>
          </v:shape>
        </w:pict>
      </w:r>
      <w:r>
        <w:pict>
          <v:shape id="_x0000_i1478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479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liczne</w:t>
                  </w:r>
                </w:p>
              </w:txbxContent>
            </v:textbox>
          </v:shape>
        </w:pict>
      </w:r>
      <w:r>
        <w:pict>
          <v:shape id="_x0000_i1480" type="#_x0000_t202" style="width:8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συνεβουλευσαντο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synebouleusanto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radzili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483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48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9:24</w:t>
                  </w:r>
                </w:p>
              </w:txbxContent>
            </v:textbox>
          </v:shape>
        </w:pict>
      </w:r>
      <w:r>
        <w:pict>
          <v:shape id="_x0000_i1486" type="#_x0000_t202" style="width:8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poznany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Saulowi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5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επιβουλη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epiboulē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spisek</w:t>
                  </w:r>
                </w:p>
              </w:txbxContent>
            </v:textbox>
          </v:shape>
        </w:pict>
      </w:r>
      <w:r>
        <w:pict>
          <v:shape id="_x0000_i149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93" type="#_x0000_t202" style="width:6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παρετηρουν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paretēroun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śledzili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także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bram</w:t>
                  </w:r>
                </w:p>
              </w:txbxContent>
            </v:textbox>
          </v:shape>
        </w:pict>
      </w:r>
      <w:r>
        <w:pict>
          <v:shape id="_x0000_i149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49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0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50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03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zabiliby</w:t>
                  </w:r>
                </w:p>
              </w:txbxContent>
            </v:textbox>
          </v:shape>
        </w:pict>
      </w:r>
      <w:r>
        <w:pict>
          <v:shape id="_x0000_i15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9:25</w:t>
                  </w:r>
                </w:p>
              </w:txbxContent>
            </v:textbox>
          </v:shape>
        </w:pict>
      </w:r>
      <w:r>
        <w:pict>
          <v:shape id="_x0000_i1505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510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51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spuścili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τειχους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mur</w:t>
                  </w:r>
                </w:p>
              </w:txbxContent>
            </v:textbox>
          </v:shape>
        </w:pict>
      </w:r>
      <w:r>
        <w:pict>
          <v:shape id="_x0000_i151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χαλασαντες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chalasantes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spuściwszy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7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σπυριδι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spyridi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koszu</w:t>
                  </w:r>
                </w:p>
              </w:txbxContent>
            </v:textbox>
          </v:shape>
        </w:pict>
      </w:r>
      <w:r>
        <w:pict>
          <v:shape id="_x0000_i15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9:26</w:t>
                  </w:r>
                </w:p>
              </w:txbxContent>
            </v:textbox>
          </v:shape>
        </w:pict>
      </w:r>
      <w:r>
        <w:pict>
          <v:shape id="_x0000_i1519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Przybywszy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Saul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4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525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επειρατο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próbował</w:t>
                  </w:r>
                </w:p>
              </w:txbxContent>
            </v:textbox>
          </v:shape>
        </w:pict>
      </w:r>
      <w:r>
        <w:pict>
          <v:shape id="_x0000_i1526" type="#_x0000_t202" style="width:9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przyłączonym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31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bali się</w:t>
                  </w:r>
                </w:p>
              </w:txbxContent>
            </v:textbox>
          </v:shape>
        </w:pict>
      </w:r>
      <w:r>
        <w:pict>
          <v:shape id="_x0000_i153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4" type="#_x0000_t202" style="width:6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37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5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9:27</w:t>
                  </w:r>
                </w:p>
              </w:txbxContent>
            </v:textbox>
          </v:shape>
        </w:pict>
      </w:r>
      <w:r>
        <w:pict>
          <v:shape id="_x0000_i1539" type="#_x0000_t202" style="width:5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Barnaba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επιλαβομενος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54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43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przyprowadził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8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diēgēsato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opowiedział</w:t>
                  </w:r>
                </w:p>
              </w:txbxContent>
            </v:textbox>
          </v:shape>
        </w:pict>
      </w:r>
      <w:r>
        <w:pict>
          <v:shape id="_x0000_i154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55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5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4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Damaszku</w:t>
                  </w:r>
                </w:p>
              </w:txbxContent>
            </v:textbox>
          </v:shape>
        </w:pict>
      </w:r>
      <w:r>
        <w:pict>
          <v:shape id="_x0000_i1565" type="#_x0000_t202" style="width:10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επαρρησιασατο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eparrēsiasato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 otwarcie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5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9:28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7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576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εισπορευομενος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wchodzący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8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wychodzący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0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2" type="#_x0000_t202" style="width:9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 otwarcie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8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5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9:29</w:t>
                  </w:r>
                </w:p>
              </w:txbxContent>
            </v:textbox>
          </v:shape>
        </w:pict>
      </w:r>
      <w:r>
        <w:pict>
          <v:shape id="_x0000_i1590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59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3" type="#_x0000_t202" style="width:8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συνεζητει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synezētei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dociekał razem</w:t>
                  </w:r>
                </w:p>
              </w:txbxContent>
            </v:textbox>
          </v:shape>
        </w:pict>
      </w:r>
      <w:r>
        <w:pict>
          <v:shape id="_x0000_i159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ελληνιστας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hellēnistas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Greków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9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επεχειρουν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epecheiroun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usiłowali</w:t>
                  </w:r>
                </w:p>
              </w:txbxContent>
            </v:textbox>
          </v:shape>
        </w:pict>
      </w:r>
      <w:r>
        <w:pict>
          <v:shape id="_x0000_i160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01" type="#_x0000_t202" style="width:4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6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9:30</w:t>
                  </w:r>
                </w:p>
              </w:txbxContent>
            </v:textbox>
          </v:shape>
        </w:pict>
      </w:r>
      <w:r>
        <w:pict>
          <v:shape id="_x0000_i1603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Dowiedziawszy się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607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odprowadzili</w:t>
                  </w:r>
                </w:p>
              </w:txbxContent>
            </v:textbox>
          </v:shape>
        </w:pict>
      </w:r>
      <w:r>
        <w:pict>
          <v:shape id="_x0000_i160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0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Cezarei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2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εξαπεστειλαν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posłali</w:t>
                  </w:r>
                </w:p>
              </w:txbxContent>
            </v:textbox>
          </v:shape>
        </w:pict>
      </w:r>
      <w:r>
        <w:pict>
          <v:shape id="_x0000_i161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5" type="#_x0000_t202" style="width:4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Tarsu</w:t>
                  </w:r>
                </w:p>
              </w:txbxContent>
            </v:textbox>
          </v:shape>
        </w:pict>
      </w:r>
      <w:r>
        <w:pict>
          <v:shape id="_x0000_i16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9:31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20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4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6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8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Samarii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miały</w:t>
                  </w:r>
                </w:p>
              </w:txbxContent>
            </v:textbox>
          </v:shape>
        </w:pict>
      </w:r>
      <w:r>
        <w:pict>
          <v:shape id="_x0000_i1630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631" type="#_x0000_t202" style="width:9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οικοδομουμεναι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oikodomoumenai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budowane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3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idą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strachem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0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pociechą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2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64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644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επληθυνοντο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eplēthynonto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 pomnażane</w:t>
                  </w:r>
                </w:p>
              </w:txbxContent>
            </v:textbox>
          </v:shape>
        </w:pict>
      </w:r>
      <w:r>
        <w:pict>
          <v:shape id="_x0000_i16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9:32</w:t>
                  </w:r>
                </w:p>
              </w:txbxContent>
            </v:textbox>
          </v:shape>
        </w:pict>
      </w:r>
      <w:r>
        <w:pict>
          <v:shape id="_x0000_i1646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649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5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652" type="#_x0000_t202" style="width:5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zejść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8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zamieszkujących</w:t>
                  </w:r>
                </w:p>
              </w:txbxContent>
            </v:textbox>
          </v:shape>
        </w:pict>
      </w:r>
      <w:r>
        <w:pict>
          <v:shape id="_x0000_i1659" type="#_x0000_t202" style="width:4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λυδδαν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lyddan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Lyddę</w:t>
                  </w:r>
                </w:p>
              </w:txbxContent>
            </v:textbox>
          </v:shape>
        </w:pict>
      </w:r>
      <w:r>
        <w:pict>
          <v:shape id="_x0000_i16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9:33</w:t>
                  </w:r>
                </w:p>
              </w:txbxContent>
            </v:textbox>
          </v:shape>
        </w:pict>
      </w:r>
      <w:r>
        <w:pict>
          <v:shape id="_x0000_i1661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66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665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pewnego</w:t>
                  </w:r>
                </w:p>
              </w:txbxContent>
            </v:textbox>
          </v:shape>
        </w:pict>
      </w:r>
      <w:r>
        <w:pict>
          <v:shape id="_x0000_i1666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Eneasza</w:t>
                  </w:r>
                </w:p>
              </w:txbxContent>
            </v:textbox>
          </v:shape>
        </w:pict>
      </w:r>
      <w:r>
        <w:pict>
          <v:shape id="_x0000_i166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ośmiu</w:t>
                  </w:r>
                </w:p>
              </w:txbxContent>
            </v:textbox>
          </v:shape>
        </w:pict>
      </w:r>
      <w:r>
        <w:pict>
          <v:shape id="_x0000_i1671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κατακειμενον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leżącego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73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κραββατω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krabbatō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76" type="#_x0000_t202" style="width:12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παραλελυμενος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paralelymenos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sparaliżowany</w:t>
                  </w:r>
                </w:p>
              </w:txbxContent>
            </v:textbox>
          </v:shape>
        </w:pict>
      </w:r>
      <w:r>
        <w:pict>
          <v:shape id="_x0000_i16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9:34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68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Eneaszu</w:t>
                  </w:r>
                </w:p>
              </w:txbxContent>
            </v:textbox>
          </v:shape>
        </w:pict>
      </w:r>
      <w:r>
        <w:pict>
          <v:shape id="_x0000_i1684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uzdrawia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689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powstań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1" type="#_x0000_t202" style="width:5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strōson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pościel</w:t>
                  </w:r>
                </w:p>
              </w:txbxContent>
            </v:textbox>
          </v:shape>
        </w:pict>
      </w:r>
      <w:r>
        <w:pict>
          <v:shape id="_x0000_i1692" type="#_x0000_t202" style="width:4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695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</w:t>
                  </w:r>
                </w:p>
              </w:txbxContent>
            </v:textbox>
          </v:shape>
        </w:pict>
      </w:r>
      <w:r>
        <w:pict>
          <v:shape id="_x0000_i16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9:35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8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69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0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2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</w:t>
                  </w:r>
                </w:p>
              </w:txbxContent>
            </v:textbox>
          </v:shape>
        </w:pict>
      </w:r>
      <w:r>
        <w:pict>
          <v:shape id="_x0000_i1703" type="#_x0000_t202" style="width:4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λυδδαν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lyddan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Lyddę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6" type="#_x0000_t202" style="width:4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Saron</w:t>
                  </w:r>
                </w:p>
              </w:txbxContent>
            </v:textbox>
          </v:shape>
        </w:pict>
      </w:r>
      <w:r>
        <w:pict>
          <v:shape id="_x0000_i170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708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nawrócili się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9:36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ιοππη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ioppē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Joppie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pewna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718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uczennica</w:t>
                  </w:r>
                </w:p>
              </w:txbxContent>
            </v:textbox>
          </v:shape>
        </w:pict>
      </w:r>
      <w:r>
        <w:pict>
          <v:shape id="_x0000_i1719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72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ταβιθα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tabitha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Tabita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722" type="#_x0000_t202" style="width:8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διερμηνευομενη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diermēneuomenē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tłumacząc</w:t>
                  </w:r>
                </w:p>
              </w:txbxContent>
            </v:textbox>
          </v:shape>
        </w:pict>
      </w:r>
      <w:r>
        <w:pict>
          <v:shape id="_x0000_i1723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nazywana</w:t>
                  </w:r>
                </w:p>
              </w:txbxContent>
            </v:textbox>
          </v:shape>
        </w:pict>
      </w:r>
      <w:r>
        <w:pict>
          <v:shape id="_x0000_i172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Dorkas</w:t>
                  </w:r>
                </w:p>
              </w:txbxContent>
            </v:textbox>
          </v:shape>
        </w:pict>
      </w:r>
      <w:r>
        <w:pict>
          <v:shape id="_x0000_i17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727" type="#_x0000_t202" style="width:4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pełna</w:t>
                  </w:r>
                </w:p>
              </w:txbxContent>
            </v:textbox>
          </v:shape>
        </w:pict>
      </w:r>
      <w:r>
        <w:pict>
          <v:shape id="_x0000_i172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dobrych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1" type="#_x0000_t202" style="width:7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ελεημοσυνων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eleēmosynōn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jałmużn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73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czyniła</w:t>
                  </w:r>
                </w:p>
              </w:txbxContent>
            </v:textbox>
          </v:shape>
        </w:pict>
      </w:r>
      <w:r>
        <w:pict>
          <v:shape id="_x0000_i17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9:37</w:t>
                  </w:r>
                </w:p>
              </w:txbxContent>
            </v:textbox>
          </v:shape>
        </w:pict>
      </w:r>
      <w:r>
        <w:pict>
          <v:shape id="_x0000_i1735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74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741" type="#_x0000_t202" style="width:10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ασθενησασαν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asthenēsasan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stała się słabą</w:t>
                  </w:r>
                </w:p>
              </w:txbxContent>
            </v:textbox>
          </v:shape>
        </w:pict>
      </w:r>
      <w:r>
        <w:pict>
          <v:shape id="_x0000_i1742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ona</w:t>
                  </w:r>
                </w:p>
              </w:txbxContent>
            </v:textbox>
          </v:shape>
        </w:pict>
      </w:r>
      <w:r>
        <w:pict>
          <v:shape id="_x0000_i174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</w:t>
                  </w:r>
                </w:p>
              </w:txbxContent>
            </v:textbox>
          </v:shape>
        </w:pict>
      </w:r>
      <w:r>
        <w:pict>
          <v:shape id="_x0000_i1744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umywszy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46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747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położyli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49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υπερωω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hyperōō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sali na piętrze</w:t>
                  </w:r>
                </w:p>
              </w:txbxContent>
            </v:textbox>
          </v:shape>
        </w:pict>
      </w:r>
      <w:r>
        <w:pict>
          <v:shape id="_x0000_i17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9:38</w:t>
                  </w:r>
                </w:p>
              </w:txbxContent>
            </v:textbox>
          </v:shape>
        </w:pict>
      </w:r>
      <w:r>
        <w:pict>
          <v:shape id="_x0000_i1751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75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λυδδης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lyddēs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Lydda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ιοππη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ioppē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Joppy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759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765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</w:t>
                  </w:r>
                </w:p>
              </w:txbxContent>
            </v:textbox>
          </v:shape>
        </w:pict>
      </w:r>
      <w:r>
        <w:pict>
          <v:shape id="_x0000_i176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76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69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70" type="#_x0000_t202" style="width:7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7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οκνησαι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oknēsai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opóźniać się</w:t>
                  </w:r>
                </w:p>
              </w:txbxContent>
            </v:textbox>
          </v:shape>
        </w:pict>
      </w:r>
      <w:r>
        <w:pict>
          <v:shape id="_x0000_i177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przejść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77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7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9:39</w:t>
                  </w:r>
                </w:p>
              </w:txbxContent>
            </v:textbox>
          </v:shape>
        </w:pict>
      </w:r>
      <w:r>
        <w:pict>
          <v:shape id="_x0000_i177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780" type="#_x0000_t202" style="width:9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 razem z</w:t>
                  </w:r>
                </w:p>
              </w:txbxContent>
            </v:textbox>
          </v:shape>
        </w:pict>
      </w:r>
      <w:r>
        <w:pict>
          <v:shape id="_x0000_i178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783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784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zaprowadzili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7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υπερωον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hyperōon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sali na piętrze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9" type="#_x0000_t202" style="width:7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stanęły obok</w:t>
                  </w:r>
                </w:p>
              </w:txbxContent>
            </v:textbox>
          </v:shape>
        </w:pict>
      </w:r>
      <w:r>
        <w:pict>
          <v:shape id="_x0000_i179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9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3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wdowy</w:t>
                  </w:r>
                </w:p>
              </w:txbxContent>
            </v:textbox>
          </v:shape>
        </w:pict>
      </w:r>
      <w:r>
        <w:pict>
          <v:shape id="_x0000_i179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płacząc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6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επιδεικνυμεναι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epideiknymenai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pokazując</w:t>
                  </w:r>
                </w:p>
              </w:txbxContent>
            </v:textbox>
          </v:shape>
        </w:pict>
      </w:r>
      <w:r>
        <w:pict>
          <v:shape id="_x0000_i179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tuniki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80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czyniła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0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Dorkas</w:t>
                  </w:r>
                </w:p>
              </w:txbxContent>
            </v:textbox>
          </v:shape>
        </w:pict>
      </w:r>
      <w:r>
        <w:pict>
          <v:shape id="_x0000_i18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9:40</w:t>
                  </w:r>
                </w:p>
              </w:txbxContent>
            </v:textbox>
          </v:shape>
        </w:pict>
      </w:r>
      <w:r>
        <w:pict>
          <v:shape id="_x0000_i1808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Wyrzuciwszy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10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81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814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położywszy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kolana</w:t>
                  </w:r>
                </w:p>
              </w:txbxContent>
            </v:textbox>
          </v:shape>
        </w:pict>
      </w:r>
      <w:r>
        <w:pict>
          <v:shape id="_x0000_i1817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προσηυξατο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prosēuksato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pomodlił się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9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zwróciwszy się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82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2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ταβιθα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tabitha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Tabito</w:t>
                  </w:r>
                </w:p>
              </w:txbxContent>
            </v:textbox>
          </v:shape>
        </w:pict>
      </w:r>
      <w:r>
        <w:pict>
          <v:shape id="_x0000_i1825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powstań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2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otworzyła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0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83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836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usiadła</w:t>
                  </w:r>
                </w:p>
              </w:txbxContent>
            </v:textbox>
          </v:shape>
        </w:pict>
      </w:r>
      <w:r>
        <w:pict>
          <v:shape id="_x0000_i18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9:41</w:t>
                  </w:r>
                </w:p>
              </w:txbxContent>
            </v:textbox>
          </v:shape>
        </w:pict>
      </w:r>
      <w:r>
        <w:pict>
          <v:shape id="_x0000_i183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Dawszy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842" type="#_x0000_t202" style="width:5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843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844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zawoławszy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wdowy</w:t>
                  </w:r>
                </w:p>
              </w:txbxContent>
            </v:textbox>
          </v:shape>
        </w:pict>
      </w:r>
      <w:r>
        <w:pict>
          <v:shape id="_x0000_i1851" type="#_x0000_t202" style="width:7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postawił obok</w:t>
                  </w:r>
                </w:p>
              </w:txbxContent>
            </v:textbox>
          </v:shape>
        </w:pict>
      </w:r>
      <w:r>
        <w:pict>
          <v:shape id="_x0000_i1852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853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żyjącą</w:t>
                  </w:r>
                </w:p>
              </w:txbxContent>
            </v:textbox>
          </v:shape>
        </w:pict>
      </w:r>
      <w:r>
        <w:pict>
          <v:shape id="_x0000_i18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9:42</w:t>
                  </w:r>
                </w:p>
              </w:txbxContent>
            </v:textbox>
          </v:shape>
        </w:pict>
      </w:r>
      <w:r>
        <w:pict>
          <v:shape id="_x0000_i185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znajome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57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85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ιοππης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ioppēs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Joppy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3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864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8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9:43</w:t>
                  </w:r>
                </w:p>
              </w:txbxContent>
            </v:textbox>
          </v:shape>
        </w:pict>
      </w:r>
      <w:r>
        <w:pict>
          <v:shape id="_x0000_i1869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7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872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dość liczne</w:t>
                  </w:r>
                </w:p>
              </w:txbxContent>
            </v:textbox>
          </v:shape>
        </w:pict>
      </w:r>
      <w:r>
        <w:pict>
          <v:shape id="_x0000_i187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pozostać</w:t>
                  </w:r>
                </w:p>
              </w:txbxContent>
            </v:textbox>
          </v:shape>
        </w:pict>
      </w:r>
      <w:r>
        <w:pict>
          <v:shape id="_x0000_i187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7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ιοππη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ioppē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Joppie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878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pewnego</w:t>
                  </w:r>
                </w:p>
              </w:txbxContent>
            </v:textbox>
          </v:shape>
        </w:pict>
      </w:r>
      <w:r>
        <w:pict>
          <v:shape id="_x0000_i187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880" type="#_x0000_t202" style="width:5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βυρσει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byrsei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garbarza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2024-04-28T11:11:33Z</dcterms:modified>
</cp:coreProperties>
</file>