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Rzymian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9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</w:t>
                  </w:r>
                </w:p>
              </w:txbxContent>
            </v:textbox>
          </v:shape>
        </w:pict>
      </w:r>
      <w:r>
        <w:pict>
          <v:shape id="_x0000_i1026" type="#_x0000_t202" style="width:5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Prawdę</w:t>
                  </w:r>
                </w:p>
              </w:txbxContent>
            </v:textbox>
          </v:shape>
        </w:pict>
      </w:r>
      <w:r>
        <w:pict>
          <v:shape id="_x0000_i1027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29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31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kłamię</w:t>
                  </w:r>
                </w:p>
              </w:txbxContent>
            </v:textbox>
          </v:shape>
        </w:pict>
      </w:r>
      <w:r>
        <w:pict>
          <v:shape id="_x0000_i1032" type="#_x0000_t202" style="width:9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συμμαρτυρουσης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symmartyrousēs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świadczące razem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5" type="#_x0000_t202" style="width:6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συνειδησεως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syneidēseōs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sumienie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8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039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04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42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smutek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45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7" type="#_x0000_t202" style="width:6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αδιαλειπτος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adialeiptos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nieustanny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ból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0" type="#_x0000_t202" style="width:4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05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05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</w:t>
                  </w:r>
                </w:p>
              </w:txbxContent>
            </v:textbox>
          </v:shape>
        </w:pict>
      </w:r>
      <w:r>
        <w:pict>
          <v:shape id="_x0000_i1053" type="#_x0000_t202" style="width:8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ηυχομην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ēuchomēn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Życzyłem sobie</w:t>
                  </w:r>
                </w:p>
              </w:txbxContent>
            </v:textbox>
          </v:shape>
        </w:pict>
      </w:r>
      <w:r>
        <w:pict>
          <v:shape id="_x0000_i105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55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057" type="#_x0000_t202" style="width:7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αναθεμα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anathema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przekleństwo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059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dala od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4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065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moich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7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συγγενων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syngenōn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krewnych</w:t>
                  </w:r>
                </w:p>
              </w:txbxContent>
            </v:textbox>
          </v:shape>
        </w:pict>
      </w:r>
      <w:r>
        <w:pict>
          <v:shape id="_x0000_i1068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moich</w:t>
                  </w:r>
                </w:p>
              </w:txbxContent>
            </v:textbox>
          </v:shape>
        </w:pict>
      </w:r>
      <w:r>
        <w:pict>
          <v:shape id="_x0000_i106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07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9:4</w:t>
                  </w:r>
                </w:p>
              </w:txbxContent>
            </v:textbox>
          </v:shape>
        </w:pict>
      </w:r>
      <w:r>
        <w:pict>
          <v:shape id="_x0000_i1072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074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Izraelici</w:t>
                  </w:r>
                </w:p>
              </w:txbxContent>
            </v:textbox>
          </v:shape>
        </w:pict>
      </w:r>
      <w:r>
        <w:pict>
          <v:shape id="_x0000_i107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7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υιοθεσια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hyiothesia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usynowienie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0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3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διαθηκαι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diathēkai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przymierza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6" type="#_x0000_t202" style="width:10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νομοθεσια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nomothesia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ustanowienie Prawa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9" type="#_x0000_t202" style="width:46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służba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2" type="#_x0000_t202" style="width:5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obietnice</w:t>
                  </w:r>
                </w:p>
              </w:txbxContent>
            </v:textbox>
          </v:shape>
        </w:pict>
      </w:r>
      <w:r>
        <w:pict>
          <v:shape id="_x0000_i109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9:5</w:t>
                  </w:r>
                </w:p>
              </w:txbxContent>
            </v:textbox>
          </v:shape>
        </w:pict>
      </w:r>
      <w:r>
        <w:pict>
          <v:shape id="_x0000_i109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ojcowie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9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1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108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10" type="#_x0000_t202" style="width:81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błogosławiony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3" type="#_x0000_t202" style="width:4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wieki</w:t>
                  </w:r>
                </w:p>
              </w:txbxContent>
            </v:textbox>
          </v:shape>
        </w:pict>
      </w:r>
      <w:r>
        <w:pict>
          <v:shape id="_x0000_i1114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11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9:6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7" type="#_x0000_t202" style="width:53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takie jak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20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εκπεπτωκεν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ekpeptōken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odpadło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2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2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30" type="#_x0000_t202" style="width:4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32" type="#_x0000_t202" style="width:5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Izraelem</w:t>
                  </w:r>
                </w:p>
              </w:txbxContent>
            </v:textbox>
          </v:shape>
        </w:pict>
      </w:r>
      <w:r>
        <w:pict>
          <v:shape id="_x0000_i113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9:7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13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nasienie</w:t>
                  </w:r>
                </w:p>
              </w:txbxContent>
            </v:textbox>
          </v:shape>
        </w:pict>
      </w:r>
      <w:r>
        <w:pict>
          <v:shape id="_x0000_i1138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Abrahama</w:t>
                  </w:r>
                </w:p>
              </w:txbxContent>
            </v:textbox>
          </v:shape>
        </w:pict>
      </w:r>
      <w:r>
        <w:pict>
          <v:shape id="_x0000_i113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14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3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Izaaku</w:t>
                  </w:r>
                </w:p>
              </w:txbxContent>
            </v:textbox>
          </v:shape>
        </w:pict>
      </w:r>
      <w:r>
        <w:pict>
          <v:shape id="_x0000_i1144" type="#_x0000_t202" style="width:9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nazwane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14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nasienie</w:t>
                  </w:r>
                </w:p>
              </w:txbxContent>
            </v:textbox>
          </v:shape>
        </w:pict>
      </w:r>
      <w:r>
        <w:pict>
          <v:shape id="_x0000_i114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9:8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4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tymi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5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3" type="#_x0000_t202" style="width:5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obietnicy</w:t>
                  </w:r>
                </w:p>
              </w:txbxContent>
            </v:textbox>
          </v:shape>
        </w:pict>
      </w:r>
      <w:r>
        <w:pict>
          <v:shape id="_x0000_i1164" type="#_x0000_t202" style="width:6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liczone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6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nasienie</w:t>
                  </w:r>
                </w:p>
              </w:txbxContent>
            </v:textbox>
          </v:shape>
        </w:pict>
      </w:r>
      <w:r>
        <w:pict>
          <v:shape id="_x0000_i116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9:9</w:t>
                  </w:r>
                </w:p>
              </w:txbxContent>
            </v:textbox>
          </v:shape>
        </w:pict>
      </w:r>
      <w:r>
        <w:pict>
          <v:shape id="_x0000_i1168" type="#_x0000_t202" style="width:5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obietnicy</w:t>
                  </w:r>
                </w:p>
              </w:txbxContent>
            </v:textbox>
          </v:shape>
        </w:pict>
      </w:r>
      <w:r>
        <w:pict>
          <v:shape id="_x0000_i116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4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porze</w:t>
                  </w:r>
                </w:p>
              </w:txbxContent>
            </v:textbox>
          </v:shape>
        </w:pict>
      </w:r>
      <w:r>
        <w:pict>
          <v:shape id="_x0000_i1176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177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przyjdę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Sarze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1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9:10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8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9" type="#_x0000_t202" style="width:49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ρεβεκκα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rebekka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Rebeka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9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łoża</w:t>
                  </w:r>
                </w:p>
              </w:txbxContent>
            </v:textbox>
          </v:shape>
        </w:pict>
      </w:r>
      <w:r>
        <w:pict>
          <v:shape id="_x0000_i119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194" type="#_x0000_t202" style="width:4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Izaaka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6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197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1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9:11</w:t>
                  </w:r>
                </w:p>
              </w:txbxContent>
            </v:textbox>
          </v:shape>
        </w:pict>
      </w:r>
      <w:r>
        <w:pict>
          <v:shape id="_x0000_i1199" type="#_x0000_t202" style="width:65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 nie</w:t>
                  </w:r>
                </w:p>
              </w:txbxContent>
            </v:textbox>
          </v:shape>
        </w:pict>
      </w:r>
      <w:r>
        <w:pict>
          <v:shape id="_x0000_i120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01" type="#_x0000_t202" style="width:118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γεννηθεντων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gennēthentōn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zrodzonymi</w:t>
                  </w:r>
                </w:p>
              </w:txbxContent>
            </v:textbox>
          </v:shape>
        </w:pict>
      </w:r>
      <w:r>
        <w:pict>
          <v:shape id="_x0000_i1202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 nie</w:t>
                  </w:r>
                </w:p>
              </w:txbxContent>
            </v:textbox>
          </v:shape>
        </w:pict>
      </w:r>
      <w:r>
        <w:pict>
          <v:shape id="_x0000_i1203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πραξαντων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praksantōn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zrobiwszy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205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dobrego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złego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1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211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εκλογην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eklogēn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wybrania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14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προθεσις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prothesis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postanowienie</w:t>
                  </w:r>
                </w:p>
              </w:txbxContent>
            </v:textbox>
          </v:shape>
        </w:pict>
      </w:r>
      <w:r>
        <w:pict>
          <v:shape id="_x0000_i1215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pozostałoby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18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czynów</w:t>
                  </w:r>
                </w:p>
              </w:txbxContent>
            </v:textbox>
          </v:shape>
        </w:pict>
      </w:r>
      <w:r>
        <w:pict>
          <v:shape id="_x0000_i121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2" type="#_x0000_t202" style="width:76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καλουντος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wzywającego</w:t>
                  </w:r>
                </w:p>
              </w:txbxContent>
            </v:textbox>
          </v:shape>
        </w:pict>
      </w:r>
      <w:r>
        <w:pict>
          <v:shape id="_x0000_i12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9:12</w:t>
                  </w:r>
                </w:p>
              </w:txbxContent>
            </v:textbox>
          </v:shape>
        </w:pict>
      </w:r>
      <w:r>
        <w:pict>
          <v:shape id="_x0000_i1224" type="#_x0000_t202" style="width:10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ερρηθη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powiedziane</w:t>
                  </w:r>
                </w:p>
              </w:txbxContent>
            </v:textbox>
          </v:shape>
        </w:pict>
      </w:r>
      <w:r>
        <w:pict>
          <v:shape id="_x0000_i122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większy</w:t>
                  </w:r>
                </w:p>
              </w:txbxContent>
            </v:textbox>
          </v:shape>
        </w:pict>
      </w:r>
      <w:r>
        <w:pict>
          <v:shape id="_x0000_i1229" type="#_x0000_t202" style="width:10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δουλευσει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douleusei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niewolnikiem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ελασσονι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elassoni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mniejszemu</w:t>
                  </w:r>
                </w:p>
              </w:txbxContent>
            </v:textbox>
          </v:shape>
        </w:pict>
      </w:r>
      <w:r>
        <w:pict>
          <v:shape id="_x0000_i12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9:13</w:t>
                  </w:r>
                </w:p>
              </w:txbxContent>
            </v:textbox>
          </v:shape>
        </w:pict>
      </w:r>
      <w:r>
        <w:pict>
          <v:shape id="_x0000_i1233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234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napisane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6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Jakuba</w:t>
                  </w:r>
                </w:p>
              </w:txbxContent>
            </v:textbox>
          </v:shape>
        </w:pict>
      </w:r>
      <w:r>
        <w:pict>
          <v:shape id="_x0000_i1237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ηγαπησα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ēgapēsa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umiłowałem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0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Ezawa</w:t>
                  </w:r>
                </w:p>
              </w:txbxContent>
            </v:textbox>
          </v:shape>
        </w:pict>
      </w:r>
      <w:r>
        <w:pict>
          <v:shape id="_x0000_i1241" type="#_x0000_t202" style="width:8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εμισησα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emisēsa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znienawidziłem</w:t>
                  </w:r>
                </w:p>
              </w:txbxContent>
            </v:textbox>
          </v:shape>
        </w:pict>
      </w:r>
      <w:r>
        <w:pict>
          <v:shape id="_x0000_i12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9:14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45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powiemy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247" type="#_x0000_t202" style="width:9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niesprawiedliwość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2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stała się</w:t>
                  </w:r>
                </w:p>
              </w:txbxContent>
            </v:textbox>
          </v:shape>
        </w:pict>
      </w:r>
      <w:r>
        <w:pict>
          <v:shape id="_x0000_i12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9:15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56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Mojżeszowi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58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zlituję się</w:t>
                  </w:r>
                </w:p>
              </w:txbxContent>
            </v:textbox>
          </v:shape>
        </w:pict>
      </w:r>
      <w:r>
        <w:pict>
          <v:shape id="_x0000_i1259" type="#_x0000_t202" style="width:66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 którym</w:t>
                  </w:r>
                </w:p>
              </w:txbxContent>
            </v:textbox>
          </v:shape>
        </w:pict>
      </w:r>
      <w:r>
        <w:pict>
          <v:shape id="_x0000_i126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261" type="#_x0000_t202" style="width:86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zlitowałbym się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3" type="#_x0000_t202" style="width:6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οικτειρησω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oikteirēsō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użalę się</w:t>
                  </w:r>
                </w:p>
              </w:txbxContent>
            </v:textbox>
          </v:shape>
        </w:pict>
      </w:r>
      <w:r>
        <w:pict>
          <v:shape id="_x0000_i1264" type="#_x0000_t202" style="width:66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 którym</w:t>
                  </w:r>
                </w:p>
              </w:txbxContent>
            </v:textbox>
          </v:shape>
        </w:pict>
      </w:r>
      <w:r>
        <w:pict>
          <v:shape id="_x0000_i126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266" type="#_x0000_t202" style="width:75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οικτειρω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oikteirō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użaliłbym się</w:t>
                  </w:r>
                </w:p>
              </w:txbxContent>
            </v:textbox>
          </v:shape>
        </w:pict>
      </w:r>
      <w:r>
        <w:pict>
          <v:shape id="_x0000_i12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9:16</w:t>
                  </w:r>
                </w:p>
              </w:txbxContent>
            </v:textbox>
          </v:shape>
        </w:pict>
      </w:r>
      <w:r>
        <w:pict>
          <v:shape id="_x0000_i1268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2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chcącego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5" type="#_x0000_t202" style="width:78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τρεχοντος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trechontos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zabiegającego</w:t>
                  </w:r>
                </w:p>
              </w:txbxContent>
            </v:textbox>
          </v:shape>
        </w:pict>
      </w:r>
      <w:r>
        <w:pict>
          <v:shape id="_x0000_i127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78" type="#_x0000_t202" style="width:8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ελεουντος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mającego litość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9:17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8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4" type="#_x0000_t202" style="width: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Pismo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6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faraonowi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89" type="#_x0000_t202" style="width:37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91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εξηγειρα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eksēgeira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wzbudziłem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294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ενδειξωμαι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endeiksōmai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okazałbym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8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moją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302" type="#_x0000_t202" style="width:115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διαγγελη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diangelē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zostałoby rozsławione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3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9:18</w:t>
                  </w:r>
                </w:p>
              </w:txbxContent>
            </v:textbox>
          </v:shape>
        </w:pict>
      </w:r>
      <w:r>
        <w:pict>
          <v:shape id="_x0000_i1311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13" type="#_x0000_t202" style="width:66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 którym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</w:t>
                  </w:r>
                </w:p>
              </w:txbxContent>
            </v:textbox>
          </v:shape>
        </w:pict>
      </w:r>
      <w:r>
        <w:pict>
          <v:shape id="_x0000_i1315" type="#_x0000_t202" style="width:10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okazuje miłosierdzie</w:t>
                  </w:r>
                </w:p>
              </w:txbxContent>
            </v:textbox>
          </v:shape>
        </w:pict>
      </w:r>
      <w:r>
        <w:pict>
          <v:shape id="_x0000_i131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</w:t>
                  </w:r>
                </w:p>
              </w:txbxContent>
            </v:textbox>
          </v:shape>
        </w:pict>
      </w:r>
      <w:r>
        <w:pict>
          <v:shape id="_x0000_i1319" type="#_x0000_t202" style="width:6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σκληρυνει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sklērynei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zatwardza</w:t>
                  </w:r>
                </w:p>
              </w:txbxContent>
            </v:textbox>
          </v:shape>
        </w:pict>
      </w:r>
      <w:r>
        <w:pict>
          <v:shape id="_x0000_i13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9:19</w:t>
                  </w:r>
                </w:p>
              </w:txbxContent>
            </v:textbox>
          </v:shape>
        </w:pict>
      </w:r>
      <w:r>
        <w:pict>
          <v:shape id="_x0000_i1321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Powiesz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324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1325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326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μεμφεται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memfetai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oskarża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29" type="#_x0000_t202" style="width:5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βουληματι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boulēmati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woli</w:t>
                  </w:r>
                </w:p>
              </w:txbxContent>
            </v:textbox>
          </v:shape>
        </w:pict>
      </w:r>
      <w:r>
        <w:pict>
          <v:shape id="_x0000_i133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332" type="#_x0000_t202" style="width:9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ανθεστηκεν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anthestēken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przeciwstawia się</w:t>
                  </w:r>
                </w:p>
              </w:txbxContent>
            </v:textbox>
          </v:shape>
        </w:pict>
      </w:r>
      <w:r>
        <w:pict>
          <v:shape id="_x0000_i13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9:20</w:t>
                  </w:r>
                </w:p>
              </w:txbxContent>
            </v:textbox>
          </v:shape>
        </w:pict>
      </w:r>
      <w:r>
        <w:pict>
          <v:shape id="_x0000_i1334" type="#_x0000_t202" style="width:6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μενουνγε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menounge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przeciwnie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36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człowieku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kim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41" type="#_x0000_t202" style="width:12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ανταποκρινομενος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antapokrinomenos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odpowiadający przeciw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7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uformowane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349" type="#_x0000_t202" style="width:9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πλασαντι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plasanti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uformował</w:t>
                  </w:r>
                </w:p>
              </w:txbxContent>
            </v:textbox>
          </v:shape>
        </w:pict>
      </w:r>
      <w:r>
        <w:pict>
          <v:shape id="_x0000_i1350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52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uczyniłeś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3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9:21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358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władzy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κεραμευς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kerameus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garncarz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pēlou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błoto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5" type="#_x0000_t202" style="width:71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 samego</w:t>
                  </w:r>
                </w:p>
              </w:txbxContent>
            </v:textbox>
          </v:shape>
        </w:pict>
      </w:r>
      <w:r>
        <w:pict>
          <v:shape id="_x0000_i1366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φυραματος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fyramatos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ciasta</w:t>
                  </w:r>
                </w:p>
              </w:txbxContent>
            </v:textbox>
          </v:shape>
        </w:pict>
      </w:r>
      <w:r>
        <w:pict>
          <v:shape id="_x0000_i1367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69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71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szacunkowi</w:t>
                  </w:r>
                </w:p>
              </w:txbxContent>
            </v:textbox>
          </v:shape>
        </w:pict>
      </w:r>
      <w:r>
        <w:pict>
          <v:shape id="_x0000_i1372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σκευος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naczynie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76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ατιμιαν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atimian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zniewadze</w:t>
                  </w:r>
                </w:p>
              </w:txbxContent>
            </v:textbox>
          </v:shape>
        </w:pict>
      </w:r>
      <w:r>
        <w:pict>
          <v:shape id="_x0000_i13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9:22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chcąc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83" type="#_x0000_t202" style="width:6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ενδειξασθαι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endeiksasthai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ukazać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7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γνωρισαι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gnōrisai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oznajmić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9" type="#_x0000_t202" style="width:4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mocne</w:t>
                  </w:r>
                </w:p>
              </w:txbxContent>
            </v:textbox>
          </v:shape>
        </w:pict>
      </w:r>
      <w:r>
        <w:pict>
          <v:shape id="_x0000_i139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9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ēnegken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zniósł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3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wielkiej</w:t>
                  </w:r>
                </w:p>
              </w:txbxContent>
            </v:textbox>
          </v:shape>
        </w:pict>
      </w:r>
      <w:r>
        <w:pict>
          <v:shape id="_x0000_i1394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μακροθυμια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cierpliwości</w:t>
                  </w:r>
                </w:p>
              </w:txbxContent>
            </v:textbox>
          </v:shape>
        </w:pict>
      </w:r>
      <w:r>
        <w:pict>
          <v:shape id="_x0000_i1395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σκευη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naczynia</w:t>
                  </w:r>
                </w:p>
              </w:txbxContent>
            </v:textbox>
          </v:shape>
        </w:pict>
      </w:r>
      <w:r>
        <w:pict>
          <v:shape id="_x0000_i139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gniewu</w:t>
                  </w:r>
                </w:p>
              </w:txbxContent>
            </v:textbox>
          </v:shape>
        </w:pict>
      </w:r>
      <w:r>
        <w:pict>
          <v:shape id="_x0000_i1397" type="#_x0000_t202" style="width:12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κατηρτισμενα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katērtismena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wydoskonalone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99" type="#_x0000_t202" style="width:5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απωλειαν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apōleian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zgubie</w:t>
                  </w:r>
                </w:p>
              </w:txbxContent>
            </v:textbox>
          </v:shape>
        </w:pict>
      </w:r>
      <w:r>
        <w:pict>
          <v:shape id="_x0000_i14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9:23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03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γνωριση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gnōrisē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objawiłby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5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bogactwo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40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10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σκευη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naczyniach</w:t>
                  </w:r>
                </w:p>
              </w:txbxContent>
            </v:textbox>
          </v:shape>
        </w:pict>
      </w:r>
      <w:r>
        <w:pict>
          <v:shape id="_x0000_i1411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miłosierdzia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413" type="#_x0000_t202" style="width:11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προητοιμασεν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proētoimasen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 przygotował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415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chwale</w:t>
                  </w:r>
                </w:p>
              </w:txbxContent>
            </v:textbox>
          </v:shape>
        </w:pict>
      </w:r>
      <w:r>
        <w:pict>
          <v:shape id="_x0000_i14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9:24</w:t>
                  </w:r>
                </w:p>
              </w:txbxContent>
            </v:textbox>
          </v:shape>
        </w:pict>
      </w:r>
      <w:r>
        <w:pict>
          <v:shape id="_x0000_i141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9" type="#_x0000_t202" style="width:5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wezwał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2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24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42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</w:t>
                  </w:r>
                </w:p>
              </w:txbxContent>
            </v:textbox>
          </v:shape>
        </w:pict>
      </w:r>
      <w:r>
        <w:pict>
          <v:shape id="_x0000_i14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9:25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4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ωσηε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hōsēe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Ozeaszu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436" type="#_x0000_t202" style="width:4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nazwę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441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ludem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46" type="#_x0000_t202" style="width:10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ηγαπημενην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ēgapēmenēn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umiłowaną</w:t>
                  </w:r>
                </w:p>
              </w:txbxContent>
            </v:textbox>
          </v:shape>
        </w:pict>
      </w:r>
      <w:r>
        <w:pict>
          <v:shape id="_x0000_i1447" type="#_x0000_t202" style="width:10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ηγαπημενην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ēgapēmenēn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umiłowaną</w:t>
                  </w:r>
                </w:p>
              </w:txbxContent>
            </v:textbox>
          </v:shape>
        </w:pict>
      </w:r>
      <w:r>
        <w:pict>
          <v:shape id="_x0000_i14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9:26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3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miejscu</w:t>
                  </w:r>
                </w:p>
              </w:txbxContent>
            </v:textbox>
          </v:shape>
        </w:pict>
      </w:r>
      <w:r>
        <w:pict>
          <v:shape id="_x0000_i1454" type="#_x0000_t202" style="width:5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którym</w:t>
                  </w:r>
                </w:p>
              </w:txbxContent>
            </v:textbox>
          </v:shape>
        </w:pict>
      </w:r>
      <w:r>
        <w:pict>
          <v:shape id="_x0000_i1455" type="#_x0000_t202" style="width:10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ερρηθη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powiedziane</w:t>
                  </w:r>
                </w:p>
              </w:txbxContent>
            </v:textbox>
          </v:shape>
        </w:pict>
      </w:r>
      <w:r>
        <w:pict>
          <v:shape id="_x0000_i1456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4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462" type="#_x0000_t202" style="width:9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κληθησονται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klēthēsontai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zostaną nazywani</w:t>
                  </w:r>
                </w:p>
              </w:txbxContent>
            </v:textbox>
          </v:shape>
        </w:pict>
      </w:r>
      <w:r>
        <w:pict>
          <v:shape id="_x0000_i1463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65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żyjącego</w:t>
                  </w:r>
                </w:p>
              </w:txbxContent>
            </v:textbox>
          </v:shape>
        </w:pict>
      </w:r>
      <w:r>
        <w:pict>
          <v:shape id="_x0000_i14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9:27</w:t>
                  </w:r>
                </w:p>
              </w:txbxContent>
            </v:textbox>
          </v:shape>
        </w:pict>
      </w:r>
      <w:r>
        <w:pict>
          <v:shape id="_x0000_i1467" type="#_x0000_t202" style="width:4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Izajasz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woła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2" type="#_x0000_t202" style="width:5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Izraelem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74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byłaby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6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αριθμος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liczba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8" type="#_x0000_t202" style="width:4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synów</w:t>
                  </w:r>
                </w:p>
              </w:txbxContent>
            </v:textbox>
          </v:shape>
        </w:pict>
      </w:r>
      <w:r>
        <w:pict>
          <v:shape id="_x0000_i1479" type="#_x0000_t202" style="width:4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piasek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4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morza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6" type="#_x0000_t202" style="width:6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καταλειμμα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kataleimma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resztka</w:t>
                  </w:r>
                </w:p>
              </w:txbxContent>
            </v:textbox>
          </v:shape>
        </w:pict>
      </w:r>
      <w:r>
        <w:pict>
          <v:shape id="_x0000_i1487" type="#_x0000_t202" style="width:9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zbawiona</w:t>
                  </w:r>
                </w:p>
              </w:txbxContent>
            </v:textbox>
          </v:shape>
        </w:pict>
      </w:r>
      <w:r>
        <w:pict>
          <v:shape id="_x0000_i14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9:28</w:t>
                  </w:r>
                </w:p>
              </w:txbxContent>
            </v:textbox>
          </v:shape>
        </w:pict>
      </w:r>
      <w:r>
        <w:pict>
          <v:shape id="_x0000_i1489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49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91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spełniając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3" type="#_x0000_t202" style="width:5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συντεμνων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syntemnōn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skracając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95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497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498" type="#_x0000_t202" style="width:10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συντετμημενον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syntetmēmenon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skrócone</w:t>
                  </w:r>
                </w:p>
              </w:txbxContent>
            </v:textbox>
          </v:shape>
        </w:pict>
      </w:r>
      <w:r>
        <w:pict>
          <v:shape id="_x0000_i1499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5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9:29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6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507" type="#_x0000_t202" style="width:83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προειρηκεν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proeirēken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przepowiedział</w:t>
                  </w:r>
                </w:p>
              </w:txbxContent>
            </v:textbox>
          </v:shape>
        </w:pict>
      </w:r>
      <w:r>
        <w:pict>
          <v:shape id="_x0000_i1508" type="#_x0000_t202" style="width:4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Izajasz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512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σαβαωθ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sabaōth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Zastępów</w:t>
                  </w:r>
                </w:p>
              </w:txbxContent>
            </v:textbox>
          </v:shape>
        </w:pict>
      </w:r>
      <w:r>
        <w:pict>
          <v:shape id="_x0000_i1513" type="#_x0000_t202" style="width:6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εγκατελιπεν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egkatelipen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opuścił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515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nasienia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17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σοδομα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Sodoma</w:t>
                  </w:r>
                </w:p>
              </w:txbxContent>
            </v:textbox>
          </v:shape>
        </w:pict>
      </w:r>
      <w:r>
        <w:pict>
          <v:shape id="_x0000_i151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519" type="#_x0000_t202" style="width:6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εγενηθημεν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egenēthēmen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staliśmy się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22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γομορρα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gomorra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Gomora</w:t>
                  </w:r>
                </w:p>
              </w:txbxContent>
            </v:textbox>
          </v:shape>
        </w:pict>
      </w:r>
      <w:r>
        <w:pict>
          <v:shape id="_x0000_i152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524" type="#_x0000_t202" style="width:12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ωμοιωθημεν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hōmoiōthēmen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zostaliśmy przyrównani</w:t>
                  </w:r>
                </w:p>
              </w:txbxContent>
            </v:textbox>
          </v:shape>
        </w:pict>
      </w:r>
      <w:r>
        <w:pict>
          <v:shape id="_x0000_i15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9:30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28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powiemy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3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poganie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33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ścigający</w:t>
                  </w:r>
                </w:p>
              </w:txbxContent>
            </v:textbox>
          </v:shape>
        </w:pict>
      </w:r>
      <w:r>
        <w:pict>
          <v:shape id="_x0000_i1534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535" type="#_x0000_t202" style="width: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chwycili</w:t>
                  </w:r>
                </w:p>
              </w:txbxContent>
            </v:textbox>
          </v:shape>
        </w:pict>
      </w:r>
      <w:r>
        <w:pict>
          <v:shape id="_x0000_i1536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1537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41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5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9:31</w:t>
                  </w:r>
                </w:p>
              </w:txbxContent>
            </v:textbox>
          </v:shape>
        </w:pict>
      </w:r>
      <w:r>
        <w:pict>
          <v:shape id="_x0000_i1543" type="#_x0000_t202" style="width:4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45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ścigający</w:t>
                  </w:r>
                </w:p>
              </w:txbxContent>
            </v:textbox>
          </v:shape>
        </w:pict>
      </w:r>
      <w:r>
        <w:pict>
          <v:shape id="_x0000_i1546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547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49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550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52" type="#_x0000_t202" style="width: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εφθασεν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efthasen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doszedł pierwszy</w:t>
                  </w:r>
                </w:p>
              </w:txbxContent>
            </v:textbox>
          </v:shape>
        </w:pict>
      </w:r>
      <w:r>
        <w:pict>
          <v:shape id="_x0000_i15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9:32</w:t>
                  </w:r>
                </w:p>
              </w:txbxContent>
            </v:textbox>
          </v:shape>
        </w:pict>
      </w:r>
      <w:r>
        <w:pict>
          <v:shape id="_x0000_i1554" type="#_x0000_t202" style="width:6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59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56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</w:t>
                  </w:r>
                </w:p>
              </w:txbxContent>
            </v:textbox>
          </v:shape>
        </w:pict>
      </w:r>
      <w:r>
        <w:pict>
          <v:shape id="_x0000_i1564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565" type="#_x0000_t202" style="width:6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προσεκοψαν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prosekopsan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potknęli się</w:t>
                  </w:r>
                </w:p>
              </w:txbxContent>
            </v:textbox>
          </v:shape>
        </w:pict>
      </w:r>
      <w:r>
        <w:pict>
          <v:shape id="_x0000_i156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56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kamień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0" type="#_x0000_t202" style="width:7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προσκομματος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proskommatos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potknięcia się</w:t>
                  </w:r>
                </w:p>
              </w:txbxContent>
            </v:textbox>
          </v:shape>
        </w:pict>
      </w:r>
      <w:r>
        <w:pict>
          <v:shape id="_x0000_i15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9:33</w:t>
                  </w:r>
                </w:p>
              </w:txbxContent>
            </v:textbox>
          </v:shape>
        </w:pict>
      </w:r>
      <w:r>
        <w:pict>
          <v:shape id="_x0000_i1572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573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napisane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57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τιθημι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tithēmi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kładę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77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Syjonie</w:t>
                  </w:r>
                </w:p>
              </w:txbxContent>
            </v:textbox>
          </v:shape>
        </w:pict>
      </w:r>
      <w:r>
        <w:pict>
          <v:shape id="_x0000_i157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kamień</w:t>
                  </w:r>
                </w:p>
              </w:txbxContent>
            </v:textbox>
          </v:shape>
        </w:pict>
      </w:r>
      <w:r>
        <w:pict>
          <v:shape id="_x0000_i1579" type="#_x0000_t202" style="width:7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προσκομματος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proskommatos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potknięcia się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1" type="#_x0000_t202" style="width:4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skałę</w:t>
                  </w:r>
                </w:p>
              </w:txbxContent>
            </v:textbox>
          </v:shape>
        </w:pict>
      </w:r>
      <w:r>
        <w:pict>
          <v:shape id="_x0000_i1582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σκανδαλου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zgorszenia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6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88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90" type="#_x0000_t202" style="width:11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καταισχυνθησεται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kataischynthēsetai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zawstydzony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2024-04-28T16:23:59Z</dcterms:modified>
</cp:coreProperties>
</file>