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027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028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02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03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3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Pochwalam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8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 wszystkim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0" type="#_x0000_t202" style="width:13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przypomniany wam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43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przekazałem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przekazania</w:t>
                  </w:r>
                </w:p>
              </w:txbxContent>
            </v:textbox>
          </v:shape>
        </w:pict>
      </w:r>
      <w:r>
        <w:pict>
          <v:shape id="_x0000_i1047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trzymacie się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wy</w:t>
                  </w:r>
                </w:p>
              </w:txbxContent>
            </v:textbox>
          </v:shape>
        </w:pict>
      </w:r>
      <w:r>
        <w:pict>
          <v:shape id="_x0000_i105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wiedzieć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5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1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66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74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modlący się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7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prorokujący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8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80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0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88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modląca się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90" type="#_x0000_t202" style="width:7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prorokująca</w:t>
                  </w:r>
                </w:p>
              </w:txbxContent>
            </v:textbox>
          </v:shape>
        </w:pict>
      </w:r>
      <w:r>
        <w:pict>
          <v:shape id="_x0000_i109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ακατακαλυπτω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akatakalyptō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nie nakrytą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głową</w:t>
                  </w:r>
                </w:p>
              </w:txbxContent>
            </v:textbox>
          </v:shape>
        </w:pict>
      </w:r>
      <w:r>
        <w:pict>
          <v:shape id="_x0000_i1094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09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3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εξυρημενη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eksyrēmenē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ogoloną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κατακαλυπτεται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nakryta</w:t>
                  </w:r>
                </w:p>
              </w:txbxContent>
            </v:textbox>
          </v:shape>
        </w:pict>
      </w:r>
      <w:r>
        <w:pict>
          <v:shape id="_x0000_i111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8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κειρασθω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strzyże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haniebne</w:t>
                  </w:r>
                </w:p>
              </w:txbxContent>
            </v:textbox>
          </v:shape>
        </w:pict>
      </w:r>
      <w:r>
        <w:pict>
          <v:shape id="_x0000_i1117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kobiety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κειρασθαι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strzyżoną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21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goloną</w:t>
                  </w:r>
                </w:p>
              </w:txbxContent>
            </v:textbox>
          </v:shape>
        </w:pict>
      </w:r>
      <w:r>
        <w:pict>
          <v:shape id="_x0000_i1122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κατακαλυπτεσθω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katakalyptesthō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nakryta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2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powinien</w:t>
                  </w:r>
                </w:p>
              </w:txbxContent>
            </v:textbox>
          </v:shape>
        </w:pict>
      </w:r>
      <w:r>
        <w:pict>
          <v:shape id="_x0000_i1129" type="#_x0000_t202" style="width:8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κατακαλυπτεσθαι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nakrytą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3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4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stworzony</w:t>
                  </w:r>
                </w:p>
              </w:txbxContent>
            </v:textbox>
          </v:shape>
        </w:pict>
      </w:r>
      <w:r>
        <w:pict>
          <v:shape id="_x0000_i11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59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1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6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7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7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17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18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85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niezależnie od</w:t>
                  </w:r>
                </w:p>
              </w:txbxContent>
            </v:textbox>
          </v:shape>
        </w:pict>
      </w:r>
      <w:r>
        <w:pict>
          <v:shape id="_x0000_i118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8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89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niezależnie od</w:t>
                  </w:r>
                </w:p>
              </w:txbxContent>
            </v:textbox>
          </v:shape>
        </w:pict>
      </w:r>
      <w:r>
        <w:pict>
          <v:shape id="_x0000_i119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19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20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</w:t>
                  </w:r>
                </w:p>
              </w:txbxContent>
            </v:textbox>
          </v:shape>
        </w:pict>
      </w:r>
      <w:r>
        <w:pict>
          <v:shape id="_x0000_i121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osądźcie</w:t>
                  </w:r>
                </w:p>
              </w:txbxContent>
            </v:textbox>
          </v:shape>
        </w:pict>
      </w:r>
      <w:r>
        <w:pict>
          <v:shape id="_x0000_i121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przystającym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222" type="#_x0000_t202" style="width:7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ακατακαλυπτον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niezakrytej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29" type="#_x0000_t202" style="width:3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natura</w:t>
                  </w:r>
                </w:p>
              </w:txbxContent>
            </v:textbox>
          </v:shape>
        </w:pict>
      </w:r>
      <w:r>
        <w:pict>
          <v:shape id="_x0000_i1232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2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8" type="#_x0000_t202" style="width:10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nosiłby długie włosy</w:t>
                  </w:r>
                </w:p>
              </w:txbxContent>
            </v:textbox>
          </v:shape>
        </w:pict>
      </w:r>
      <w:r>
        <w:pict>
          <v:shape id="_x0000_i123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zniewaga</w:t>
                  </w:r>
                </w:p>
              </w:txbxContent>
            </v:textbox>
          </v:shape>
        </w:pict>
      </w:r>
      <w:r>
        <w:pict>
          <v:shape id="_x0000_i12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4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6" type="#_x0000_t202" style="width:11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nosiłaby długie włosy</w:t>
                  </w:r>
                </w:p>
              </w:txbxContent>
            </v:textbox>
          </v:shape>
        </w:pict>
      </w:r>
      <w:r>
        <w:pict>
          <v:shape id="_x0000_i124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</w:t>
                  </w:r>
                </w:p>
              </w:txbxContent>
            </v:textbox>
          </v:shape>
        </w:pict>
      </w:r>
      <w:r>
        <w:pict>
          <v:shape id="_x0000_i125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54" type="#_x0000_t202" style="width:6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περιβολαιου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peribolaiou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okrycia</w:t>
                  </w:r>
                </w:p>
              </w:txbxContent>
            </v:textbox>
          </v:shape>
        </w:pict>
      </w:r>
      <w:r>
        <w:pict>
          <v:shape id="_x0000_i125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dany</w:t>
                  </w:r>
                </w:p>
              </w:txbxContent>
            </v:textbox>
          </v:shape>
        </w:pict>
      </w:r>
      <w:r>
        <w:pict>
          <v:shape id="_x0000_i12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61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</w:t>
                  </w:r>
                </w:p>
              </w:txbxContent>
            </v:textbox>
          </v:shape>
        </w:pict>
      </w:r>
      <w:r>
        <w:pict>
          <v:shape id="_x0000_i1262" type="#_x0000_t202" style="width:5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φιλονεικος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filoneikos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kłótliwy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6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65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266" type="#_x0000_t202" style="width:10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wspólnego zwyczaju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7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nakazując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pochwalam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lepszemu</w:t>
                  </w:r>
                </w:p>
              </w:txbxContent>
            </v:textbox>
          </v:shape>
        </w:pict>
      </w:r>
      <w:r>
        <w:pict>
          <v:shape id="_x0000_i12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gorszemu</w:t>
                  </w:r>
                </w:p>
              </w:txbxContent>
            </v:textbox>
          </v:shape>
        </w:pict>
      </w:r>
      <w:r>
        <w:pict>
          <v:shape id="_x0000_i1289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schodzicie się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29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29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4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 się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29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słyszę</w:t>
                  </w:r>
                </w:p>
              </w:txbxContent>
            </v:textbox>
          </v:shape>
        </w:pict>
      </w:r>
      <w:r>
        <w:pict>
          <v:shape id="_x0000_i130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rozdarcia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3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część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307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wierzę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09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3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stronnictwa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</w:t>
                  </w:r>
                </w:p>
              </w:txbxContent>
            </v:textbox>
          </v:shape>
        </w:pict>
      </w:r>
      <w:r>
        <w:pict>
          <v:shape id="_x0000_i131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widoczni</w:t>
                  </w:r>
                </w:p>
              </w:txbxContent>
            </v:textbox>
          </v:shape>
        </w:pict>
      </w:r>
      <w:r>
        <w:pict>
          <v:shape id="_x0000_i1320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 się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24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schodzicie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9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Pańskiej</w:t>
                  </w:r>
                </w:p>
              </w:txbxContent>
            </v:textbox>
          </v:shape>
        </w:pict>
      </w:r>
      <w:r>
        <w:pict>
          <v:shape id="_x0000_i1333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Wieczerzy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3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340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wieczerzę</w:t>
                  </w:r>
                </w:p>
              </w:txbxContent>
            </v:textbox>
          </v:shape>
        </w:pict>
      </w:r>
      <w:r>
        <w:pict>
          <v:shape id="_x0000_i1341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bierze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4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48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głodny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pijany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36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8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lekceważycie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zawstydzacie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76" type="#_x0000_t202" style="width:10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 powiedzieć</w:t>
                  </w:r>
                </w:p>
              </w:txbxContent>
            </v:textbox>
          </v:shape>
        </w:pict>
      </w:r>
      <w:r>
        <w:pict>
          <v:shape id="_x0000_i1377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 pochwalić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pochwalam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przyjąłem</w:t>
                  </w:r>
                </w:p>
              </w:txbxContent>
            </v:textbox>
          </v:shape>
        </w:pict>
      </w:r>
      <w:r>
        <w:pict>
          <v:shape id="_x0000_i13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przekazałem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402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παρεδιδοτο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wydany</w:t>
                  </w:r>
                </w:p>
              </w:txbxContent>
            </v:textbox>
          </v:shape>
        </w:pict>
      </w:r>
      <w:r>
        <w:pict>
          <v:shape id="_x0000_i1403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40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7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podziękowawszy</w:t>
                  </w:r>
                </w:p>
              </w:txbxContent>
            </v:textbox>
          </v:shape>
        </w:pict>
      </w:r>
      <w:r>
        <w:pict>
          <v:shape id="_x0000_i140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połamał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bierzcie</w:t>
                  </w:r>
                </w:p>
              </w:txbxContent>
            </v:textbox>
          </v:shape>
        </w:pict>
      </w:r>
      <w:r>
        <w:pict>
          <v:shape id="_x0000_i1412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zjedzcie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1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łamane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23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27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anamnēsin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2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9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spożyć wieczerzę</w:t>
                  </w:r>
                </w:p>
              </w:txbxContent>
            </v:textbox>
          </v:shape>
        </w:pict>
      </w:r>
      <w:r>
        <w:pict>
          <v:shape id="_x0000_i14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44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4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45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52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pilibyście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56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anamnēsin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5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Ilekroć</w:t>
                  </w:r>
                </w:p>
              </w:txbxContent>
            </v:textbox>
          </v:shape>
        </w:pict>
      </w:r>
      <w:r>
        <w:pict>
          <v:shape id="_x0000_i14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61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jedlibyście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46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pilibyście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7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zwiastujecie</w:t>
                  </w:r>
                </w:p>
              </w:txbxContent>
            </v:textbox>
          </v:shape>
        </w:pict>
      </w:r>
      <w:r>
        <w:pict>
          <v:shape id="_x0000_i1475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7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480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8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jadłby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48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piłby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90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9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niegodnie</w:t>
                  </w:r>
                </w:p>
              </w:txbxContent>
            </v:textbox>
          </v:shape>
        </w:pict>
      </w:r>
      <w:r>
        <w:pict>
          <v:shape id="_x0000_i149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</w:t>
                  </w:r>
                </w:p>
              </w:txbxContent>
            </v:textbox>
          </v:shape>
        </w:pict>
      </w:r>
      <w:r>
        <w:pict>
          <v:shape id="_x0000_i14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03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próbuje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0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51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517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pije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</w:t>
                  </w:r>
                </w:p>
              </w:txbxContent>
            </v:textbox>
          </v:shape>
        </w:pict>
      </w:r>
      <w:r>
        <w:pict>
          <v:shape id="_x0000_i152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niegodnie</w:t>
                  </w:r>
                </w:p>
              </w:txbxContent>
            </v:textbox>
          </v:shape>
        </w:pict>
      </w:r>
      <w:r>
        <w:pict>
          <v:shape id="_x0000_i152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526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samemu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1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rozróżniając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1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54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słabi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αρρωστοι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arrōstoi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chorych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usypiani</w:t>
                  </w:r>
                </w:p>
              </w:txbxContent>
            </v:textbox>
          </v:shape>
        </w:pict>
      </w:r>
      <w:r>
        <w:pict>
          <v:shape id="_x0000_i154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52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διεκρινομεν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rozsądzalibyśmy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55" type="#_x0000_t202" style="width:9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εκρινομεθα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 sądzeni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557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sądzeni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6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61" type="#_x0000_t202" style="width:11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korygowani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światem</w:t>
                  </w:r>
                </w:p>
              </w:txbxContent>
            </v:textbox>
          </v:shape>
        </w:pict>
      </w:r>
      <w:r>
        <w:pict>
          <v:shape id="_x0000_i1567" type="#_x0000_t202" style="width:11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potępieni</w:t>
                  </w:r>
                </w:p>
              </w:txbxContent>
            </v:textbox>
          </v:shape>
        </w:pict>
      </w:r>
      <w:r>
        <w:pict>
          <v:shape id="_x0000_i15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569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57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572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 się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57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577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czekajcie</w:t>
                  </w:r>
                </w:p>
              </w:txbxContent>
            </v:textbox>
          </v:shape>
        </w:pict>
      </w:r>
      <w:r>
        <w:pict>
          <v:shape id="_x0000_i15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82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głodny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85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8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sądowi</w:t>
                  </w:r>
                </w:p>
              </w:txbxContent>
            </v:textbox>
          </v:shape>
        </w:pict>
      </w:r>
      <w:r>
        <w:pict>
          <v:shape id="_x0000_i1590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συνερχησθε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schodzilibyście się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pozostałe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9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przyszedłbym</w:t>
                  </w:r>
                </w:p>
              </w:txbxContent>
            </v:textbox>
          </v:shape>
        </w:pict>
      </w:r>
      <w:r>
        <w:pict>
          <v:shape id="_x0000_i1597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zarządzę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2024-04-27T12:05:59Z</dcterms:modified>
</cp:coreProperties>
</file>