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Zapoznaję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nowiną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33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ogłosiłem dobrą nowinę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stanęliście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zbawianymi</w:t>
                  </w:r>
                </w:p>
              </w:txbxContent>
            </v:textbox>
          </v:shape>
        </w:pict>
      </w:r>
      <w:r>
        <w:pict>
          <v:shape id="_x0000_i104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jakim</w:t>
                  </w:r>
                </w:p>
              </w:txbxContent>
            </v:textbox>
          </v:shape>
        </w:pict>
      </w:r>
      <w:r>
        <w:pict>
          <v:shape id="_x0000_i104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049" type="#_x0000_t202" style="width:12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ogłosiłem dobrą nowinę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trzymacie się</w:t>
                  </w:r>
                </w:p>
              </w:txbxContent>
            </v:textbox>
          </v:shape>
        </w:pict>
      </w:r>
      <w:r>
        <w:pict>
          <v:shape id="_x0000_i105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05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0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przyjąłem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6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0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0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pogrzebany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83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08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3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09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Kefasowi</w:t>
                  </w:r>
                </w:p>
              </w:txbxContent>
            </v:textbox>
          </v:shape>
        </w:pict>
      </w:r>
      <w:r>
        <w:pict>
          <v:shape id="_x0000_i109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09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00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02" type="#_x0000_t202" style="width:6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πεντακοσιοις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pięciuset</w:t>
                  </w:r>
                </w:p>
              </w:txbxContent>
            </v:textbox>
          </v:shape>
        </w:pict>
      </w:r>
      <w:r>
        <w:pict>
          <v:shape id="_x0000_i1103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104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większość</w:t>
                  </w:r>
                </w:p>
              </w:txbxContent>
            </v:textbox>
          </v:shape>
        </w:pict>
      </w:r>
      <w:r>
        <w:pict>
          <v:shape id="_x0000_i110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1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εκοιμηθησαν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uśpieni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1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18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1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Jakubowi</w:t>
                  </w:r>
                </w:p>
              </w:txbxContent>
            </v:textbox>
          </v:shape>
        </w:pict>
      </w:r>
      <w:r>
        <w:pict>
          <v:shape id="_x0000_i112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pict>
          <v:shape id="_x0000_i112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2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11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poronionemu płodowi</w:t>
                  </w:r>
                </w:p>
              </w:txbxContent>
            </v:textbox>
          </v:shape>
        </w:pict>
      </w:r>
      <w:r>
        <w:pict>
          <v:shape id="_x0000_i1131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32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najmniejszym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145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nazywanym</w:t>
                  </w:r>
                </w:p>
              </w:txbxContent>
            </v:textbox>
          </v:shape>
        </w:pict>
      </w:r>
      <w:r>
        <w:pict>
          <v:shape id="_x0000_i114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14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148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prześladowałem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5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próżna</w:t>
                  </w:r>
                </w:p>
              </w:txbxContent>
            </v:textbox>
          </v:shape>
        </w:pict>
      </w:r>
      <w:r>
        <w:pict>
          <v:shape id="_x0000_i116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172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nich</w:t>
                  </w:r>
                </w:p>
              </w:txbxContent>
            </v:textbox>
          </v:shape>
        </w:pict>
      </w:r>
      <w:r>
        <w:pict>
          <v:shape id="_x0000_i117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7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εκοπιασα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trudziłem się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1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87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9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93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głosimy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9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0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głoszony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0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0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2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22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2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2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2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233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3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44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znalezieni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 świadkami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1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zaświadczyliśmy</w:t>
                  </w:r>
                </w:p>
              </w:txbxContent>
            </v:textbox>
          </v:shape>
        </w:pict>
      </w:r>
      <w:r>
        <w:pict>
          <v:shape id="_x0000_i1252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6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właśnie</w:t>
                  </w:r>
                </w:p>
              </w:txbxContent>
            </v:textbox>
          </v:shape>
        </w:pict>
      </w:r>
      <w:r>
        <w:pict>
          <v:shape id="_x0000_i1263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6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2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7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1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2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próżna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28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8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29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2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6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uśpieni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9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poginęli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6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nadzieję</w:t>
                  </w:r>
                </w:p>
              </w:txbxContent>
            </v:textbox>
          </v:shape>
        </w:pict>
      </w:r>
      <w:r>
        <w:pict>
          <v:shape id="_x0000_i13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1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11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ελεεινοτεροι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eleeinoteroi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pożałowania godni</w:t>
                  </w:r>
                </w:p>
              </w:txbxContent>
            </v:textbox>
          </v:shape>
        </w:pict>
      </w:r>
      <w:r>
        <w:pict>
          <v:shape id="_x0000_i1312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wszystkich</w:t>
                  </w:r>
                </w:p>
              </w:txbxContent>
            </v:textbox>
          </v:shape>
        </w:pict>
      </w:r>
      <w:r>
        <w:pict>
          <v:shape id="_x0000_i131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1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19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wzbudzony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4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κεκοιμημενων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uśpieni</w:t>
                  </w:r>
                </w:p>
              </w:txbxContent>
            </v:textbox>
          </v:shape>
        </w:pict>
      </w:r>
      <w:r>
        <w:pict>
          <v:shape id="_x0000_i132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27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3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3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33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Adamie</w:t>
                  </w:r>
                </w:p>
              </w:txbxContent>
            </v:textbox>
          </v:shape>
        </w:pict>
      </w:r>
      <w:r>
        <w:pict>
          <v:shape id="_x0000_i13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45" type="#_x0000_t202" style="width:7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2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ζωοποιηθησονται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zōopoiēthēsontai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ożywieni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35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359" type="#_x0000_t202" style="width:4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szyku</w:t>
                  </w:r>
                </w:p>
              </w:txbxContent>
            </v:textbox>
          </v:shape>
        </w:pict>
      </w:r>
      <w:r>
        <w:pict>
          <v:shape id="_x0000_i136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36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6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6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3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3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7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przekazałby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82" type="#_x0000_t202" style="width:1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uznana za bezużyteczną</w:t>
                  </w:r>
                </w:p>
              </w:txbxContent>
            </v:textbox>
          </v:shape>
        </w:pict>
      </w:r>
      <w:r>
        <w:pict>
          <v:shape id="_x0000_i138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8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zwierzchność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87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39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On</w:t>
                  </w:r>
                </w:p>
              </w:txbxContent>
            </v:textbox>
          </v:shape>
        </w:pict>
      </w:r>
      <w:r>
        <w:pict>
          <v:shape id="_x0000_i1394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królować</w:t>
                  </w:r>
                </w:p>
              </w:txbxContent>
            </v:textbox>
          </v:shape>
        </w:pict>
      </w:r>
      <w:r>
        <w:pict>
          <v:shape id="_x0000_i1395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</w:t>
                  </w:r>
                </w:p>
              </w:txbxContent>
            </v:textbox>
          </v:shape>
        </w:pict>
      </w:r>
      <w:r>
        <w:pict>
          <v:shape id="_x0000_i139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0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4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1409" type="#_x0000_t202" style="width:1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uznawana za bezużyteczną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4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poddał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25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υποτετακται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hypotetaktai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0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poddał</w:t>
                  </w:r>
                </w:p>
              </w:txbxContent>
            </v:textbox>
          </v:shape>
        </w:pict>
      </w:r>
      <w:r>
        <w:pict>
          <v:shape id="_x0000_i14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7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poddane</w:t>
                  </w:r>
                </w:p>
              </w:txbxContent>
            </v:textbox>
          </v:shape>
        </w:pict>
      </w:r>
      <w:r>
        <w:pict>
          <v:shape id="_x0000_i14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46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poddany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48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υποταξαντι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poddał</w:t>
                  </w:r>
                </w:p>
              </w:txbxContent>
            </v:textbox>
          </v:shape>
        </w:pict>
      </w:r>
      <w:r>
        <w:pict>
          <v:shape id="_x0000_i14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5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3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zanurzani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47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47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zanurzani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48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84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κινδυνευομεν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kindyneuomen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narażamy się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4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9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umieram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49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9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50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7" type="#_x0000_t202" style="width:1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εθηριομαχησα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ethēriomachēsa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walczyłem z dzikimi zwierzętami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9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korzyść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5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7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51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zjedlibyśmy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wypilibyśmy</w:t>
                  </w:r>
                </w:p>
              </w:txbxContent>
            </v:textbox>
          </v:shape>
        </w:pict>
      </w:r>
      <w:r>
        <w:pict>
          <v:shape id="_x0000_i1521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5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3" type="#_x0000_t202" style="width:7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umrzemy</w:t>
                  </w:r>
                </w:p>
              </w:txbxContent>
            </v:textbox>
          </v:shape>
        </w:pict>
      </w:r>
      <w:r>
        <w:pict>
          <v:shape id="_x0000_i15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zwieść</w:t>
                  </w:r>
                </w:p>
              </w:txbxContent>
            </v:textbox>
          </v:shape>
        </w:pict>
      </w:r>
      <w:r>
        <w:pict>
          <v:shape id="_x0000_i152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φθειρουσιν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</w:t>
                  </w:r>
                </w:p>
              </w:txbxContent>
            </v:textbox>
          </v:shape>
        </w:pict>
      </w:r>
      <w:r>
        <w:pict>
          <v:shape id="_x0000_i152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obyczaje</w:t>
                  </w:r>
                </w:p>
              </w:txbxContent>
            </v:textbox>
          </v:shape>
        </w:pict>
      </w:r>
      <w:r>
        <w:pict>
          <v:shape id="_x0000_i15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łagodne</w:t>
                  </w:r>
                </w:p>
              </w:txbxContent>
            </v:textbox>
          </v:shape>
        </w:pict>
      </w:r>
      <w:r>
        <w:pict>
          <v:shape id="_x0000_i153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ομιλιαι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towarzystwa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533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εκνηψατε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eknēpsate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Otrzeźwijcie się</w:t>
                  </w:r>
                </w:p>
              </w:txbxContent>
            </v:textbox>
          </v:shape>
        </w:pict>
      </w:r>
      <w:r>
        <w:pict>
          <v:shape id="_x0000_i153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7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grzeszcie</w:t>
                  </w:r>
                </w:p>
              </w:txbxContent>
            </v:textbox>
          </v:shape>
        </w:pict>
      </w:r>
      <w:r>
        <w:pict>
          <v:shape id="_x0000_i1538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 poznania</w:t>
                  </w:r>
                </w:p>
              </w:txbxContent>
            </v:textbox>
          </v:shape>
        </w:pict>
      </w:r>
      <w:r>
        <w:pict>
          <v:shape id="_x0000_i15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4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4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zawstydzenia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5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2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wzbudzani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555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jakiego rodzaju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55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56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63" type="#_x0000_t202" style="width:4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siejesz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ożywione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umarłoby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72" type="#_x0000_t202" style="width:4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siejesz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77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stać się</w:t>
                  </w:r>
                </w:p>
              </w:txbxContent>
            </v:textbox>
          </v:shape>
        </w:pict>
      </w:r>
      <w:r>
        <w:pict>
          <v:shape id="_x0000_i1578" type="#_x0000_t202" style="width:4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siejesz</w:t>
                  </w:r>
                </w:p>
              </w:txbxContent>
            </v:textbox>
          </v:shape>
        </w:pict>
      </w:r>
      <w:r>
        <w:pict>
          <v:shape id="_x0000_i15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0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nagie</w:t>
                  </w:r>
                </w:p>
              </w:txbxContent>
            </v:textbox>
          </v:shape>
        </w:pict>
      </w:r>
      <w:r>
        <w:pict>
          <v:shape id="_x0000_i158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3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mogła</w:t>
                  </w:r>
                </w:p>
              </w:txbxContent>
            </v:textbox>
          </v:shape>
        </w:pict>
      </w:r>
      <w:r>
        <w:pict>
          <v:shape id="_x0000_i158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pszenica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8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czegoś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pozostałych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4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59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97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6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nasion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1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1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20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zwierząt</w:t>
                  </w:r>
                </w:p>
              </w:txbxContent>
            </v:textbox>
          </v:shape>
        </w:pict>
      </w:r>
      <w:r>
        <w:pict>
          <v:shape id="_x0000_i16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</w:t>
                  </w:r>
                </w:p>
              </w:txbxContent>
            </v:textbox>
          </v:shape>
        </w:pict>
      </w:r>
      <w:r>
        <w:pict>
          <v:shape id="_x0000_i16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15:40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3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63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ziemskie</w:t>
                  </w:r>
                </w:p>
              </w:txbxContent>
            </v:textbox>
          </v:shape>
        </w:pict>
      </w:r>
      <w:r>
        <w:pict>
          <v:shape id="_x0000_i16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39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niebiańskich</w:t>
                  </w:r>
                </w:p>
              </w:txbxContent>
            </v:textbox>
          </v:shape>
        </w:pict>
      </w:r>
      <w:r>
        <w:pict>
          <v:shape id="_x0000_i164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4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15:41</w:t>
                  </w:r>
                </w:p>
              </w:txbxContent>
            </v:textbox>
          </v:shape>
        </w:pict>
      </w:r>
      <w:r>
        <w:pict>
          <v:shape id="_x0000_i16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4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słońca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5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65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57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65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6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0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gwiazdy</w:t>
                  </w:r>
                </w:p>
              </w:txbxContent>
            </v:textbox>
          </v:shape>
        </w:pict>
      </w:r>
      <w:r>
        <w:pict>
          <v:shape id="_x0000_i1661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15:42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67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siane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zniszczeniu</w:t>
                  </w:r>
                </w:p>
              </w:txbxContent>
            </v:textbox>
          </v:shape>
        </w:pict>
      </w:r>
      <w:r>
        <w:pict>
          <v:shape id="_x0000_i167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wzbudzane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6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6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15:43</w:t>
                  </w:r>
                </w:p>
              </w:txbxContent>
            </v:textbox>
          </v:shape>
        </w:pict>
      </w:r>
      <w:r>
        <w:pict>
          <v:shape id="_x0000_i1678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siane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zniewadze</w:t>
                  </w:r>
                </w:p>
              </w:txbxContent>
            </v:textbox>
          </v:shape>
        </w:pict>
      </w:r>
      <w:r>
        <w:pict>
          <v:shape id="_x0000_i1681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wzbudzane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68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siane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6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687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wzbudzane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6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15:44</w:t>
                  </w:r>
                </w:p>
              </w:txbxContent>
            </v:textbox>
          </v:shape>
        </w:pict>
      </w:r>
      <w:r>
        <w:pict>
          <v:shape id="_x0000_i1691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siane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zmysłowe</w:t>
                  </w:r>
                </w:p>
              </w:txbxContent>
            </v:textbox>
          </v:shape>
        </w:pict>
      </w:r>
      <w:r>
        <w:pict>
          <v:shape id="_x0000_i169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wzbudzane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6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69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zmysłowe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0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7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15:45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7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71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71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71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żyjącej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71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72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ożywiającym</w:t>
                  </w:r>
                </w:p>
              </w:txbxContent>
            </v:textbox>
          </v:shape>
        </w:pict>
      </w:r>
      <w:r>
        <w:pict>
          <v:shape id="_x0000_i17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15:46</w:t>
                  </w:r>
                </w:p>
              </w:txbxContent>
            </v:textbox>
          </v:shape>
        </w:pict>
      </w:r>
      <w:r>
        <w:pict>
          <v:shape id="_x0000_i17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2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7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zmysłowe</w:t>
                  </w:r>
                </w:p>
              </w:txbxContent>
            </v:textbox>
          </v:shape>
        </w:pict>
      </w:r>
      <w:r>
        <w:pict>
          <v:shape id="_x0000_i173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3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7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15:47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7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74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74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7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15:48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5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</w:t>
                  </w:r>
                </w:p>
              </w:txbxContent>
            </v:textbox>
          </v:shape>
        </w:pict>
      </w:r>
      <w:r>
        <w:pict>
          <v:shape id="_x0000_i1752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5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ziemscy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59" type="#_x0000_t202" style="width:6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</w:t>
                  </w:r>
                </w:p>
              </w:txbxContent>
            </v:textbox>
          </v:shape>
        </w:pict>
      </w:r>
      <w:r>
        <w:pict>
          <v:shape id="_x0000_i1760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tacy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6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niebiańscy</w:t>
                  </w:r>
                </w:p>
              </w:txbxContent>
            </v:textbox>
          </v:shape>
        </w:pict>
      </w:r>
      <w:r>
        <w:pict>
          <v:shape id="_x0000_i17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15:49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6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67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εφορεσαμεν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nosiliśmy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1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ziemskiego</w:t>
                  </w:r>
                </w:p>
              </w:txbxContent>
            </v:textbox>
          </v:shape>
        </w:pict>
      </w:r>
      <w:r>
        <w:pict>
          <v:shape id="_x0000_i1772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nosić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7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7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15:50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8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78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89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odziedziczyć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1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6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niezniszczalności</w:t>
                  </w:r>
                </w:p>
              </w:txbxContent>
            </v:textbox>
          </v:shape>
        </w:pict>
      </w:r>
      <w:r>
        <w:pict>
          <v:shape id="_x0000_i1797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dziedziczą</w:t>
                  </w:r>
                </w:p>
              </w:txbxContent>
            </v:textbox>
          </v:shape>
        </w:pict>
      </w:r>
      <w:r>
        <w:pict>
          <v:shape id="_x0000_i17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15:51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0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0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0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0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06" type="#_x0000_t202" style="width:10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uśpieni</w:t>
                  </w:r>
                </w:p>
              </w:txbxContent>
            </v:textbox>
          </v:shape>
        </w:pict>
      </w:r>
      <w:r>
        <w:pict>
          <v:shape id="_x0000_i18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9" type="#_x0000_t202" style="width:12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αλλαγησομεθα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przemienieni</w:t>
                  </w:r>
                </w:p>
              </w:txbxContent>
            </v:textbox>
          </v:shape>
        </w:pict>
      </w:r>
      <w:r>
        <w:pict>
          <v:shape id="_x0000_i18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15:52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mgnieniu</w:t>
                  </w:r>
                </w:p>
              </w:txbxContent>
            </v:textbox>
          </v:shape>
        </w:pict>
      </w:r>
      <w:r>
        <w:pict>
          <v:shape id="_x0000_i1815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ostatniej</w:t>
                  </w:r>
                </w:p>
              </w:txbxContent>
            </v:textbox>
          </v:shape>
        </w:pict>
      </w:r>
      <w:r>
        <w:pict>
          <v:shape id="_x0000_i1819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trąbie</w:t>
                  </w:r>
                </w:p>
              </w:txbxContent>
            </v:textbox>
          </v:shape>
        </w:pict>
      </w:r>
      <w:r>
        <w:pict>
          <v:shape id="_x0000_i1820" type="#_x0000_t202" style="width:5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</w:t>
                  </w:r>
                </w:p>
              </w:txbxContent>
            </v:textbox>
          </v:shape>
        </w:pict>
      </w:r>
      <w:r>
        <w:pict>
          <v:shape id="_x0000_i18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825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wzbudzeni</w:t>
                  </w:r>
                </w:p>
              </w:txbxContent>
            </v:textbox>
          </v:shape>
        </w:pict>
      </w:r>
      <w:r>
        <w:pict>
          <v:shape id="_x0000_i1826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niezniszczalni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829" type="#_x0000_t202" style="width:12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αλλαγησομεθα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allagēsometha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przemienieni</w:t>
                  </w:r>
                </w:p>
              </w:txbxContent>
            </v:textbox>
          </v:shape>
        </w:pict>
      </w:r>
      <w:r>
        <w:pict>
          <v:shape id="_x0000_i18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15:53</w:t>
                  </w:r>
                </w:p>
              </w:txbxContent>
            </v:textbox>
          </v:shape>
        </w:pict>
      </w:r>
      <w:r>
        <w:pict>
          <v:shape id="_x0000_i183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8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834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36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przeoblec</w:t>
                  </w:r>
                </w:p>
              </w:txbxContent>
            </v:textbox>
          </v:shape>
        </w:pict>
      </w:r>
      <w:r>
        <w:pict>
          <v:shape id="_x0000_i1837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śmiertelne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42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przyoblec</w:t>
                  </w:r>
                </w:p>
              </w:txbxContent>
            </v:textbox>
          </v:shape>
        </w:pict>
      </w:r>
      <w:r>
        <w:pict>
          <v:shape id="_x0000_i1843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αθανασιαν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athanasian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nieśmiertelność</w:t>
                  </w:r>
                </w:p>
              </w:txbxContent>
            </v:textbox>
          </v:shape>
        </w:pict>
      </w:r>
      <w:r>
        <w:pict>
          <v:shape id="_x0000_i18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15:54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50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przyoblekłoby</w:t>
                  </w:r>
                </w:p>
              </w:txbxContent>
            </v:textbox>
          </v:shape>
        </w:pict>
      </w:r>
      <w:r>
        <w:pict>
          <v:shape id="_x0000_i185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śmiertelne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5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przyoblekłoby</w:t>
                  </w:r>
                </w:p>
              </w:txbxContent>
            </v:textbox>
          </v:shape>
        </w:pict>
      </w:r>
      <w:r>
        <w:pict>
          <v:shape id="_x0000_i1857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αθανασιαν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athanasian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nieśmiertelność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5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63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864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połknięta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8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zwycięstwie</w:t>
                  </w:r>
                </w:p>
              </w:txbxContent>
            </v:textbox>
          </v:shape>
        </w:pict>
      </w:r>
      <w:r>
        <w:pict>
          <v:shape id="_x0000_i18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15:55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</w:t>
                  </w:r>
                </w:p>
              </w:txbxContent>
            </v:textbox>
          </v:shape>
        </w:pict>
      </w:r>
      <w:r>
        <w:pict>
          <v:shape id="_x0000_i1872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żądło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87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zwycięstwo</w:t>
                  </w:r>
                </w:p>
              </w:txbxContent>
            </v:textbox>
          </v:shape>
        </w:pict>
      </w:r>
      <w:r>
        <w:pict>
          <v:shape id="_x0000_i18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15:56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żądło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8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15:57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zwycięstwo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0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9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1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9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15:58</w:t>
                  </w:r>
                </w:p>
              </w:txbxContent>
            </v:textbox>
          </v:shape>
        </w:pict>
      </w:r>
      <w:r>
        <w:pict>
          <v:shape id="_x0000_i191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91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91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91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191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918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αμετακινητοι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ametakinētoi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niewzruszeni</w:t>
                  </w:r>
                </w:p>
              </w:txbxContent>
            </v:textbox>
          </v:shape>
        </w:pict>
      </w:r>
      <w:r>
        <w:pict>
          <v:shape id="_x0000_i1919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obfitujący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2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92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9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próżny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2024-04-27T19:21:24Z</dcterms:modified>
</cp:coreProperties>
</file>