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 List do Koryntian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16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29" type="#_x0000_t202" style="width: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zbiórce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3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świętych</w:t>
                  </w:r>
                </w:p>
              </w:txbxContent>
            </v:textbox>
          </v:shape>
        </w:pict>
      </w:r>
      <w:r>
        <w:pict>
          <v:shape id="_x0000_i1034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035" type="#_x0000_t202" style="width:69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διεταξα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dietaksa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zarządziłem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7" type="#_x0000_t202" style="width:87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εκκλησιαις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ekklēsiais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zgromadzeniom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9" type="#_x0000_t202" style="width:51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γαλατιας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galatias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Galacji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043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uczyńcie</w:t>
                  </w:r>
                </w:p>
              </w:txbxContent>
            </v:textbox>
          </v:shape>
        </w:pict>
      </w:r>
      <w:r>
        <w:pict>
          <v:shape id="_x0000_i104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46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pierwszy</w:t>
                  </w:r>
                </w:p>
              </w:txbxContent>
            </v:textbox>
          </v:shape>
        </w:pict>
      </w:r>
      <w:r>
        <w:pict>
          <v:shape id="_x0000_i1047" type="#_x0000_t202" style="width:7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σαββατων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sabbatōn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dzień tygodni</w:t>
                  </w:r>
                </w:p>
              </w:txbxContent>
            </v:textbox>
          </v:shape>
        </w:pict>
      </w:r>
      <w:r>
        <w:pict>
          <v:shape id="_x0000_i1048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0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was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</w:t>
                  </w:r>
                </w:p>
              </w:txbxContent>
            </v:textbox>
          </v:shape>
        </w:pict>
      </w:r>
      <w:r>
        <w:pict>
          <v:shape id="_x0000_i1051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 samego</w:t>
                  </w:r>
                </w:p>
              </w:txbxContent>
            </v:textbox>
          </v:shape>
        </w:pict>
      </w:r>
      <w:r>
        <w:pict>
          <v:shape id="_x0000_i1052" type="#_x0000_t202" style="width:74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τιθετω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tithetō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kładzie</w:t>
                  </w:r>
                </w:p>
              </w:txbxContent>
            </v:textbox>
          </v:shape>
        </w:pict>
      </w:r>
      <w:r>
        <w:pict>
          <v:shape id="_x0000_i1053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θησαυριζων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thēsaurizōn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gromadząc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05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057" type="#_x0000_t202" style="width:98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ευοδωται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euodōtai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mieliby się dobrze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061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przyszedłbym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063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λογιαι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zbiórki</w:t>
                  </w:r>
                </w:p>
              </w:txbxContent>
            </v:textbox>
          </v:shape>
        </w:pict>
      </w:r>
      <w:r>
        <w:pict>
          <v:shape id="_x0000_i1064" type="#_x0000_t202" style="width:76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γινωνται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ginōntai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stawałyby się</w:t>
                  </w:r>
                </w:p>
              </w:txbxContent>
            </v:textbox>
          </v:shape>
        </w:pict>
      </w:r>
      <w:r>
        <w:pict>
          <v:shape id="_x0000_i106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16:3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68" type="#_x0000_t202" style="width:6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παραγενωμαι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paragenōmai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przybyłbym</w:t>
                  </w:r>
                </w:p>
              </w:txbxContent>
            </v:textbox>
          </v:shape>
        </w:pict>
      </w:r>
      <w:r>
        <w:pict>
          <v:shape id="_x0000_i1069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071" type="#_x0000_t202" style="width:103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δοκιμασητε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dokimasēte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wypróbowalibyście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73" type="#_x0000_t202" style="width:57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επιστολων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epistolōn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listy</w:t>
                  </w:r>
                </w:p>
              </w:txbxContent>
            </v:textbox>
          </v:shape>
        </w:pict>
      </w:r>
      <w:r>
        <w:pict>
          <v:shape id="_x0000_i1074" type="#_x0000_t202" style="width:4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0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πεμψω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poślę</w:t>
                  </w:r>
                </w:p>
              </w:txbxContent>
            </v:textbox>
          </v:shape>
        </w:pict>
      </w:r>
      <w:r>
        <w:pict>
          <v:shape id="_x0000_i1076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απενεγκειν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apenegkein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odnieść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8" type="#_x0000_t202" style="width:53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dar łaski</w:t>
                  </w:r>
                </w:p>
              </w:txbxContent>
            </v:textbox>
          </v:shape>
        </w:pict>
      </w:r>
      <w:r>
        <w:pict>
          <v:shape id="_x0000_i107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81" type="#_x0000_t202" style="width:6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ierousalēm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Jeruzalem</w:t>
                  </w:r>
                </w:p>
              </w:txbxContent>
            </v:textbox>
          </v:shape>
        </w:pict>
      </w:r>
      <w:r>
        <w:pict>
          <v:shape id="_x0000_i108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16:4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85" type="#_x0000_t202" style="width:4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byłoby</w:t>
                  </w:r>
                </w:p>
              </w:txbxContent>
            </v:textbox>
          </v:shape>
        </w:pict>
      </w:r>
      <w:r>
        <w:pict>
          <v:shape id="_x0000_i1086" type="#_x0000_t202" style="width:42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αξιον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godne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mi</w:t>
                  </w:r>
                </w:p>
              </w:txbxContent>
            </v:textbox>
          </v:shape>
        </w:pict>
      </w:r>
      <w:r>
        <w:pict>
          <v:shape id="_x0000_i1089" type="#_x0000_t202" style="width:62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iść</w:t>
                  </w:r>
                </w:p>
              </w:txbxContent>
            </v:textbox>
          </v:shape>
        </w:pict>
      </w:r>
      <w:r>
        <w:pict>
          <v:shape id="_x0000_i1090" type="#_x0000_t202" style="width:5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razem ze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1092" type="#_x0000_t202" style="width:66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pójdą</w:t>
                  </w:r>
                </w:p>
              </w:txbxContent>
            </v:textbox>
          </v:shape>
        </w:pict>
      </w:r>
      <w:r>
        <w:pict>
          <v:shape id="_x0000_i109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16:5</w:t>
                  </w:r>
                </w:p>
              </w:txbxContent>
            </v:textbox>
          </v:shape>
        </w:pict>
      </w:r>
      <w:r>
        <w:pict>
          <v:shape id="_x0000_i1094" type="#_x0000_t202" style="width:57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ελευσομαι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Przyjdę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099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μακεδονιαν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makedonian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Macedonię</w:t>
                  </w:r>
                </w:p>
              </w:txbxContent>
            </v:textbox>
          </v:shape>
        </w:pict>
      </w:r>
      <w:r>
        <w:pict>
          <v:shape id="_x0000_i1100" type="#_x0000_t202" style="width:77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διελθω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dielthō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przeszedłbym</w:t>
                  </w:r>
                </w:p>
              </w:txbxContent>
            </v:textbox>
          </v:shape>
        </w:pict>
      </w:r>
      <w:r>
        <w:pict>
          <v:shape id="_x0000_i1101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μακεδονιαν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makedonian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Macedonię</w:t>
                  </w:r>
                </w:p>
              </w:txbxContent>
            </v:textbox>
          </v:shape>
        </w:pict>
      </w:r>
      <w:r>
        <w:pict>
          <v:shape id="_x0000_i110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03" type="#_x0000_t202" style="width:66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διερχομαι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dierchomai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przechodzę</w:t>
                  </w:r>
                </w:p>
              </w:txbxContent>
            </v:textbox>
          </v:shape>
        </w:pict>
      </w:r>
      <w:r>
        <w:pict>
          <v:shape id="_x0000_i110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16:6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08" type="#_x0000_t202" style="width:102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było możliwe</w:t>
                  </w:r>
                </w:p>
              </w:txbxContent>
            </v:textbox>
          </v:shape>
        </w:pict>
      </w:r>
      <w:r>
        <w:pict>
          <v:shape id="_x0000_i1109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παραμενω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paramenō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pozostanę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2" type="#_x0000_t202" style="width:7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παραχειμασω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paracheimasō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przezimuję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1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116" type="#_x0000_t202" style="width:89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προπεμψητε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propempsēte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wyprawilibyście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19" type="#_x0000_t202" style="width:69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πορευωμαι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poreuōmai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poszedłbym</w:t>
                  </w:r>
                </w:p>
              </w:txbxContent>
            </v:textbox>
          </v:shape>
        </w:pict>
      </w:r>
      <w:r>
        <w:pict>
          <v:shape id="_x0000_i112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16:7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chcę</w:t>
                  </w:r>
                </w:p>
              </w:txbxContent>
            </v:textbox>
          </v:shape>
        </w:pict>
      </w:r>
      <w:r>
        <w:pict>
          <v:shape id="_x0000_i112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2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27" type="#_x0000_t202" style="width:66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παροδω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parodō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przejeździe</w:t>
                  </w:r>
                </w:p>
              </w:txbxContent>
            </v:textbox>
          </v:shape>
        </w:pict>
      </w:r>
      <w:r>
        <w:pict>
          <v:shape id="_x0000_i1128" type="#_x0000_t202" style="width:5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zobaczyć</w:t>
                  </w:r>
                </w:p>
              </w:txbxContent>
            </v:textbox>
          </v:shape>
        </w:pict>
      </w:r>
      <w:r>
        <w:pict>
          <v:shape id="_x0000_i1129" type="#_x0000_t202" style="width:77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ελπιζω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elpizō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 nadzieję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31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czas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jakiś</w:t>
                  </w:r>
                </w:p>
              </w:txbxContent>
            </v:textbox>
          </v:shape>
        </w:pict>
      </w:r>
      <w:r>
        <w:pict>
          <v:shape id="_x0000_i1133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επιμειναι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epimeinai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pozostać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139" type="#_x0000_t202" style="width:6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επιτρεπη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epitrepē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pozwoliłby</w:t>
                  </w:r>
                </w:p>
              </w:txbxContent>
            </v:textbox>
          </v:shape>
        </w:pict>
      </w:r>
      <w:r>
        <w:pict>
          <v:shape id="_x0000_i114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16:8</w:t>
                  </w:r>
                </w:p>
              </w:txbxContent>
            </v:textbox>
          </v:shape>
        </w:pict>
      </w:r>
      <w:r>
        <w:pict>
          <v:shape id="_x0000_i1141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επιμενω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epimenō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Pozostanę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44" type="#_x0000_t202" style="width:43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efesō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Efezie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7" type="#_x0000_t202" style="width:88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πεντηκοστης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pentēkostēs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Pięćdziesiątnicy</w:t>
                  </w:r>
                </w:p>
              </w:txbxContent>
            </v:textbox>
          </v:shape>
        </w:pict>
      </w:r>
      <w:r>
        <w:pict>
          <v:shape id="_x0000_i114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16:9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drzwi</w:t>
                  </w:r>
                </w:p>
              </w:txbxContent>
            </v:textbox>
          </v:shape>
        </w:pict>
      </w:r>
      <w:r>
        <w:pict>
          <v:shape id="_x0000_i115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152" type="#_x0000_t202" style="width:134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ανεωγεν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aneōgen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otworzył się otworzyły się</w:t>
                  </w:r>
                </w:p>
              </w:txbxContent>
            </v:textbox>
          </v:shape>
        </w:pict>
      </w:r>
      <w:r>
        <w:pict>
          <v:shape id="_x0000_i1153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wielkie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5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ενεργης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energēs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sprawne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57" type="#_x0000_t202" style="width:10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αντικειμενοι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antikeimenoi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będący przeciwnymi</w:t>
                  </w:r>
                </w:p>
              </w:txbxContent>
            </v:textbox>
          </v:shape>
        </w:pict>
      </w:r>
      <w:r>
        <w:pict>
          <v:shape id="_x0000_i1158" type="#_x0000_t202" style="width:4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liczni</w:t>
                  </w:r>
                </w:p>
              </w:txbxContent>
            </v:textbox>
          </v:shape>
        </w:pict>
      </w:r>
      <w:r>
        <w:pict>
          <v:shape id="_x0000_i115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16:10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62" type="#_x0000_t202" style="width:6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przyszedłby</w:t>
                  </w:r>
                </w:p>
              </w:txbxContent>
            </v:textbox>
          </v:shape>
        </w:pict>
      </w:r>
      <w:r>
        <w:pict>
          <v:shape id="_x0000_i1163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τιμοθεος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timotheos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Tymoteusz</w:t>
                  </w:r>
                </w:p>
              </w:txbxContent>
            </v:textbox>
          </v:shape>
        </w:pict>
      </w:r>
      <w:r>
        <w:pict>
          <v:shape id="_x0000_i1164" type="#_x0000_t202" style="width:59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uważajcie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66" type="#_x0000_t202" style="width:57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αφοβως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afobōs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 obaw</w:t>
                  </w:r>
                </w:p>
              </w:txbxContent>
            </v:textbox>
          </v:shape>
        </w:pict>
      </w:r>
      <w:r>
        <w:pict>
          <v:shape id="_x0000_i1167" type="#_x0000_t202" style="width:57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stałby się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pracę</w:t>
                  </w:r>
                </w:p>
              </w:txbxContent>
            </v:textbox>
          </v:shape>
        </w:pict>
      </w:r>
      <w:r>
        <w:pict>
          <v:shape id="_x0000_i1173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174" type="#_x0000_t202" style="width:5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εργαζεται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ergazetai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pracuje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17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16:11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182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183" type="#_x0000_t202" style="width:7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εξουθενηση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eksouthenēsē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lekceważyłby</w:t>
                  </w:r>
                </w:p>
              </w:txbxContent>
            </v:textbox>
          </v:shape>
        </w:pict>
      </w:r>
      <w:r>
        <w:pict>
          <v:shape id="_x0000_i1184" type="#_x0000_t202" style="width:6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προπεμψατε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propempsate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wyprawcie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86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88" type="#_x0000_t202" style="width:4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pokoju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90" type="#_x0000_t202" style="width:6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przyszedłby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193" type="#_x0000_t202" style="width:6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εκδεχομαι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ekdechomai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oczekuję</w:t>
                  </w:r>
                </w:p>
              </w:txbxContent>
            </v:textbox>
          </v:shape>
        </w:pict>
      </w:r>
      <w:r>
        <w:pict>
          <v:shape id="_x0000_i119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95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8" type="#_x0000_t202" style="width:5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braćmi</w:t>
                  </w:r>
                </w:p>
              </w:txbxContent>
            </v:textbox>
          </v:shape>
        </w:pict>
      </w:r>
      <w:r>
        <w:pict>
          <v:shape id="_x0000_i119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16:12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02" type="#_x0000_t202" style="width:58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Apollosie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4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brata</w:t>
                  </w:r>
                </w:p>
              </w:txbxContent>
            </v:textbox>
          </v:shape>
        </w:pict>
      </w:r>
      <w:r>
        <w:pict>
          <v:shape id="_x0000_i1205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wielce</w:t>
                  </w:r>
                </w:p>
              </w:txbxContent>
            </v:textbox>
          </v:shape>
        </w:pict>
      </w:r>
      <w:r>
        <w:pict>
          <v:shape id="_x0000_i1206" type="#_x0000_t202" style="width:65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παρεκαλεσα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parekalesa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zachęciłem</w:t>
                  </w:r>
                </w:p>
              </w:txbxContent>
            </v:textbox>
          </v:shape>
        </w:pict>
      </w:r>
      <w:r>
        <w:pict>
          <v:shape id="_x0000_i1207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09" type="#_x0000_t202" style="width:6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przyszedłby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4" type="#_x0000_t202" style="width:5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braćmi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6" type="#_x0000_t202" style="width:50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ogóle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była</w:t>
                  </w:r>
                </w:p>
              </w:txbxContent>
            </v:textbox>
          </v:shape>
        </w:pict>
      </w:r>
      <w:r>
        <w:pict>
          <v:shape id="_x0000_i1219" type="#_x0000_t202" style="width:4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wola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222" type="#_x0000_t202" style="width:6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przyszedłby</w:t>
                  </w:r>
                </w:p>
              </w:txbxContent>
            </v:textbox>
          </v:shape>
        </w:pict>
      </w:r>
      <w:r>
        <w:pict>
          <v:shape id="_x0000_i1223" type="#_x0000_t202" style="width:56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ελευσεται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przyjdzie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226" type="#_x0000_t202" style="width:11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ευκαιρηση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eukairēsē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miałby dogodną porę</w:t>
                  </w:r>
                </w:p>
              </w:txbxContent>
            </v:textbox>
          </v:shape>
        </w:pict>
      </w:r>
      <w:r>
        <w:pict>
          <v:shape id="_x0000_i122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16:13</w:t>
                  </w:r>
                </w:p>
              </w:txbxContent>
            </v:textbox>
          </v:shape>
        </w:pict>
      </w:r>
      <w:r>
        <w:pict>
          <v:shape id="_x0000_i1228" type="#_x0000_t202" style="width:62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γρηγορειτε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grēgoreite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Czuwajcie</w:t>
                  </w:r>
                </w:p>
              </w:txbxContent>
            </v:textbox>
          </v:shape>
        </w:pict>
      </w:r>
      <w:r>
        <w:pict>
          <v:shape id="_x0000_i1229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στηκετε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stēkete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stójcie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2" type="#_x0000_t202" style="width:4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wierze</w:t>
                  </w:r>
                </w:p>
              </w:txbxContent>
            </v:textbox>
          </v:shape>
        </w:pict>
      </w:r>
      <w:r>
        <w:pict>
          <v:shape id="_x0000_i1233" type="#_x0000_t202" style="width:79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ανδριζεσθε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andrizesthe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bądźcie mężni</w:t>
                  </w:r>
                </w:p>
              </w:txbxContent>
            </v:textbox>
          </v:shape>
        </w:pict>
      </w:r>
      <w:r>
        <w:pict>
          <v:shape id="_x0000_i1234" type="#_x0000_t202" style="width:9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κραταιουσθε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krataiousthe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bądźcie umacniani</w:t>
                  </w:r>
                </w:p>
              </w:txbxContent>
            </v:textbox>
          </v:shape>
        </w:pict>
      </w:r>
      <w:r>
        <w:pict>
          <v:shape id="_x0000_i123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16:14</w:t>
                  </w:r>
                </w:p>
              </w:txbxContent>
            </v:textbox>
          </v:shape>
        </w:pict>
      </w:r>
      <w:r>
        <w:pict>
          <v:shape id="_x0000_i1236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23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39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miłości</w:t>
                  </w:r>
                </w:p>
              </w:txbxContent>
            </v:textbox>
          </v:shape>
        </w:pict>
      </w:r>
      <w:r>
        <w:pict>
          <v:shape id="_x0000_i1240" type="#_x0000_t202" style="width:7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γινεσθω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ginesthō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staje się</w:t>
                  </w:r>
                </w:p>
              </w:txbxContent>
            </v:textbox>
          </v:shape>
        </w:pict>
      </w:r>
      <w:r>
        <w:pict>
          <v:shape id="_x0000_i124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16:15</w:t>
                  </w:r>
                </w:p>
              </w:txbxContent>
            </v:textbox>
          </v:shape>
        </w:pict>
      </w:r>
      <w:r>
        <w:pict>
          <v:shape id="_x0000_i124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Proszę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45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246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wiecie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</w:t>
                  </w:r>
                </w:p>
              </w:txbxContent>
            </v:textbox>
          </v:shape>
        </w:pict>
      </w:r>
      <w:r>
        <w:pict>
          <v:shape id="_x0000_i1249" type="#_x0000_t202" style="width:49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στεφανα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stefana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Stefana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52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απαρχη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aparchē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pierwocina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4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αχαιας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Achai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57" type="#_x0000_t202" style="width:5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posługi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9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świętym</w:t>
                  </w:r>
                </w:p>
              </w:txbxContent>
            </v:textbox>
          </v:shape>
        </w:pict>
      </w:r>
      <w:r>
        <w:pict>
          <v:shape id="_x0000_i1260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εταξαν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etaksan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wskazali</w:t>
                  </w:r>
                </w:p>
              </w:txbxContent>
            </v:textbox>
          </v:shape>
        </w:pict>
      </w:r>
      <w:r>
        <w:pict>
          <v:shape id="_x0000_i1261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 samych</w:t>
                  </w:r>
                </w:p>
              </w:txbxContent>
            </v:textbox>
          </v:shape>
        </w:pict>
      </w:r>
      <w:r>
        <w:pict>
          <v:shape id="_x0000_i126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16:16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266" type="#_x0000_t202" style="width:11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υποτασσησθε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hypotassēsthe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bylibyście poddanymi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8" type="#_x0000_t202" style="width:5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τοιουτοις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toioutois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takim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0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każdemu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2" type="#_x0000_t202" style="width:101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συνεργουντι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synergounti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współdziałającemu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4" type="#_x0000_t202" style="width:82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κοπιωντι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kopiōnti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trudzącemu się</w:t>
                  </w:r>
                </w:p>
              </w:txbxContent>
            </v:textbox>
          </v:shape>
        </w:pict>
      </w:r>
      <w:r>
        <w:pict>
          <v:shape id="_x0000_i127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16:17</w:t>
                  </w:r>
                </w:p>
              </w:txbxContent>
            </v:textbox>
          </v:shape>
        </w:pict>
      </w:r>
      <w:r>
        <w:pict>
          <v:shape id="_x0000_i1276" type="#_x0000_t202" style="width:62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χαιρω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chairō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Raduję się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0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παρουσια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parousia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przyjścia</w:t>
                  </w:r>
                </w:p>
              </w:txbxContent>
            </v:textbox>
          </v:shape>
        </w:pict>
      </w:r>
      <w:r>
        <w:pict>
          <v:shape id="_x0000_i1281" type="#_x0000_t202" style="width:49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στεφανα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stefana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Stefana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3" type="#_x0000_t202" style="width:74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φουρτουνατου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fourtounatou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Fortunata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5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αχαικου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achaikou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Achaika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</w:t>
                  </w:r>
                </w:p>
              </w:txbxContent>
            </v:textbox>
          </v:shape>
        </w:pict>
      </w:r>
      <w:r>
        <w:pict>
          <v:shape id="_x0000_i1289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υστερημα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hysterēma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brak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291" type="#_x0000_t202" style="width:71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ανεπληρωσαν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aneplērōsan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wypełnili</w:t>
                  </w:r>
                </w:p>
              </w:txbxContent>
            </v:textbox>
          </v:shape>
        </w:pict>
      </w:r>
      <w:r>
        <w:pict>
          <v:shape id="_x0000_i129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16:18</w:t>
                  </w:r>
                </w:p>
              </w:txbxContent>
            </v:textbox>
          </v:shape>
        </w:pict>
      </w:r>
      <w:r>
        <w:pict>
          <v:shape id="_x0000_i1293" type="#_x0000_t202" style="width:91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ανεπαυσαν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anepausan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wnieśli świeżość</w:t>
                  </w:r>
                </w:p>
              </w:txbxContent>
            </v:textbox>
          </v:shape>
        </w:pict>
      </w:r>
      <w:r>
        <w:pict>
          <v:shape id="_x0000_i129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6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mojego</w:t>
                  </w:r>
                </w:p>
              </w:txbxContent>
            </v:textbox>
          </v:shape>
        </w:pict>
      </w:r>
      <w:r>
        <w:pict>
          <v:shape id="_x0000_i1297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300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waszego</w:t>
                  </w:r>
                </w:p>
              </w:txbxContent>
            </v:textbox>
          </v:shape>
        </w:pict>
      </w:r>
      <w:r>
        <w:pict>
          <v:shape id="_x0000_i1301" type="#_x0000_t202" style="width:68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επιγινωσκετε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epiginōskete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uznawajcie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4" type="#_x0000_t202" style="width:55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τοιουτους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toioutous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takich</w:t>
                  </w:r>
                </w:p>
              </w:txbxContent>
            </v:textbox>
          </v:shape>
        </w:pict>
      </w:r>
      <w:r>
        <w:pict>
          <v:shape id="_x0000_i130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16:19</w:t>
                  </w:r>
                </w:p>
              </w:txbxContent>
            </v:textbox>
          </v:shape>
        </w:pict>
      </w:r>
      <w:r>
        <w:pict>
          <v:shape id="_x0000_i1306" type="#_x0000_t202" style="width:7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ασπαζονται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aspazontai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Pozdrawiają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9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εκκλησιαι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ekklēsiai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zgromadzenia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1" type="#_x0000_t202" style="width:3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Azji</w:t>
                  </w:r>
                </w:p>
              </w:txbxContent>
            </v:textbox>
          </v:shape>
        </w:pict>
      </w:r>
      <w:r>
        <w:pict>
          <v:shape id="_x0000_i1312" type="#_x0000_t202" style="width:70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ασπαζονται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aspazontai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pozdrawiają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1316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wielce</w:t>
                  </w:r>
                </w:p>
              </w:txbxContent>
            </v:textbox>
          </v:shape>
        </w:pict>
      </w:r>
      <w:r>
        <w:pict>
          <v:shape id="_x0000_i1317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ακυλας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akylas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Akwila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9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πρισκιλλα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priskilla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Pryscylla</w:t>
                  </w:r>
                </w:p>
              </w:txbxContent>
            </v:textbox>
          </v:shape>
        </w:pict>
      </w:r>
      <w:r>
        <w:pict>
          <v:shape id="_x0000_i1320" type="#_x0000_t202" style="width:50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razem z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324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25" type="#_x0000_t202" style="width:7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εκκλησια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ekklēsia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zgromadzeniu</w:t>
                  </w:r>
                </w:p>
              </w:txbxContent>
            </v:textbox>
          </v:shape>
        </w:pict>
      </w:r>
      <w:r>
        <w:pict>
          <v:shape id="_x0000_i132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16:20</w:t>
                  </w:r>
                </w:p>
              </w:txbxContent>
            </v:textbox>
          </v:shape>
        </w:pict>
      </w:r>
      <w:r>
        <w:pict>
          <v:shape id="_x0000_i1327" type="#_x0000_t202" style="width:7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ασπαζονται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aspazontai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Pozdrawiają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0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331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332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ασπασασθε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aspasasthe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pozdrówcie</w:t>
                  </w:r>
                </w:p>
              </w:txbxContent>
            </v:textbox>
          </v:shape>
        </w:pict>
      </w:r>
      <w:r>
        <w:pict>
          <v:shape id="_x0000_i1333" type="#_x0000_t202" style="width:7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jedni drugich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35" type="#_x0000_t202" style="width:61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φιληματι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filēmati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pocałunku</w:t>
                  </w:r>
                </w:p>
              </w:txbxContent>
            </v:textbox>
          </v:shape>
        </w:pict>
      </w:r>
      <w:r>
        <w:pict>
          <v:shape id="_x0000_i1336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świętym</w:t>
                  </w:r>
                </w:p>
              </w:txbxContent>
            </v:textbox>
          </v:shape>
        </w:pict>
      </w:r>
      <w:r>
        <w:pict>
          <v:shape id="_x0000_i133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16:21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9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ασπασμος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aspasmos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Pozdrowienie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moją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ręką</w:t>
                  </w:r>
                </w:p>
              </w:txbxContent>
            </v:textbox>
          </v:shape>
        </w:pict>
      </w:r>
      <w:r>
        <w:pict>
          <v:shape id="_x0000_i1343" type="#_x0000_t202" style="width:45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Pawła</w:t>
                  </w:r>
                </w:p>
              </w:txbxContent>
            </v:textbox>
          </v:shape>
        </w:pict>
      </w:r>
      <w:r>
        <w:pict>
          <v:shape id="_x0000_i134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16:22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48" type="#_x0000_t202" style="width:106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okazuje czułości dla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35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352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353" type="#_x0000_t202" style="width:57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jest</w:t>
                  </w:r>
                </w:p>
              </w:txbxContent>
            </v:textbox>
          </v:shape>
        </w:pict>
      </w:r>
      <w:r>
        <w:pict>
          <v:shape id="_x0000_i1354" type="#_x0000_t202" style="width:75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αναθεμα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anathema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przekleństwo</w:t>
                  </w:r>
                </w:p>
              </w:txbxContent>
            </v:textbox>
          </v:shape>
        </w:pict>
      </w:r>
      <w:r>
        <w:pict>
          <v:shape id="_x0000_i135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Maran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ata</w:t>
                  </w:r>
                </w:p>
              </w:txbxContent>
            </v:textbox>
          </v:shape>
        </w:pict>
      </w:r>
      <w:r>
        <w:pict>
          <v:shape id="_x0000_i135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16:23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Łaska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1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36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363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6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wami</w:t>
                  </w:r>
                </w:p>
              </w:txbxContent>
            </v:textbox>
          </v:shape>
        </w:pict>
      </w:r>
      <w:r>
        <w:pict>
          <v:shape id="_x0000_i136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16:24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8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Miłość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moja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71" type="#_x0000_t202" style="width:66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wszystkimi</w:t>
                  </w:r>
                </w:p>
              </w:txbxContent>
            </v:textbox>
          </v:shape>
        </w:pict>
      </w:r>
      <w:r>
        <w:pict>
          <v:shape id="_x0000_i137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wami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74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375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</w:t>
                  </w:r>
                </w:p>
              </w:txbxContent>
            </v:textbox>
          </v:shape>
        </w:pict>
      </w:r>
      <w:r>
        <w:pict>
          <v:shape id="_x0000_i1376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78" type="#_x0000_t202" style="width:61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κορινθιους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korinthious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Koryntian</w:t>
                  </w:r>
                </w:p>
              </w:txbxContent>
            </v:textbox>
          </v:shape>
        </w:pict>
      </w:r>
      <w:r>
        <w:pict>
          <v:shape id="_x0000_i1379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najpierw</w:t>
                  </w:r>
                </w:p>
              </w:txbxContent>
            </v:textbox>
          </v:shape>
        </w:pict>
      </w:r>
      <w:r>
        <w:pict>
          <v:shape id="_x0000_i1380" type="#_x0000_t202" style="width:8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εγραφη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egrafē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napisane</w:t>
                  </w:r>
                </w:p>
              </w:txbxContent>
            </v:textbox>
          </v:shape>
        </w:pict>
      </w:r>
      <w:r>
        <w:pict>
          <v:shape id="_x0000_i138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82" type="#_x0000_t202" style="width:5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φιλιππων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filippōn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Filippi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84" type="#_x0000_t202" style="width:49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στεφανα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stefana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Stefana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6" type="#_x0000_t202" style="width:74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φουρτουνατου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fourtounatou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Fortunata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8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αχαικου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achaikou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Achaika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0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τιμοθεου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timotheou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Tymoteusza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Koryntian Rozdział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2024-04-27T12:35:26Z</dcterms:modified>
</cp:coreProperties>
</file>