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02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3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υπεροχην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wzniosłości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3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038" type="#_x0000_t202" style="width:6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zwiastując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osądziłem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znać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59" type="#_x0000_t202" style="width:12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ukrzyżowany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4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drżeniu</w:t>
                  </w:r>
                </w:p>
              </w:txbxContent>
            </v:textbox>
          </v:shape>
        </w:pict>
      </w:r>
      <w:r>
        <w:pict>
          <v:shape id="_x0000_i107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07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ogłaszanie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6" type="#_x0000_t202" style="width:10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przekonywujących</w:t>
                  </w:r>
                </w:p>
              </w:txbxContent>
            </v:textbox>
          </v:shape>
        </w:pict>
      </w:r>
      <w:r>
        <w:pict>
          <v:shape id="_x0000_i1087" type="#_x0000_t202" style="width:6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ludzkiej</w:t>
                  </w:r>
                </w:p>
              </w:txbxContent>
            </v:textbox>
          </v:shape>
        </w:pict>
      </w:r>
      <w:r>
        <w:pict>
          <v:shape id="_x0000_i108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08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słowach</w:t>
                  </w:r>
                </w:p>
              </w:txbxContent>
            </v:textbox>
          </v:shape>
        </w:pict>
      </w:r>
      <w:r>
        <w:pict>
          <v:shape id="_x0000_i10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2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αποδειξει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przejawie</w:t>
                  </w:r>
                </w:p>
              </w:txbxContent>
            </v:textbox>
          </v:shape>
        </w:pict>
      </w:r>
      <w:r>
        <w:pict>
          <v:shape id="_x0000_i109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byłaby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10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ludzkiej</w:t>
                  </w:r>
                </w:p>
              </w:txbxContent>
            </v:textbox>
          </v:shape>
        </w:pict>
      </w:r>
      <w:r>
        <w:pict>
          <v:shape id="_x0000_i11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1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doskonałych</w:t>
                  </w:r>
                </w:p>
              </w:txbxContent>
            </v:textbox>
          </v:shape>
        </w:pict>
      </w:r>
      <w:r>
        <w:pict>
          <v:shape id="_x0000_i111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122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przywódców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128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11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καταργουμενων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katargoumenōn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tracących na znaczeniu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13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tajemnicy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αποκεκρυμμενην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apokekrymmenēn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ukryta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41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προωρισεν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proōrisen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przeznaczył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wiekami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4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4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przywódców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157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5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1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68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ukrzyżowali</w:t>
                  </w:r>
                </w:p>
              </w:txbxContent>
            </v:textbox>
          </v:shape>
        </w:pict>
      </w:r>
      <w:r>
        <w:pict>
          <v:shape id="_x0000_i11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72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7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6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zobaczyło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usłyszało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3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184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wstąpiło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8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przygotował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miłującym</w:t>
                  </w:r>
                </w:p>
              </w:txbxContent>
            </v:textbox>
          </v:shape>
        </w:pict>
      </w:r>
      <w:r>
        <w:pict>
          <v:shape id="_x0000_i119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99" type="#_x0000_t202" style="width:6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0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08" type="#_x0000_t202" style="width:4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ερευνα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ereuna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głębokości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21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4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252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otrzymaliśmy</w:t>
                  </w:r>
                </w:p>
              </w:txbxContent>
            </v:textbox>
          </v:shape>
        </w:pict>
      </w:r>
      <w:r>
        <w:pict>
          <v:shape id="_x0000_i12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1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znalibyśmy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6" type="#_x0000_t202" style="width:11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zostały darowane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διδακτοις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nauczonych</w:t>
                  </w:r>
                </w:p>
              </w:txbxContent>
            </v:textbox>
          </v:shape>
        </w:pict>
      </w:r>
      <w:r>
        <w:pict>
          <v:shape id="_x0000_i1275" type="#_x0000_t202" style="width:6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ludzkiej</w:t>
                  </w:r>
                </w:p>
              </w:txbxContent>
            </v:textbox>
          </v:shape>
        </w:pict>
      </w:r>
      <w:r>
        <w:pict>
          <v:shape id="_x0000_i127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27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słowach</w:t>
                  </w:r>
                </w:p>
              </w:txbxContent>
            </v:textbox>
          </v:shape>
        </w:pict>
      </w:r>
      <w:r>
        <w:pict>
          <v:shape id="_x0000_i12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0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διδακτοις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nauczonych</w:t>
                  </w:r>
                </w:p>
              </w:txbxContent>
            </v:textbox>
          </v:shape>
        </w:pict>
      </w:r>
      <w:r>
        <w:pict>
          <v:shape id="_x0000_i128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8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duchowymi</w:t>
                  </w:r>
                </w:p>
              </w:txbxContent>
            </v:textbox>
          </v:shape>
        </w:pict>
      </w:r>
      <w:r>
        <w:pict>
          <v:shape id="_x0000_i128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285" type="#_x0000_t202" style="width:6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συγκρινοντες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sygkrinontes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porównując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8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Zmysłowy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głupota</w:t>
                  </w:r>
                </w:p>
              </w:txbxContent>
            </v:textbox>
          </v:shape>
        </w:pict>
      </w:r>
      <w:r>
        <w:pict>
          <v:shape id="_x0000_i12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9" type="#_x0000_t202" style="width:3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3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0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6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duchowo</w:t>
                  </w:r>
                </w:p>
              </w:txbxContent>
            </v:textbox>
          </v:shape>
        </w:pict>
      </w:r>
      <w:r>
        <w:pict>
          <v:shape id="_x0000_i1307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ανακρινεται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rozsądzane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1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</w:t>
                  </w:r>
                </w:p>
              </w:txbxContent>
            </v:textbox>
          </v:shape>
        </w:pict>
      </w:r>
      <w:r>
        <w:pict>
          <v:shape id="_x0000_i1312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rozsądza</w:t>
                  </w:r>
                </w:p>
              </w:txbxContent>
            </v:textbox>
          </v:shape>
        </w:pict>
      </w:r>
      <w:r>
        <w:pict>
          <v:shape id="_x0000_i131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1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1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8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319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ανακρινεται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rozsądzany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</w:t>
                  </w:r>
                </w:p>
              </w:txbxContent>
            </v:textbox>
          </v:shape>
        </w:pict>
      </w:r>
      <w:r>
        <w:pict>
          <v:shape id="_x0000_i132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27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pouczy</w:t>
                  </w:r>
                </w:p>
              </w:txbxContent>
            </v:textbox>
          </v:shape>
        </w:pict>
      </w:r>
      <w:r>
        <w:pict>
          <v:shape id="_x0000_i132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</w:t>
                  </w:r>
                </w:p>
              </w:txbxContent>
            </v:textbox>
          </v:shape>
        </w:pict>
      </w:r>
      <w:r>
        <w:pict>
          <v:shape id="_x0000_i133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3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2024-04-27T18:30:08Z</dcterms:modified>
</cp:coreProperties>
</file>