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027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słyszany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2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03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39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wymieniany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49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πεφυσιωμενοι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pefysiōmenoi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nadętymi</w:t>
                  </w:r>
                </w:p>
              </w:txbxContent>
            </v:textbox>
          </v:shape>
        </w:pict>
      </w:r>
      <w:r>
        <w:pict>
          <v:shape id="_x0000_i105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</w:t>
                  </w:r>
                </w:p>
              </w:txbxContent>
            </v:textbox>
          </v:shape>
        </w:pict>
      </w:r>
      <w:r>
        <w:pict>
          <v:shape id="_x0000_i105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054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zasmuciliście się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6" type="#_x0000_t202" style="width:9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usunięty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6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73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7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0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4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sprawcą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4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zebranymi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szatanowi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zagładzie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21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zbawiony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kwas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ciasto</w:t>
                  </w:r>
                </w:p>
              </w:txbxContent>
            </v:textbox>
          </v:shape>
        </w:pict>
      </w:r>
      <w:r>
        <w:pict>
          <v:shape id="_x0000_i1142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zakwasza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44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εκκαθαρατε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ekkatharate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1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152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ciasto</w:t>
                  </w:r>
                </w:p>
              </w:txbxContent>
            </v:textbox>
          </v:shape>
        </w:pict>
      </w:r>
      <w:r>
        <w:pict>
          <v:shape id="_x0000_i115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5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63" type="#_x0000_t202" style="width:12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złożony w ofierze</w:t>
                  </w:r>
                </w:p>
              </w:txbxContent>
            </v:textbox>
          </v:shape>
        </w:pict>
      </w:r>
      <w:r>
        <w:pict>
          <v:shape id="_x0000_i116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67" type="#_x0000_t202" style="width:9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εορταζωμεν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świętowalibyśmy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zakwasie</w:t>
                  </w:r>
                </w:p>
              </w:txbxContent>
            </v:textbox>
          </v:shape>
        </w:pict>
      </w:r>
      <w:r>
        <w:pict>
          <v:shape id="_x0000_i117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przaśnikach</w:t>
                  </w:r>
                </w:p>
              </w:txbxContent>
            </v:textbox>
          </v:shape>
        </w:pict>
      </w:r>
      <w:r>
        <w:pict>
          <v:shape id="_x0000_i118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szczerości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8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89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συναναμιγνυσθαι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synanamignysthai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mieszać się z</w:t>
                  </w:r>
                </w:p>
              </w:txbxContent>
            </v:textbox>
          </v:shape>
        </w:pict>
      </w:r>
      <w:r>
        <w:pict>
          <v:shape id="_x0000_i119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rozpustnikami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8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rozpustnikami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01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4" type="#_x0000_t202" style="width:6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chciwcami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6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zdziercami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8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bałwochwalcami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210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zobowiązani</w:t>
                  </w:r>
                </w:p>
              </w:txbxContent>
            </v:textbox>
          </v:shape>
        </w:pict>
      </w:r>
      <w:r>
        <w:pict>
          <v:shape id="_x0000_i121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1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22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συναναμιγνυσθαι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synanamignysthai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mieszać się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25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2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2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0" type="#_x0000_t202" style="width:6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chciwiec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zdzierca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0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242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 razem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250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25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5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sądzicie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usuniecie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2024-04-27T07:09:15Z</dcterms:modified>
</cp:coreProperties>
</file>