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2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napisaliście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03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03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dotykać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nierządy</w:t>
                  </w:r>
                </w:p>
              </w:txbxContent>
            </v:textbox>
          </v:shape>
        </w:pict>
      </w:r>
      <w:r>
        <w:pict>
          <v:shape id="_x0000_i104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</w:t>
                  </w:r>
                </w:p>
              </w:txbxContent>
            </v:textbox>
          </v:shape>
        </w:pict>
      </w:r>
      <w:r>
        <w:pict>
          <v:shape id="_x0000_i104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045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ma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050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051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ma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Żonie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11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zobowiązany</w:t>
                  </w:r>
                </w:p>
              </w:txbxContent>
            </v:textbox>
          </v:shape>
        </w:pict>
      </w:r>
      <w:r>
        <w:pict>
          <v:shape id="_x0000_i1059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dobrej woli</w:t>
                  </w:r>
                </w:p>
              </w:txbxContent>
            </v:textbox>
          </v:shape>
        </w:pict>
      </w:r>
      <w:r>
        <w:pict>
          <v:shape id="_x0000_i1060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αποδιδοτω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apodidotō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oddaje</w:t>
                  </w:r>
                </w:p>
              </w:txbxContent>
            </v:textbox>
          </v:shape>
        </w:pict>
      </w:r>
      <w:r>
        <w:pict>
          <v:shape id="_x0000_i106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</w:t>
                  </w:r>
                </w:p>
              </w:txbxContent>
            </v:textbox>
          </v:shape>
        </w:pict>
      </w:r>
      <w:r>
        <w:pict>
          <v:shape id="_x0000_i107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włada</w:t>
                  </w:r>
                </w:p>
              </w:txbxContent>
            </v:textbox>
          </v:shape>
        </w:pict>
      </w:r>
      <w:r>
        <w:pict>
          <v:shape id="_x0000_i10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7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</w:t>
                  </w:r>
                </w:p>
              </w:txbxContent>
            </v:textbox>
          </v:shape>
        </w:pict>
      </w:r>
      <w:r>
        <w:pict>
          <v:shape id="_x0000_i108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włada</w:t>
                  </w:r>
                </w:p>
              </w:txbxContent>
            </v:textbox>
          </v:shape>
        </w:pict>
      </w:r>
      <w:r>
        <w:pict>
          <v:shape id="_x0000_i10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4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pozbawiajcie się</w:t>
                  </w:r>
                </w:p>
              </w:txbxContent>
            </v:textbox>
          </v:shape>
        </w:pict>
      </w:r>
      <w:r>
        <w:pict>
          <v:shape id="_x0000_i1095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wzajemnie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0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1" type="#_x0000_t202" style="width:9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συμφωνου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symfōnou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obopólnej zgody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3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5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σχολαζητε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scholazēte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 czas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postu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1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116" type="#_x0000_t202" style="width:9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συνερχησθε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synerchēsthe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schodzilibyście się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próbowałby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10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niepowściągliwość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3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2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συγγνωμην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syngnōmēn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przyzwolenia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5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επιταγην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1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40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4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</w:t>
                  </w:r>
                </w:p>
              </w:txbxContent>
            </v:textbox>
          </v:shape>
        </w:pict>
      </w:r>
      <w:r>
        <w:pict>
          <v:shape id="_x0000_i1148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łaski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5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5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nieżonatym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wdowom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167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nich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0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pozostaliby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7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εγκρατευονται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egkrateuontai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powściągają się</w:t>
                  </w:r>
                </w:p>
              </w:txbxContent>
            </v:textbox>
          </v:shape>
        </w:pict>
      </w:r>
      <w:r>
        <w:pict>
          <v:shape id="_x0000_i1178" type="#_x0000_t202" style="width:9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γαμησατωσαν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gamēsatōsan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zaślubią</w:t>
                  </w:r>
                </w:p>
              </w:txbxContent>
            </v:textbox>
          </v:shape>
        </w:pict>
      </w:r>
      <w:r>
        <w:pict>
          <v:shape id="_x0000_i1179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1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82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zaślubić się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184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rozpalonym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8" type="#_x0000_t202" style="width:10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γεγαμηκοσιν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gegamēkosin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zaślubieni</w:t>
                  </w:r>
                </w:p>
              </w:txbxContent>
            </v:textbox>
          </v:shape>
        </w:pict>
      </w:r>
      <w:r>
        <w:pict>
          <v:shape id="_x0000_i1189" type="#_x0000_t202" style="width:6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nakazuję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9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1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9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9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oddzielona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9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oddzielona</w:t>
                  </w:r>
                </w:p>
              </w:txbxContent>
            </v:textbox>
          </v:shape>
        </w:pict>
      </w:r>
      <w:r>
        <w:pict>
          <v:shape id="_x0000_i1205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pozostaje</w:t>
                  </w:r>
                </w:p>
              </w:txbxContent>
            </v:textbox>
          </v:shape>
        </w:pict>
      </w:r>
      <w:r>
        <w:pict>
          <v:shape id="_x0000_i120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niezamężna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mężem</w:t>
                  </w:r>
                </w:p>
              </w:txbxContent>
            </v:textbox>
          </v:shape>
        </w:pict>
      </w:r>
      <w:r>
        <w:pict>
          <v:shape id="_x0000_i1210" type="#_x0000_t202" style="width:12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καταλλαγητω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pojednana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21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oddalać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9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pozostałym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2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227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22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30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niewierzącą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233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 się</w:t>
                  </w:r>
                </w:p>
              </w:txbxContent>
            </v:textbox>
          </v:shape>
        </w:pict>
      </w:r>
      <w:r>
        <w:pict>
          <v:shape id="_x0000_i1234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mieszkać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8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oddala</w:t>
                  </w:r>
                </w:p>
              </w:txbxContent>
            </v:textbox>
          </v:shape>
        </w:pict>
      </w:r>
      <w:r>
        <w:pict>
          <v:shape id="_x0000_i123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45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246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niewierzącego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49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 się</w:t>
                  </w:r>
                </w:p>
              </w:txbxContent>
            </v:textbox>
          </v:shape>
        </w:pict>
      </w:r>
      <w:r>
        <w:pict>
          <v:shape id="_x0000_i1250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mieszkać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4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oddala</w:t>
                  </w:r>
                </w:p>
              </w:txbxContent>
            </v:textbox>
          </v:shape>
        </w:pict>
      </w:r>
      <w:r>
        <w:pict>
          <v:shape id="_x0000_i125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257" type="#_x0000_t202" style="width:8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uświęcony</w:t>
                  </w:r>
                </w:p>
              </w:txbxContent>
            </v:textbox>
          </v:shape>
        </w:pict>
      </w:r>
      <w:r>
        <w:pict>
          <v:shape id="_x0000_i12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uświęcona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niewierząca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mężu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276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80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nieczyste</w:t>
                  </w:r>
                </w:p>
              </w:txbxContent>
            </v:textbox>
          </v:shape>
        </w:pict>
      </w:r>
      <w:r>
        <w:pict>
          <v:shape id="_x0000_i1281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28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</w:t>
                  </w:r>
                </w:p>
              </w:txbxContent>
            </v:textbox>
          </v:shape>
        </w:pict>
      </w:r>
      <w:r>
        <w:pict>
          <v:shape id="_x0000_i1291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oddziela się</w:t>
                  </w:r>
                </w:p>
              </w:txbxContent>
            </v:textbox>
          </v:shape>
        </w:pict>
      </w:r>
      <w:r>
        <w:pict>
          <v:shape id="_x0000_i1292" type="#_x0000_t202" style="width:11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χωριζεσθω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chōrizesthō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 oddzielony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4" type="#_x0000_t202" style="width:10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δεδουλωται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dedoulōtai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poddany niewoli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siostra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10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 przypadkach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5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306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żono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31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zbawisz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32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mężu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32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zbawisz</w:t>
                  </w:r>
                </w:p>
              </w:txbxContent>
            </v:textbox>
          </v:shape>
        </w:pict>
      </w:r>
      <w:r>
        <w:pict>
          <v:shape id="_x0000_i13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32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przydzielił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3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37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41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postępuje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34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48" type="#_x0000_t202" style="width:6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διατασσομαι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diatassomai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zarządzam</w:t>
                  </w:r>
                </w:p>
              </w:txbxContent>
            </v:textbox>
          </v:shape>
        </w:pict>
      </w: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50" type="#_x0000_t202" style="width:10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περιτετμημενος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peritetmēmenos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obrzezany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52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wezwany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4" type="#_x0000_t202" style="width:14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επισπασθω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epispasthō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staje się nieobrzezany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nieobrzezaniu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58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wezwany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0" type="#_x0000_t202" style="width:12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περιτεμνεσθω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 obrzezywany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136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nieobrzezanie</w:t>
                  </w:r>
                </w:p>
              </w:txbxContent>
            </v:textbox>
          </v:shape>
        </w:pict>
      </w:r>
      <w:r>
        <w:pict>
          <v:shape id="_x0000_i13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72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przestrzeganie</w:t>
                  </w:r>
                </w:p>
              </w:txbxContent>
            </v:textbox>
          </v:shape>
        </w:pict>
      </w:r>
      <w:r>
        <w:pict>
          <v:shape id="_x0000_i1373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37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powołaniu</w:t>
                  </w:r>
                </w:p>
              </w:txbxContent>
            </v:textbox>
          </v:shape>
        </w:pict>
      </w:r>
      <w:r>
        <w:pict>
          <v:shape id="_x0000_i138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81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wezwany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84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pozostaje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386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387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wezwany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90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martwi</w:t>
                  </w:r>
                </w:p>
              </w:txbxContent>
            </v:textbox>
          </v:shape>
        </w:pict>
      </w:r>
      <w:r>
        <w:pict>
          <v:shape id="_x0000_i13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możesz</w:t>
                  </w:r>
                </w:p>
              </w:txbxContent>
            </v:textbox>
          </v:shape>
        </w:pict>
      </w:r>
      <w:r>
        <w:pict>
          <v:shape id="_x0000_i1395" type="#_x0000_t202" style="width:5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wolny</w:t>
                  </w:r>
                </w:p>
              </w:txbxContent>
            </v:textbox>
          </v:shape>
        </w:pict>
      </w:r>
      <w:r>
        <w:pict>
          <v:shape id="_x0000_i139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397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39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korzystaj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404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wezwany</w:t>
                  </w:r>
                </w:p>
              </w:txbxContent>
            </v:textbox>
          </v:shape>
        </w:pict>
      </w:r>
      <w:r>
        <w:pict>
          <v:shape id="_x0000_i1405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406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απελευθερος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wyzwoleniec</w:t>
                  </w:r>
                </w:p>
              </w:txbxContent>
            </v:textbox>
          </v:shape>
        </w:pict>
      </w:r>
      <w:r>
        <w:pict>
          <v:shape id="_x0000_i140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5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wolny</w:t>
                  </w:r>
                </w:p>
              </w:txbxContent>
            </v:textbox>
          </v:shape>
        </w:pict>
      </w:r>
      <w:r>
        <w:pict>
          <v:shape id="_x0000_i1413" type="#_x0000_t202" style="width:11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nazwany</w:t>
                  </w:r>
                </w:p>
              </w:txbxContent>
            </v:textbox>
          </v:shape>
        </w:pict>
      </w:r>
      <w:r>
        <w:pict>
          <v:shape id="_x0000_i141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41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Drogo</w:t>
                  </w:r>
                </w:p>
              </w:txbxContent>
            </v:textbox>
          </v:shape>
        </w:pict>
      </w:r>
      <w:r>
        <w:pict>
          <v:shape id="_x0000_i1419" type="#_x0000_t202" style="width:11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ηγορασθητε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ēgorasthēte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wykupieni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1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42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42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2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428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wezwany</w:t>
                  </w:r>
                </w:p>
              </w:txbxContent>
            </v:textbox>
          </v:shape>
        </w:pict>
      </w:r>
      <w:r>
        <w:pict>
          <v:shape id="_x0000_i142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32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pozostaje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dziewicach</w:t>
                  </w:r>
                </w:p>
              </w:txbxContent>
            </v:textbox>
          </v:shape>
        </w:pict>
      </w:r>
      <w:r>
        <w:pict>
          <v:shape id="_x0000_i1441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επιταγην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</w:t>
                  </w:r>
                </w:p>
              </w:txbxContent>
            </v:textbox>
          </v:shape>
        </w:pict>
      </w:r>
      <w:r>
        <w:pict>
          <v:shape id="_x0000_i144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44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mniemanie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49" type="#_x0000_t202" style="width:9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dostępujący litości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5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52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 wiary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7:26</w:t>
                  </w:r>
                </w:p>
              </w:txbxContent>
            </v:textbox>
          </v:shape>
        </w:pict>
      </w:r>
      <w:r>
        <w:pict>
          <v:shape id="_x0000_i1455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Wnioskuję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45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5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ενεστωσαν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enestōsan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nastającą</w:t>
                  </w:r>
                </w:p>
              </w:txbxContent>
            </v:textbox>
          </v:shape>
        </w:pict>
      </w:r>
      <w:r>
        <w:pict>
          <v:shape id="_x0000_i146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konieczność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46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7:27</w:t>
                  </w:r>
                </w:p>
              </w:txbxContent>
            </v:textbox>
          </v:shape>
        </w:pict>
      </w:r>
      <w:r>
        <w:pict>
          <v:shape id="_x0000_i1471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 związany</w:t>
                  </w:r>
                </w:p>
              </w:txbxContent>
            </v:textbox>
          </v:shape>
        </w:pict>
      </w:r>
      <w:r>
        <w:pict>
          <v:shape id="_x0000_i147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żoną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</w:t>
                  </w:r>
                </w:p>
              </w:txbxContent>
            </v:textbox>
          </v:shape>
        </w:pict>
      </w:r>
      <w:r>
        <w:pict>
          <v:shape id="_x0000_i147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uwolnienia</w:t>
                  </w:r>
                </w:p>
              </w:txbxContent>
            </v:textbox>
          </v:shape>
        </w:pict>
      </w:r>
      <w:r>
        <w:pict>
          <v:shape id="_x0000_i1476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 rozwiązany</w:t>
                  </w:r>
                </w:p>
              </w:txbxContent>
            </v:textbox>
          </v:shape>
        </w:pict>
      </w:r>
      <w:r>
        <w:pict>
          <v:shape id="_x0000_i14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7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</w:t>
                  </w:r>
                </w:p>
              </w:txbxContent>
            </v:textbox>
          </v:shape>
        </w:pict>
      </w:r>
      <w:r>
        <w:pict>
          <v:shape id="_x0000_i148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4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7:28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6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zaślubiłbyś się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ημαρτες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zgrzeszyłeś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91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zaślubiłaby się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dziewica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5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zgrzeszyła</w:t>
                  </w:r>
                </w:p>
              </w:txbxContent>
            </v:textbox>
          </v:shape>
        </w:pict>
      </w:r>
      <w:r>
        <w:pict>
          <v:shape id="_x0000_i1496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50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mieć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tacy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0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φειδομαι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oszczędzam</w:t>
                  </w:r>
                </w:p>
              </w:txbxContent>
            </v:textbox>
          </v:shape>
        </w:pict>
      </w:r>
      <w:r>
        <w:pict>
          <v:shape id="_x0000_i15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7:29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1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1515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συνεσταλμενος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synestalmenos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skrócona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523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52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</w:t>
                  </w:r>
                </w:p>
              </w:txbxContent>
            </v:textbox>
          </v:shape>
        </w:pict>
      </w:r>
      <w:r>
        <w:pict>
          <v:shape id="_x0000_i15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7:30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płaczący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4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płaczący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radujący się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0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radujący się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kupujący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6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nabywający</w:t>
                  </w:r>
                </w:p>
              </w:txbxContent>
            </v:textbox>
          </v:shape>
        </w:pict>
      </w:r>
      <w:r>
        <w:pict>
          <v:shape id="_x0000_i15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7:31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korzystający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6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καταχρωμενοι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katachrōmenoi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wykorzystujący</w:t>
                  </w:r>
                </w:p>
              </w:txbxContent>
            </v:textbox>
          </v:shape>
        </w:pict>
      </w:r>
      <w:r>
        <w:pict>
          <v:shape id="_x0000_i1557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przemija</w:t>
                  </w:r>
                </w:p>
              </w:txbxContent>
            </v:textbox>
          </v:shape>
        </w:pict>
      </w:r>
      <w:r>
        <w:pict>
          <v:shape id="_x0000_i15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postać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63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7:32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68" type="#_x0000_t202" style="width:9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αμεριμνους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amerimnous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wolnymi od trosk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nieżonaty</w:t>
                  </w:r>
                </w:p>
              </w:txbxContent>
            </v:textbox>
          </v:shape>
        </w:pict>
      </w:r>
      <w:r>
        <w:pict>
          <v:shape id="_x0000_i1572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 się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77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 się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5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7:33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3" type="#_x0000_t202" style="width:9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zaślubił się</w:t>
                  </w:r>
                </w:p>
              </w:txbxContent>
            </v:textbox>
          </v:shape>
        </w:pict>
      </w:r>
      <w:r>
        <w:pict>
          <v:shape id="_x0000_i1584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 się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89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 się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żonie</w:t>
                  </w:r>
                </w:p>
              </w:txbxContent>
            </v:textbox>
          </v:shape>
        </w:pict>
      </w:r>
      <w:r>
        <w:pict>
          <v:shape id="_x0000_i15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7:34</w:t>
                  </w:r>
                </w:p>
              </w:txbxContent>
            </v:textbox>
          </v:shape>
        </w:pict>
      </w:r>
      <w:r>
        <w:pict>
          <v:shape id="_x0000_i1593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μεμερισται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memeristai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podzielona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dziewica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niezamężna</w:t>
                  </w:r>
                </w:p>
              </w:txbxContent>
            </v:textbox>
          </v:shape>
        </w:pict>
      </w:r>
      <w:r>
        <w:pict>
          <v:shape id="_x0000_i1601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 się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0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byłaby</w:t>
                  </w:r>
                </w:p>
              </w:txbxContent>
            </v:textbox>
          </v:shape>
        </w:pict>
      </w:r>
      <w:r>
        <w:pict>
          <v:shape id="_x0000_i160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święta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4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γαμησασα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gamēsasa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zaślubiła się</w:t>
                  </w:r>
                </w:p>
              </w:txbxContent>
            </v:textbox>
          </v:shape>
        </w:pict>
      </w:r>
      <w:r>
        <w:pict>
          <v:shape id="_x0000_i1615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 się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0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 się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6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7:35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629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630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 korzyścią</w:t>
                  </w:r>
                </w:p>
              </w:txbxContent>
            </v:textbox>
          </v:shape>
        </w:pict>
      </w:r>
      <w:r>
        <w:pict>
          <v:shape id="_x0000_i163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3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pętlę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36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narzucałbym</w:t>
                  </w:r>
                </w:p>
              </w:txbxContent>
            </v:textbox>
          </v:shape>
        </w:pict>
      </w:r>
      <w:r>
        <w:pict>
          <v:shape id="_x0000_i16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0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ευσχημον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dostojności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ευπροσεδρον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euprosedron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645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απερισπαστως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aperispastōs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nierozerwalnie</w:t>
                  </w:r>
                </w:p>
              </w:txbxContent>
            </v:textbox>
          </v:shape>
        </w:pict>
      </w:r>
      <w:r>
        <w:pict>
          <v:shape id="_x0000_i16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7:36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50" type="#_x0000_t202" style="width:9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ασχημονειν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aschēmonein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niestosownym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dziewicy</w:t>
                  </w:r>
                </w:p>
              </w:txbxContent>
            </v:textbox>
          </v:shape>
        </w:pict>
      </w:r>
      <w:r>
        <w:pict>
          <v:shape id="_x0000_i165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5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wnioskuje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658" type="#_x0000_t202" style="width:13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υπερακμος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hyperakmos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przekroczyć lata młodości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66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powinien</w:t>
                  </w:r>
                </w:p>
              </w:txbxContent>
            </v:textbox>
          </v:shape>
        </w:pict>
      </w:r>
      <w:r>
        <w:pict>
          <v:shape id="_x0000_i166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się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66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czyni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7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grzeszy</w:t>
                  </w:r>
                </w:p>
              </w:txbxContent>
            </v:textbox>
          </v:shape>
        </w:pict>
      </w:r>
      <w:r>
        <w:pict>
          <v:shape id="_x0000_i1668" type="#_x0000_t202" style="width:10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γαμειτωσαν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gameitōsan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zaślubiają się</w:t>
                  </w:r>
                </w:p>
              </w:txbxContent>
            </v:textbox>
          </v:shape>
        </w:pict>
      </w:r>
      <w:r>
        <w:pict>
          <v:shape id="_x0000_i16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7:37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2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postanowił</w:t>
                  </w:r>
                </w:p>
              </w:txbxContent>
            </v:textbox>
          </v:shape>
        </w:pict>
      </w:r>
      <w:r>
        <w:pict>
          <v:shape id="_x0000_i167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hedraios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mocno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6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67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przymusu</w:t>
                  </w:r>
                </w:p>
              </w:txbxContent>
            </v:textbox>
          </v:shape>
        </w:pict>
      </w:r>
      <w:r>
        <w:pict>
          <v:shape id="_x0000_i1680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własną</w:t>
                  </w:r>
                </w:p>
              </w:txbxContent>
            </v:textbox>
          </v:shape>
        </w:pict>
      </w:r>
      <w:r>
        <w:pict>
          <v:shape id="_x0000_i1686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wolą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89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osądził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69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5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zachowywać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</w:t>
                  </w:r>
                </w:p>
              </w:txbxContent>
            </v:textbox>
          </v:shape>
        </w:pict>
      </w:r>
      <w:r>
        <w:pict>
          <v:shape id="_x0000_i169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dziewicę</w:t>
                  </w:r>
                </w:p>
              </w:txbxContent>
            </v:textbox>
          </v:shape>
        </w:pict>
      </w:r>
      <w:r>
        <w:pict>
          <v:shape id="_x0000_i169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7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7:38</w:t>
                  </w:r>
                </w:p>
              </w:txbxContent>
            </v:textbox>
          </v:shape>
        </w:pict>
      </w:r>
      <w:r>
        <w:pict>
          <v:shape id="_x0000_i1702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5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εκγαμιζων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ekgamizōn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zaślubiający</w:t>
                  </w:r>
                </w:p>
              </w:txbxContent>
            </v:textbox>
          </v:shape>
        </w:pict>
      </w:r>
      <w:r>
        <w:pict>
          <v:shape id="_x0000_i170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1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εκγαμιζων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ekgamizōn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zaślubiający</w:t>
                  </w:r>
                </w:p>
              </w:txbxContent>
            </v:textbox>
          </v:shape>
        </w:pict>
      </w:r>
      <w:r>
        <w:pict>
          <v:shape id="_x0000_i1712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7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7:39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716" type="#_x0000_t202" style="width:7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związana</w:t>
                  </w:r>
                </w:p>
              </w:txbxContent>
            </v:textbox>
          </v:shape>
        </w:pict>
      </w:r>
      <w:r>
        <w:pict>
          <v:shape id="_x0000_i171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1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</w:t>
                  </w:r>
                </w:p>
              </w:txbxContent>
            </v:textbox>
          </v:shape>
        </w:pict>
      </w:r>
      <w:r>
        <w:pict>
          <v:shape id="_x0000_i172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czasu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724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7" type="#_x0000_t202" style="width:9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uśpiony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730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731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wolna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3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735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zaślubioną</w:t>
                  </w:r>
                </w:p>
              </w:txbxContent>
            </v:textbox>
          </v:shape>
        </w:pict>
      </w:r>
      <w:r>
        <w:pict>
          <v:shape id="_x0000_i173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7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7:40</w:t>
                  </w:r>
                </w:p>
              </w:txbxContent>
            </v:textbox>
          </v:shape>
        </w:pict>
      </w:r>
      <w:r>
        <w:pict>
          <v:shape id="_x0000_i174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μακαριωτερα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makariōtera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Szczęśliwsza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745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pozostałaby</w:t>
                  </w:r>
                </w:p>
              </w:txbxContent>
            </v:textbox>
          </v:shape>
        </w:pict>
      </w:r>
      <w:r>
        <w:pict>
          <v:shape id="_x0000_i17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74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mniemania</w:t>
                  </w:r>
                </w:p>
              </w:txbxContent>
            </v:textbox>
          </v:shape>
        </w:pict>
      </w:r>
      <w:r>
        <w:pict>
          <v:shape id="_x0000_i175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uważam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75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2024-04-28T17:15:16Z</dcterms:modified>
</cp:coreProperties>
</file>