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27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pict>
          <v:shape id="_x0000_i102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2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31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4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zgromadzeniu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będącemu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4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κορινθω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korinthō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Koryncie</w:t>
                  </w:r>
                </w:p>
              </w:txbxContent>
            </v:textbox>
          </v:shape>
        </w:pict>
      </w:r>
      <w:r>
        <w:pict>
          <v:shape id="_x0000_i1045" type="#_x0000_t202" style="width:5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ze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świętymi</w:t>
                  </w:r>
                </w:p>
              </w:txbxContent>
            </v:textbox>
          </v:shape>
        </w:pict>
      </w:r>
      <w:r>
        <w:pict>
          <v:shape id="_x0000_i1048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0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będącymi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4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Achai</w:t>
                  </w:r>
                </w:p>
              </w:txbxContent>
            </v:textbox>
          </v:shape>
        </w:pict>
      </w:r>
      <w:r>
        <w:pict>
          <v:shape id="_x0000_i10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62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6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5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6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6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6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69" type="#_x0000_t202" style="width:8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Błogosławiony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3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76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7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7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10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οικτιρμων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oiktirmōn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okazów miłosierdzia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8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każdej</w:t>
                  </w:r>
                </w:p>
              </w:txbxContent>
            </v:textbox>
          </v:shape>
        </w:pict>
      </w:r>
      <w:r>
        <w:pict>
          <v:shape id="_x0000_i1086" type="#_x0000_t202" style="width:7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pociechy</w:t>
                  </w:r>
                </w:p>
              </w:txbxContent>
            </v:textbox>
          </v:shape>
        </w:pict>
      </w:r>
      <w:r>
        <w:pict>
          <v:shape id="_x0000_i10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89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pocieszający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każdym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ucisku</w:t>
                  </w:r>
                </w:p>
              </w:txbxContent>
            </v:textbox>
          </v:shape>
        </w:pict>
      </w:r>
      <w:r>
        <w:pict>
          <v:shape id="_x0000_i109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móc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00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pocieszać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każdym</w:t>
                  </w:r>
                </w:p>
              </w:txbxContent>
            </v:textbox>
          </v:shape>
        </w:pict>
      </w:r>
      <w:r>
        <w:pict>
          <v:shape id="_x0000_i11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ucisku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7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pocieszanie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109" type="#_x0000_t202" style="width:10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παρακαλουμεθα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parakaloumetha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 pocieszani</w:t>
                  </w:r>
                </w:p>
              </w:txbxContent>
            </v:textbox>
          </v:shape>
        </w:pict>
      </w:r>
      <w:r>
        <w:pict>
          <v:shape id="_x0000_i111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1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16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17" type="#_x0000_t202" style="width:8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obfituje obfitują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cierpienia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2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27" type="#_x0000_t202" style="width:5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obfituje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pociecha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nasza</w:t>
                  </w:r>
                </w:p>
              </w:txbxContent>
            </v:textbox>
          </v:shape>
        </w:pict>
      </w:r>
      <w:r>
        <w:pict>
          <v:shape id="_x0000_i113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33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5" type="#_x0000_t202" style="width:9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θλιβομεθα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 uciskani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139" type="#_x0000_t202" style="width:7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pocieszenia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1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zbawienia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ενεργουμενης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energoumenēs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działającego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5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wytrwałości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48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παθηματων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pathēmatōn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cierpień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152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cierpimy</w:t>
                  </w:r>
                </w:p>
              </w:txbxContent>
            </v:textbox>
          </v:shape>
        </w:pict>
      </w:r>
      <w:r>
        <w:pict>
          <v:shape id="_x0000_i11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155" type="#_x0000_t202" style="width:10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παρακαλουμεθα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parakaloumetha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 pocieszani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159" type="#_x0000_t202" style="width:7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pocieszenia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1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zbawienia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nadzieja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nasza</w:t>
                  </w:r>
                </w:p>
              </w:txbxContent>
            </v:textbox>
          </v:shape>
        </w:pict>
      </w:r>
      <w:r>
        <w:pict>
          <v:shape id="_x0000_i116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mocna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69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wiedzący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71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72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uczestnicy</w:t>
                  </w:r>
                </w:p>
              </w:txbxContent>
            </v:textbox>
          </v:shape>
        </w:pict>
      </w:r>
      <w:r>
        <w:pict>
          <v:shape id="_x0000_i117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παθηματων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pathēmatōn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cierpień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7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pocieszenia</w:t>
                  </w:r>
                </w:p>
              </w:txbxContent>
            </v:textbox>
          </v:shape>
        </w:pict>
      </w:r>
      <w:r>
        <w:pict>
          <v:shape id="_x0000_i118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chcemy</w:t>
                  </w:r>
                </w:p>
              </w:txbxContent>
            </v:textbox>
          </v:shape>
        </w:pict>
      </w:r>
      <w:r>
        <w:pict>
          <v:shape id="_x0000_i1184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wy</w:t>
                  </w:r>
                </w:p>
              </w:txbxContent>
            </v:textbox>
          </v:shape>
        </w:pict>
      </w:r>
      <w:r>
        <w:pict>
          <v:shape id="_x0000_i1185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αγνοειν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rozumieć</w:t>
                  </w:r>
                </w:p>
              </w:txbxContent>
            </v:textbox>
          </v:shape>
        </w:pict>
      </w:r>
      <w:r>
        <w:pict>
          <v:shape id="_x0000_i118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ucisku</w:t>
                  </w:r>
                </w:p>
              </w:txbxContent>
            </v:textbox>
          </v:shape>
        </w:pict>
      </w:r>
      <w:r>
        <w:pict>
          <v:shape id="_x0000_i119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92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stał się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Azji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9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nadmiarze</w:t>
                  </w:r>
                </w:p>
              </w:txbxContent>
            </v:textbox>
          </v:shape>
        </w:pict>
      </w:r>
      <w:r>
        <w:pict>
          <v:shape id="_x0000_i1200" type="#_x0000_t202" style="width:10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εβαρηθημεν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ebarēthēmen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zostaliśmy obciążeni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120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204" type="#_x0000_t202" style="width:1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εξαπορηθηναι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eksaporēthēnai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zrozpaczonymi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żyć</w:t>
                  </w:r>
                </w:p>
              </w:txbxContent>
            </v:textbox>
          </v:shape>
        </w:pict>
      </w:r>
      <w:r>
        <w:pict>
          <v:shape id="_x0000_i12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21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1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3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samych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5" type="#_x0000_t202" style="width:5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wyrok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218" type="#_x0000_t202" style="width:7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εσχηκαμεν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eschēkamen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powzięliśmy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1" type="#_x0000_t202" style="width:10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pokładający ufności</w:t>
                  </w:r>
                </w:p>
              </w:txbxContent>
            </v:textbox>
          </v:shape>
        </w:pict>
      </w:r>
      <w:r>
        <w:pict>
          <v:shape id="_x0000_i1222" type="#_x0000_t202" style="width:6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bylibyśmy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4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samych</w:t>
                  </w:r>
                </w:p>
              </w:txbxContent>
            </v:textbox>
          </v:shape>
        </w:pict>
      </w:r>
      <w:r>
        <w:pict>
          <v:shape id="_x0000_i122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8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wzbudzającym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2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36" type="#_x0000_t202" style="width:6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τηλικουτου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tēlikoutou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wielkiej</w:t>
                  </w:r>
                </w:p>
              </w:txbxContent>
            </v:textbox>
          </v:shape>
        </w:pict>
      </w:r>
      <w:r>
        <w:pict>
          <v:shape id="_x0000_i123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238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ερρυσατο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errysato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wyratował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ρυεται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ratuje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3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44" type="#_x0000_t202" style="width:10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ηλπικαμεν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ēlpikamen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nabraliśmy nadziei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7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248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ρυσεται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wyratuje</w:t>
                  </w:r>
                </w:p>
              </w:txbxContent>
            </v:textbox>
          </v:shape>
        </w:pict>
      </w:r>
      <w:r>
        <w:pict>
          <v:shape id="_x0000_i12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50" type="#_x0000_t202" style="width:9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συνυπουργουντων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synypourgountōn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współdziałając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prośbą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59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260" type="#_x0000_t202" style="width:5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twarzy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6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64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 łaski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66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267" type="#_x0000_t202" style="width:13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otrzymałby dziękczynienie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273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chluba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nasza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6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sumienia</w:t>
                  </w:r>
                </w:p>
              </w:txbxContent>
            </v:textbox>
          </v:shape>
        </w:pict>
      </w:r>
      <w:r>
        <w:pict>
          <v:shape id="_x0000_i1281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4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απλοτητι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haplotēti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prostocie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6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ειλικρινεια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eilikrineia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szczerości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0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</w:t>
                  </w:r>
                </w:p>
              </w:txbxContent>
            </v:textbox>
          </v:shape>
        </w:pict>
      </w:r>
      <w:r>
        <w:pict>
          <v:shape id="_x0000_i1291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cielesnej</w:t>
                  </w:r>
                </w:p>
              </w:txbxContent>
            </v:textbox>
          </v:shape>
        </w:pict>
      </w:r>
      <w:r>
        <w:pict>
          <v:shape id="_x0000_i129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łasce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96" type="#_x0000_t202" style="width:8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ανεστραφημεν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anestrafēmen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postępowaliśmy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9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300" type="#_x0000_t202" style="width:7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περισσοτερως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obficiej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0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308" type="#_x0000_t202" style="width:5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piszemy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1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13" type="#_x0000_t202" style="width:7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αναγινωσκετε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anaginōskete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czytacie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6" type="#_x0000_t202" style="width:6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επιγινωσκετε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epiginōskete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poznajecie</w:t>
                  </w:r>
                </w:p>
              </w:txbxContent>
            </v:textbox>
          </v:shape>
        </w:pict>
      </w:r>
      <w:r>
        <w:pict>
          <v:shape id="_x0000_i1317" type="#_x0000_t202" style="width:7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 nadzieję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końca</w:t>
                  </w:r>
                </w:p>
              </w:txbxContent>
            </v:textbox>
          </v:shape>
        </w:pict>
      </w:r>
      <w:r>
        <w:pict>
          <v:shape id="_x0000_i1323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poznacie</w:t>
                  </w:r>
                </w:p>
              </w:txbxContent>
            </v:textbox>
          </v:shape>
        </w:pict>
      </w:r>
      <w:r>
        <w:pict>
          <v:shape id="_x0000_i13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325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7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επεγνωτε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epegnōte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poznaliście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32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3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32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chluba</w:t>
                  </w:r>
                </w:p>
              </w:txbxContent>
            </v:textbox>
          </v:shape>
        </w:pict>
      </w:r>
      <w:r>
        <w:pict>
          <v:shape id="_x0000_i13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334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335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nasza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4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7" type="#_x0000_t202" style="width:4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tym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przekonaniu</w:t>
                  </w:r>
                </w:p>
              </w:txbxContent>
            </v:textbox>
          </v:shape>
        </w:pict>
      </w:r>
      <w:r>
        <w:pict>
          <v:shape id="_x0000_i135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εβουλομην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eboulomēn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chciałem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5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354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56" type="#_x0000_t202" style="width:5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drugą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358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mielibyście</w:t>
                  </w:r>
                </w:p>
              </w:txbxContent>
            </v:textbox>
          </v:shape>
        </w:pict>
      </w:r>
      <w:r>
        <w:pict>
          <v:shape id="_x0000_i13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6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przejść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65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Macedonii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36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9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Macedonii</w:t>
                  </w:r>
                </w:p>
              </w:txbxContent>
            </v:textbox>
          </v:shape>
        </w:pict>
      </w:r>
      <w:r>
        <w:pict>
          <v:shape id="_x0000_i137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76" type="#_x0000_t202" style="width:11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προπεμφθηναι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propemfthēnai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wyprawionym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5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3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83" type="#_x0000_t202" style="width:7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βουλευομενος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planując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jakąś</w:t>
                  </w:r>
                </w:p>
              </w:txbxContent>
            </v:textbox>
          </v:shape>
        </w:pict>
      </w:r>
      <w:r>
        <w:pict>
          <v:shape id="_x0000_i1386" type="#_x0000_t202" style="width:4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8" type="#_x0000_t202" style="width:90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ελαφρια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elafria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lekkomyślnością</w:t>
                  </w:r>
                </w:p>
              </w:txbxContent>
            </v:textbox>
          </v:shape>
        </w:pict>
      </w:r>
      <w:r>
        <w:pict>
          <v:shape id="_x0000_i1389" type="#_x0000_t202" style="width:8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εχρησαμην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echrēsamēn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posłużyłem się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92" type="#_x0000_t202" style="width:6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βουλευομαι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bouleuomai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planuję</w:t>
                  </w:r>
                </w:p>
              </w:txbxContent>
            </v:textbox>
          </v:shape>
        </w:pict>
      </w:r>
      <w:r>
        <w:pict>
          <v:shape id="_x0000_i139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395" type="#_x0000_t202" style="width:6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βουλευομαι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bouleuomai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planuję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97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byłoby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40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0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31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437" type="#_x0000_t202" style="width:11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κηρυχθεις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kērychtheis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ogłoszony</w:t>
                  </w:r>
                </w:p>
              </w:txbxContent>
            </v:textbox>
          </v:shape>
        </w:pict>
      </w:r>
      <w:r>
        <w:pict>
          <v:shape id="_x0000_i1438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przeze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1" type="#_x0000_t202" style="width:5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σιλουανου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silouanou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Sylwana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3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Tymoteusza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5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453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4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45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57" type="#_x0000_t202" style="width:5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obietnice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7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71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4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7" type="#_x0000_t202" style="width:8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utwierdzającym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479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82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4" type="#_x0000_t202" style="width:8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namaścił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0" type="#_x0000_t202" style="width:10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σφραγισαμενος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opieczętował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3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dał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5" type="#_x0000_t202" style="width:57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αρραβωνα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arrabōna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zadatek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0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sercach</w:t>
                  </w:r>
                </w:p>
              </w:txbxContent>
            </v:textbox>
          </v:shape>
        </w:pict>
      </w:r>
      <w:r>
        <w:pict>
          <v:shape id="_x0000_i1501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5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świadka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08" type="#_x0000_t202" style="width:9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επικαλουμαι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epikaloumai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przywołuję sobie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moją</w:t>
                  </w:r>
                </w:p>
              </w:txbxContent>
            </v:textbox>
          </v:shape>
        </w:pict>
      </w:r>
      <w:r>
        <w:pict>
          <v:shape id="_x0000_i151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duszę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14" type="#_x0000_t202" style="width:7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φειδομενος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feidomenos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oszczędzając</w:t>
                  </w:r>
                </w:p>
              </w:txbxContent>
            </v:textbox>
          </v:shape>
        </w:pict>
      </w:r>
      <w:r>
        <w:pict>
          <v:shape id="_x0000_i15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16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517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przyszedłem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19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κορινθον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korinthon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Koryntu</w:t>
                  </w:r>
                </w:p>
              </w:txbxContent>
            </v:textbox>
          </v:shape>
        </w:pict>
      </w:r>
      <w:r>
        <w:pict>
          <v:shape id="_x0000_i15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23" type="#_x0000_t202" style="width:7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κυριευομεν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kyrieuomen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panujemy nad</w:t>
                  </w:r>
                </w:p>
              </w:txbxContent>
            </v:textbox>
          </v:shape>
        </w:pict>
      </w:r>
      <w:r>
        <w:pict>
          <v:shape id="_x0000_i15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waszą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6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</w:t>
                  </w:r>
                </w:p>
              </w:txbxContent>
            </v:textbox>
          </v:shape>
        </w:pict>
      </w:r>
      <w:r>
        <w:pict>
          <v:shape id="_x0000_i152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28" type="#_x0000_t202" style="width:9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współpracownicy</w:t>
                  </w:r>
                </w:p>
              </w:txbxContent>
            </v:textbox>
          </v:shape>
        </w:pict>
      </w:r>
      <w:r>
        <w:pict>
          <v:shape id="_x0000_i1529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</w:t>
                  </w:r>
                </w:p>
              </w:txbxContent>
            </v:textbox>
          </v:shape>
        </w:pict>
      </w:r>
      <w:r>
        <w:pict>
          <v:shape id="_x0000_i153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</w:t>
                  </w:r>
                </w:p>
              </w:txbxContent>
            </v:textbox>
          </v:shape>
        </w:pict>
      </w:r>
      <w:r>
        <w:pict>
          <v:shape id="_x0000_i1536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stanęliście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2024-04-25T01:09:59Z</dcterms:modified>
</cp:coreProperties>
</file>