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2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3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łagodność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επιεικειας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uprzejmość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4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41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04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43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pokorny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46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nieobecny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8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wykazuję śmiałość</w:t>
                  </w:r>
                </w:p>
              </w:txbxContent>
            </v:textbox>
          </v:shape>
        </w:pict>
      </w:r>
      <w:r>
        <w:pict>
          <v:shape id="_x0000_i104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5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6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obecny</w:t>
                  </w:r>
                </w:p>
              </w:txbxContent>
            </v:textbox>
          </v:shape>
        </w:pict>
      </w:r>
      <w:r>
        <w:pict>
          <v:shape id="_x0000_i1057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wykazać śmiałość</w:t>
                  </w:r>
                </w:p>
              </w:txbxContent>
            </v:textbox>
          </v:shape>
        </w:pict>
      </w:r>
      <w:r>
        <w:pict>
          <v:shape id="_x0000_i1058" type="#_x0000_t202" style="width:8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odpowiednią do</w:t>
                  </w:r>
                </w:p>
              </w:txbxContent>
            </v:textbox>
          </v:shape>
        </w:pict>
      </w:r>
      <w:r>
        <w:pict>
          <v:shape id="_x0000_i1059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przekonania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61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liczony</w:t>
                  </w:r>
                </w:p>
              </w:txbxContent>
            </v:textbox>
          </v:shape>
        </w:pict>
      </w:r>
      <w:r>
        <w:pict>
          <v:shape id="_x0000_i1062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ośmielić się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4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niektórych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66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liczących sobie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071" type="#_x0000_t202" style="width:7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chodzącym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07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6" type="#_x0000_t202" style="width:7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080" type="#_x0000_t202" style="width:7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walczymy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oręż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9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służby wojskowej</w:t>
                  </w:r>
                </w:p>
              </w:txbxContent>
            </v:textbox>
          </v:shape>
        </w:pict>
      </w:r>
      <w:r>
        <w:pict>
          <v:shape id="_x0000_i1087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cielesne</w:t>
                  </w:r>
                </w:p>
              </w:txbxContent>
            </v:textbox>
          </v:shape>
        </w:pict>
      </w:r>
      <w:r>
        <w:pict>
          <v:shape id="_x0000_i10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mocne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5" type="#_x0000_t202" style="width:6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καθαιρεσιν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kathairesin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burzenia</w:t>
                  </w:r>
                </w:p>
              </w:txbxContent>
            </v:textbox>
          </v:shape>
        </w:pict>
      </w:r>
      <w:r>
        <w:pict>
          <v:shape id="_x0000_i1096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οχυρωματων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ochyrōmatōn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warowni</w:t>
                  </w:r>
                </w:p>
              </w:txbxContent>
            </v:textbox>
          </v:shape>
        </w:pict>
      </w:r>
      <w:r>
        <w:pict>
          <v:shape id="_x0000_i10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098" type="#_x0000_t202" style="width:5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Zamiary</w:t>
                  </w:r>
                </w:p>
              </w:txbxContent>
            </v:textbox>
          </v:shape>
        </w:pict>
      </w:r>
      <w:r>
        <w:pict>
          <v:shape id="_x0000_i1099" type="#_x0000_t202" style="width:7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καθαιρουντες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kathairountes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burząc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102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wysokość</w:t>
                  </w:r>
                </w:p>
              </w:txbxContent>
            </v:textbox>
          </v:shape>
        </w:pict>
      </w:r>
      <w:r>
        <w:pict>
          <v:shape id="_x0000_i1103" type="#_x0000_t202" style="width:9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επαιρομενον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podnosi się</w:t>
                  </w:r>
                </w:p>
              </w:txbxContent>
            </v:textbox>
          </v:shape>
        </w:pict>
      </w:r>
      <w:r>
        <w:pict>
          <v:shape id="_x0000_i110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8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αιχμαλωτιζοντες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aichmalōtizontes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zniewalające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każdą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posłuszeństwie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gotowości</w:t>
                  </w:r>
                </w:p>
              </w:txbxContent>
            </v:textbox>
          </v:shape>
        </w:pict>
      </w:r>
      <w:r>
        <w:pict>
          <v:shape id="_x0000_i112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23" type="#_x0000_t202" style="width:13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wymierzyć sprawiedliwość</w:t>
                  </w:r>
                </w:p>
              </w:txbxContent>
            </v:textbox>
          </v:shape>
        </w:pict>
      </w:r>
      <w:r>
        <w:pict>
          <v:shape id="_x0000_i112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25" type="#_x0000_t202" style="width:9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παρακοην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parakoēn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nieposłuszeństwu</w:t>
                  </w:r>
                </w:p>
              </w:txbxContent>
            </v:textbox>
          </v:shape>
        </w:pict>
      </w:r>
      <w:r>
        <w:pict>
          <v:shape id="_x0000_i1126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dopóki</w:t>
                  </w:r>
                </w:p>
              </w:txbxContent>
            </v:textbox>
          </v:shape>
        </w:pict>
      </w:r>
      <w:r>
        <w:pict>
          <v:shape id="_x0000_i1127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wypełnione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posłuszeństwo</w:t>
                  </w:r>
                </w:p>
              </w:txbxContent>
            </v:textbox>
          </v:shape>
        </w:pict>
      </w:r>
      <w:r>
        <w:pict>
          <v:shape id="_x0000_i11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to</w:t>
                  </w:r>
                </w:p>
              </w:txbxContent>
            </v:textbox>
          </v:shape>
        </w:pict>
      </w:r>
      <w:r>
        <w:pict>
          <v:shape id="_x0000_i113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13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obliczu</w:t>
                  </w:r>
                </w:p>
              </w:txbxContent>
            </v:textbox>
          </v:shape>
        </w:pict>
      </w:r>
      <w:r>
        <w:pict>
          <v:shape id="_x0000_i1135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patrzcie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38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przekonany</w:t>
                  </w:r>
                </w:p>
              </w:txbxContent>
            </v:textbox>
          </v:shape>
        </w:pict>
      </w:r>
      <w:r>
        <w:pict>
          <v:shape id="_x0000_i1139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samemu</w:t>
                  </w:r>
                </w:p>
              </w:txbxContent>
            </v:textbox>
          </v:shape>
        </w:pict>
      </w:r>
      <w:r>
        <w:pict>
          <v:shape id="_x0000_i114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43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liczy</w:t>
                  </w:r>
                </w:p>
              </w:txbxContent>
            </v:textbox>
          </v:shape>
        </w:pict>
      </w:r>
      <w:r>
        <w:pict>
          <v:shape id="_x0000_i114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1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6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 siebie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8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4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5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5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0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obficiej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62" type="#_x0000_t202" style="width:8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chlubiłbym się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16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68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budowania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7" type="#_x0000_t202" style="width:6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καθαιρεσιν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kathairesin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burzenia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0" type="#_x0000_t202" style="width:11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αισχυνθησομαι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zostanę zawstydzony</w:t>
                  </w:r>
                </w:p>
              </w:txbxContent>
            </v:textbox>
          </v:shape>
        </w:pict>
      </w:r>
      <w:r>
        <w:pict>
          <v:shape id="_x0000_i1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4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zdawałbym się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187" type="#_x0000_t202" style="width:9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εκφοβειν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ekfobein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napełnić bojaźnią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listy</w:t>
                  </w:r>
                </w:p>
              </w:txbxContent>
            </v:textbox>
          </v:shape>
        </w:pict>
      </w:r>
      <w:r>
        <w:pict>
          <v:shape id="_x0000_i11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96" type="#_x0000_t202" style="width:5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listy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9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ciężkie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obecność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0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10" type="#_x0000_t202" style="width:11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εξουθενημενος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eksouthenēmenos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lekceważone</w:t>
                  </w:r>
                </w:p>
              </w:txbxContent>
            </v:textbox>
          </v:shape>
        </w:pict>
      </w:r>
      <w:r>
        <w:pict>
          <v:shape id="_x0000_i12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13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liczy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7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jakimi</w:t>
                  </w:r>
                </w:p>
              </w:txbxContent>
            </v:textbox>
          </v:shape>
        </w:pict>
      </w:r>
      <w:r>
        <w:pict>
          <v:shape id="_x0000_i121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2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listy</w:t>
                  </w:r>
                </w:p>
              </w:txbxContent>
            </v:textbox>
          </v:shape>
        </w:pict>
      </w:r>
      <w:r>
        <w:pict>
          <v:shape id="_x0000_i1223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nieobecnymi</w:t>
                  </w:r>
                </w:p>
              </w:txbxContent>
            </v:textbox>
          </v:shape>
        </w:pict>
      </w:r>
      <w:r>
        <w:pict>
          <v:shape id="_x0000_i1224" type="#_x0000_t202" style="width:4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takimi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6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obecni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czynem</w:t>
                  </w:r>
                </w:p>
              </w:txbxContent>
            </v:textbox>
          </v:shape>
        </w:pict>
      </w:r>
      <w:r>
        <w:pict>
          <v:shape id="_x0000_i1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10:12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2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ośmielamy się</w:t>
                  </w:r>
                </w:p>
              </w:txbxContent>
            </v:textbox>
          </v:shape>
        </w:pict>
      </w:r>
      <w:r>
        <w:pict>
          <v:shape id="_x0000_i1233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εγκριναι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egkrinai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zaliczać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3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συγκριναι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sygkrinai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porównywać</w:t>
                  </w:r>
                </w:p>
              </w:txbxContent>
            </v:textbox>
          </v:shape>
        </w:pict>
      </w:r>
      <w:r>
        <w:pict>
          <v:shape id="_x0000_i1236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237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niektórymi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240" type="#_x0000_t202" style="width:7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συνιστανοντων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synistanontōn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stawiających</w:t>
                  </w:r>
                </w:p>
              </w:txbxContent>
            </v:textbox>
          </v:shape>
        </w:pict>
      </w:r>
      <w:r>
        <w:pict>
          <v:shape id="_x0000_i12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4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samych</w:t>
                  </w:r>
                </w:p>
              </w:txbxContent>
            </v:textbox>
          </v:shape>
        </w:pict>
      </w:r>
      <w:r>
        <w:pict>
          <v:shape id="_x0000_i1245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246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mierząc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8" type="#_x0000_t202" style="width:6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συγκρινοντες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sygkrinontes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porównując</w:t>
                  </w:r>
                </w:p>
              </w:txbxContent>
            </v:textbox>
          </v:shape>
        </w:pict>
      </w:r>
      <w:r>
        <w:pict>
          <v:shape id="_x0000_i1249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250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sobą samymi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rozumieją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10:13</w:t>
                  </w:r>
                </w:p>
              </w:txbxContent>
            </v:textbox>
          </v:shape>
        </w:pict>
      </w:r>
      <w:r>
        <w:pict>
          <v:shape id="_x0000_i125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6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wcale nie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 miar</w:t>
                  </w:r>
                </w:p>
              </w:txbxContent>
            </v:textbox>
          </v:shape>
        </w:pict>
      </w:r>
      <w:r>
        <w:pict>
          <v:shape id="_x0000_i1260" type="#_x0000_t202" style="width:11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chlubić się</w:t>
                  </w:r>
                </w:p>
              </w:txbxContent>
            </v:textbox>
          </v:shape>
        </w:pict>
      </w:r>
      <w:r>
        <w:pict>
          <v:shape id="_x0000_i12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miary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normy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268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przydzielił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72" type="#_x0000_t202" style="width:4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miarę</w:t>
                  </w:r>
                </w:p>
              </w:txbxContent>
            </v:textbox>
          </v:shape>
        </w:pict>
      </w:r>
      <w:r>
        <w:pict>
          <v:shape id="_x0000_i127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εφικεσθαι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efikesthai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dosięgnąć</w:t>
                  </w:r>
                </w:p>
              </w:txbxContent>
            </v:textbox>
          </v:shape>
        </w:pict>
      </w:r>
      <w:r>
        <w:pict>
          <v:shape id="_x0000_i1274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10:14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εφικνουμενοι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efiknoumenoi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dosięgając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85" type="#_x0000_t202" style="width:12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υπερεκτεινομεν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hyperekteinomen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 miarę wyciągamy</w:t>
                  </w:r>
                </w:p>
              </w:txbxContent>
            </v:textbox>
          </v:shape>
        </w:pict>
      </w:r>
      <w:r>
        <w:pict>
          <v:shape id="_x0000_i1286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287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91" type="#_x0000_t202" style="width:10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εφθασαμεν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przybyliśmy pierwsi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10:15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 miar</w:t>
                  </w:r>
                </w:p>
              </w:txbxContent>
            </v:textbox>
          </v:shape>
        </w:pict>
      </w:r>
      <w:r>
        <w:pict>
          <v:shape id="_x0000_i1302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chlubiąc się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4" type="#_x0000_t202" style="width:5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αλλοτριοις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cudzych</w:t>
                  </w:r>
                </w:p>
              </w:txbxContent>
            </v:textbox>
          </v:shape>
        </w:pict>
      </w:r>
      <w:r>
        <w:pict>
          <v:shape id="_x0000_i130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trudach</w:t>
                  </w:r>
                </w:p>
              </w:txbxContent>
            </v:textbox>
          </v:shape>
        </w:pict>
      </w:r>
      <w:r>
        <w:pict>
          <v:shape id="_x0000_i1306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nadzieję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309" type="#_x0000_t202" style="width:11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αυξανομενης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wzrastającą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15" type="#_x0000_t202" style="width:11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μεγαλυνθηναι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powiększonymi</w:t>
                  </w:r>
                </w:p>
              </w:txbxContent>
            </v:textbox>
          </v:shape>
        </w:pict>
      </w:r>
      <w:r>
        <w:pict>
          <v:shape id="_x0000_i131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4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normy</w:t>
                  </w:r>
                </w:p>
              </w:txbxContent>
            </v:textbox>
          </v:shape>
        </w:pict>
      </w:r>
      <w:r>
        <w:pict>
          <v:shape id="_x0000_i131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21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obfitowania</w:t>
                  </w:r>
                </w:p>
              </w:txbxContent>
            </v:textbox>
          </v:shape>
        </w:pict>
      </w:r>
      <w:r>
        <w:pict>
          <v:shape id="_x0000_i13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10:16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υπερεκεινα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hyperekeina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326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waszymi terenami</w:t>
                  </w:r>
                </w:p>
              </w:txbxContent>
            </v:textbox>
          </v:shape>
        </w:pict>
      </w:r>
      <w:r>
        <w:pict>
          <v:shape id="_x0000_i1327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ogłosić dobrą nowinę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0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αλλοτριω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cudzej</w:t>
                  </w:r>
                </w:p>
              </w:txbxContent>
            </v:textbox>
          </v:shape>
        </w:pict>
      </w:r>
      <w:r>
        <w:pict>
          <v:shape id="_x0000_i133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normie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gotowych</w:t>
                  </w:r>
                </w:p>
              </w:txbxContent>
            </v:textbox>
          </v:shape>
        </w:pict>
      </w:r>
      <w:r>
        <w:pict>
          <v:shape id="_x0000_i1335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chlubić się</w:t>
                  </w:r>
                </w:p>
              </w:txbxContent>
            </v:textbox>
          </v:shape>
        </w:pict>
      </w:r>
      <w:r>
        <w:pict>
          <v:shape id="_x0000_i13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10:17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9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καυχωμενος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kauchōmenos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chlubiący się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42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καυχασθω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chlubi się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10:18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348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polecający</w:t>
                  </w:r>
                </w:p>
              </w:txbxContent>
            </v:textbox>
          </v:shape>
        </w:pict>
      </w:r>
      <w:r>
        <w:pict>
          <v:shape id="_x0000_i13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51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wypróbowany</w:t>
                  </w:r>
                </w:p>
              </w:txbxContent>
            </v:textbox>
          </v:shape>
        </w:pict>
      </w:r>
      <w:r>
        <w:pict>
          <v:shape id="_x0000_i13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5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56" type="#_x0000_t202" style="width:6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συνιστησιν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synistēsin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poleca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2024-04-28T05:08:03Z</dcterms:modified>
</cp:coreProperties>
</file>