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Osądziłem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 samemu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03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smutku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4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smucę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48" type="#_x0000_t202" style="width:8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rozweselającym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53" type="#_x0000_t202" style="width:11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zasmucany</w:t>
                  </w:r>
                </w:p>
              </w:txbxContent>
            </v:textbox>
          </v:shape>
        </w:pict>
      </w:r>
      <w:r>
        <w:pict>
          <v:shape id="_x0000_i1054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61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4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06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066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miałbym</w:t>
                  </w:r>
                </w:p>
              </w:txbxContent>
            </v:textbox>
          </v:shape>
        </w:pict>
      </w:r>
      <w:r>
        <w:pict>
          <v:shape id="_x0000_i10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69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71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radować się</w:t>
                  </w:r>
                </w:p>
              </w:txbxContent>
            </v:textbox>
          </v:shape>
        </w:pict>
      </w:r>
      <w:r>
        <w:pict>
          <v:shape id="_x0000_i1072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przekonany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07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08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08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ściśnięcia</w:t>
                  </w:r>
                </w:p>
              </w:txbxContent>
            </v:textbox>
          </v:shape>
        </w:pict>
      </w:r>
      <w:r>
        <w:pict>
          <v:shape id="_x0000_i109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09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095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δακρυων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łzy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8" type="#_x0000_t202" style="width:12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zasmuceni</w:t>
                  </w:r>
                </w:p>
              </w:txbxContent>
            </v:textbox>
          </v:shape>
        </w:pict>
      </w:r>
      <w:r>
        <w:pict>
          <v:shape id="_x0000_i10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poznalibyście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106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obficiej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13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λελυπηκεν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lelypēken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zasmuca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16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λελυπηκεν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lelypēken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zasmuca</w:t>
                  </w:r>
                </w:p>
              </w:txbxContent>
            </v:textbox>
          </v:shape>
        </w:pict>
      </w:r>
      <w:r>
        <w:pict>
          <v:shape id="_x0000_i11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2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obciążałbym</w:t>
                  </w:r>
                </w:p>
              </w:txbxContent>
            </v:textbox>
          </v:shape>
        </w:pict>
      </w:r>
      <w:r>
        <w:pict>
          <v:shape id="_x0000_i112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26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Wystarczające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takiego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większość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38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τουναντιον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przeciwnie</w:t>
                  </w:r>
                </w:p>
              </w:txbxContent>
            </v:textbox>
          </v:shape>
        </w:pict>
      </w:r>
      <w:r>
        <w:pict>
          <v:shape id="_x0000_i1139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41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okazać łaskę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3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zachęcić</w:t>
                  </w:r>
                </w:p>
              </w:txbxContent>
            </v:textbox>
          </v:shape>
        </w:pict>
      </w:r>
      <w:r>
        <w:pict>
          <v:shape id="_x0000_i1144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czasem nie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6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obfitszym</w:t>
                  </w:r>
                </w:p>
              </w:txbxContent>
            </v:textbox>
          </v:shape>
        </w:pict>
      </w:r>
      <w:r>
        <w:pict>
          <v:shape id="_x0000_i1147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smutkiem</w:t>
                  </w:r>
                </w:p>
              </w:txbxContent>
            </v:textbox>
          </v:shape>
        </w:pict>
      </w:r>
      <w:r>
        <w:pict>
          <v:shape id="_x0000_i1148" type="#_x0000_t202" style="width:10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pochłonięty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5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55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postanowić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5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158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poznałbym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wypróbowanie</w:t>
                  </w:r>
                </w:p>
              </w:txbxContent>
            </v:textbox>
          </v:shape>
        </w:pict>
      </w:r>
      <w:r>
        <w:pict>
          <v:shape id="_x0000_i11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72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wszystkiemu</w:t>
                  </w:r>
                </w:p>
              </w:txbxContent>
            </v:textbox>
          </v:shape>
        </w:pict>
      </w:r>
      <w:r>
        <w:pict>
          <v:shape id="_x0000_i1173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υπηκοοι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hypēkooi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posłuszni</w:t>
                  </w:r>
                </w:p>
              </w:txbxContent>
            </v:textbox>
          </v:shape>
        </w:pict>
      </w:r>
      <w:r>
        <w:pict>
          <v:shape id="_x0000_i117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7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79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okazujecie łaskę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87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κεχαρισμαι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kecharismai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darowałem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8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κεχαρισμαι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kecharismai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darowałem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3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obliczu</w:t>
                  </w:r>
                </w:p>
              </w:txbxContent>
            </v:textbox>
          </v:shape>
        </w:pict>
      </w:r>
      <w:r>
        <w:pict>
          <v:shape id="_x0000_i119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8" type="#_x0000_t202" style="width:13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πλεονεκτηθωμεν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pleonektēthōmen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zostalibyśmy wykorzystani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207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rozumiemy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0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Troady</w:t>
                  </w:r>
                </w:p>
              </w:txbxContent>
            </v:textbox>
          </v:shape>
        </w:pict>
      </w:r>
      <w:r>
        <w:pict>
          <v:shape id="_x0000_i121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22" type="#_x0000_t202" style="width:10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ανεωγμενης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aneōgmenēs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otworzone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7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228" type="#_x0000_t202" style="width:4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ulgi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4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znaleźć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3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Tytusa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3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2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1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αποταξαμενος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apotaksamenos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rozstawszy się</w:t>
                  </w:r>
                </w:p>
              </w:txbxContent>
            </v:textbox>
          </v:shape>
        </w:pict>
      </w:r>
      <w:r>
        <w:pict>
          <v:shape id="_x0000_i1242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nimi</w:t>
                  </w:r>
                </w:p>
              </w:txbxContent>
            </v:textbox>
          </v:shape>
        </w:pict>
      </w:r>
      <w:r>
        <w:pict>
          <v:shape id="_x0000_i124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50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wdzięczność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53" type="#_x0000_t202" style="width:11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θριαμβευοντι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thriambeuonti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dającemu zwycięstwo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woń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2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4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objawiającemu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26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2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73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ευωδια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euōdia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aromat</w:t>
                  </w:r>
                </w:p>
              </w:txbxContent>
            </v:textbox>
          </v:shape>
        </w:pict>
      </w:r>
      <w:r>
        <w:pict>
          <v:shape id="_x0000_i127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9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zbawiani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83" type="#_x0000_t202" style="width:7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απολλυμενοις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giną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8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woń</w:t>
                  </w:r>
                </w:p>
              </w:txbxContent>
            </v:textbox>
          </v:shape>
        </w:pict>
      </w:r>
      <w:r>
        <w:pict>
          <v:shape id="_x0000_i128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9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91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tych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woń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życiu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01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odpowiedni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309" type="#_x0000_t202" style="width:7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καπηλευοντες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kapēleuontes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kupczących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1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ειλικρινειας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eilikrineias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szczerości</w:t>
                  </w:r>
                </w:p>
              </w:txbxContent>
            </v:textbox>
          </v:shape>
        </w:pict>
      </w:r>
      <w:r>
        <w:pict>
          <v:shape id="_x0000_i13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obecności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27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2024-04-28T08:23:59Z</dcterms:modified>
</cp:coreProperties>
</file>