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List do Galacjan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4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</w:t>
                  </w:r>
                </w:p>
              </w:txbxContent>
            </v:textbox>
          </v:shape>
        </w:pict>
      </w:r>
      <w:r>
        <w:pict>
          <v:shape id="_x0000_i1026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029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jakiego</w:t>
                  </w:r>
                </w:p>
              </w:txbxContent>
            </v:textbox>
          </v:shape>
        </w:pict>
      </w:r>
      <w:r>
        <w:pict>
          <v:shape id="_x0000_i1030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χρονον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czasu</w:t>
                  </w:r>
                </w:p>
              </w:txbxContent>
            </v:textbox>
          </v:shape>
        </w:pict>
      </w:r>
      <w:r>
        <w:pict>
          <v:shape id="_x0000_i10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2" type="#_x0000_t202" style="width:64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κληρονομος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klēronomos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dziedzic</w:t>
                  </w:r>
                </w:p>
              </w:txbxContent>
            </v:textbox>
          </v:shape>
        </w:pict>
      </w:r>
      <w:r>
        <w:pict>
          <v:shape id="_x0000_i1033" type="#_x0000_t202" style="width:59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νηπιος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nēpios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niemowlę</w:t>
                  </w:r>
                </w:p>
              </w:txbxContent>
            </v:textbox>
          </v:shape>
        </w:pict>
      </w:r>
      <w:r>
        <w:pict>
          <v:shape id="_x0000_i10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</w:t>
                  </w:r>
                </w:p>
              </w:txbxContent>
            </v:textbox>
          </v:shape>
        </w:pict>
      </w:r>
      <w:r>
        <w:pict>
          <v:shape id="_x0000_i1036" type="#_x0000_t202" style="width:67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διαφερει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diaferei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przewyższa</w:t>
                  </w:r>
                </w:p>
              </w:txbxContent>
            </v:textbox>
          </v:shape>
        </w:pict>
      </w:r>
      <w:r>
        <w:pict>
          <v:shape id="_x0000_i1037" type="#_x0000_t202" style="width:65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doulou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niewolnika</w:t>
                  </w:r>
                </w:p>
              </w:txbxContent>
            </v:textbox>
          </v:shape>
        </w:pict>
      </w:r>
      <w:r>
        <w:pict>
          <v:shape id="_x0000_i1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</w:t>
                  </w:r>
                </w:p>
              </w:txbxContent>
            </v:textbox>
          </v:shape>
        </w:pict>
      </w:r>
      <w:r>
        <w:pict>
          <v:shape id="_x0000_i1039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0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</w:t>
                  </w:r>
                </w:p>
              </w:txbxContent>
            </v:textbox>
          </v:shape>
        </w:pict>
      </w:r>
      <w:r>
        <w:pict>
          <v:shape id="_x0000_i104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</w:t>
                  </w:r>
                </w:p>
              </w:txbxContent>
            </v:textbox>
          </v:shape>
        </w:pict>
      </w:r>
      <w:r>
        <w:pict>
          <v:shape id="_x0000_i104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</w:t>
                  </w:r>
                </w:p>
              </w:txbxContent>
            </v:textbox>
          </v:shape>
        </w:pict>
      </w:r>
      <w:r>
        <w:pict>
          <v:shape id="_x0000_i1044" type="#_x0000_t202" style="width:62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επιτροπους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epitropous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dozorcami</w:t>
                  </w:r>
                </w:p>
              </w:txbxContent>
            </v:textbox>
          </v:shape>
        </w:pict>
      </w:r>
      <w:r>
        <w:pict>
          <v:shape id="_x0000_i10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47" type="#_x0000_t202" style="width:66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οικονομους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oikonomous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zarządcami</w:t>
                  </w:r>
                </w:p>
              </w:txbxContent>
            </v:textbox>
          </v:shape>
        </w:pict>
      </w:r>
      <w:r>
        <w:pict>
          <v:shape id="_x0000_i1048" type="#_x0000_t202" style="width:38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αχρι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aż do</w:t>
                  </w:r>
                </w:p>
              </w:txbxContent>
            </v:textbox>
          </v:shape>
        </w:pict>
      </w:r>
      <w:r>
        <w:pict>
          <v:shape id="_x0000_i10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0" type="#_x0000_t202" style="width:91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προθεσμιας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prothesmias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ustalonego czasu</w:t>
                  </w:r>
                </w:p>
              </w:txbxContent>
            </v:textbox>
          </v:shape>
        </w:pict>
      </w:r>
      <w:r>
        <w:pict>
          <v:shape id="_x0000_i1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052" type="#_x0000_t202" style="width:43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ojca</w:t>
                  </w:r>
                </w:p>
              </w:txbxContent>
            </v:textbox>
          </v:shape>
        </w:pict>
      </w:r>
      <w:r>
        <w:pict>
          <v:shape id="_x0000_i105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4:3</w:t>
                  </w:r>
                </w:p>
              </w:txbxContent>
            </v:textbox>
          </v:shape>
        </w:pict>
      </w:r>
      <w:r>
        <w:pict>
          <v:shape id="_x0000_i10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56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</w:t>
                  </w:r>
                </w:p>
              </w:txbxContent>
            </v:textbox>
          </v:shape>
        </w:pict>
      </w:r>
      <w:r>
        <w:pict>
          <v:shape id="_x0000_i1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</w:t>
                  </w:r>
                </w:p>
              </w:txbxContent>
            </v:textbox>
          </v:shape>
        </w:pict>
      </w:r>
      <w:r>
        <w:pict>
          <v:shape id="_x0000_i1058" type="#_x0000_t202" style="width:51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byliśmy</w:t>
                  </w:r>
                </w:p>
              </w:txbxContent>
            </v:textbox>
          </v:shape>
        </w:pict>
      </w:r>
      <w:r>
        <w:pict>
          <v:shape id="_x0000_i1059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νηπιοι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nēpioi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niemowlęta</w:t>
                  </w:r>
                </w:p>
              </w:txbxContent>
            </v:textbox>
          </v:shape>
        </w:pict>
      </w:r>
      <w:r>
        <w:pict>
          <v:shape id="_x0000_i10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</w:t>
                  </w:r>
                </w:p>
              </w:txbxContent>
            </v:textbox>
          </v:shape>
        </w:pict>
      </w:r>
      <w:r>
        <w:pict>
          <v:shape id="_x0000_i10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2" type="#_x0000_t202" style="width:6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στοιχεια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stoicheia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elementami</w:t>
                  </w:r>
                </w:p>
              </w:txbxContent>
            </v:textbox>
          </v:shape>
        </w:pict>
      </w:r>
      <w:r>
        <w:pict>
          <v:shape id="_x0000_i1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4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κοσμου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świata</w:t>
                  </w:r>
                </w:p>
              </w:txbxContent>
            </v:textbox>
          </v:shape>
        </w:pict>
      </w:r>
      <w:r>
        <w:pict>
          <v:shape id="_x0000_i1065" type="#_x0000_t202" style="width:51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byliśmy</w:t>
                  </w:r>
                </w:p>
              </w:txbxContent>
            </v:textbox>
          </v:shape>
        </w:pict>
      </w:r>
      <w:r>
        <w:pict>
          <v:shape id="_x0000_i1066" type="#_x0000_t202" style="width:167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δεδουλωμενοι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dedoulōmenoi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są uczynieni niewolnikami</w:t>
                  </w:r>
                </w:p>
              </w:txbxContent>
            </v:textbox>
          </v:shape>
        </w:pict>
      </w:r>
      <w:r>
        <w:pict>
          <v:shape id="_x0000_i106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4:4</w:t>
                  </w:r>
                </w:p>
              </w:txbxContent>
            </v:textbox>
          </v:shape>
        </w:pict>
      </w:r>
      <w:r>
        <w:pict>
          <v:shape id="_x0000_i10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</w:t>
                  </w:r>
                </w:p>
              </w:txbxContent>
            </v:textbox>
          </v:shape>
        </w:pict>
      </w:r>
      <w:r>
        <w:pict>
          <v:shape id="_x0000_i10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70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przyszło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2" type="#_x0000_t202" style="width:70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πληρωμα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plērōma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wypełnienie</w:t>
                  </w:r>
                </w:p>
              </w:txbxContent>
            </v:textbox>
          </v:shape>
        </w:pict>
      </w:r>
      <w:r>
        <w:pict>
          <v:shape id="_x0000_i1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4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χρονου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chronou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czasu</w:t>
                  </w:r>
                </w:p>
              </w:txbxContent>
            </v:textbox>
          </v:shape>
        </w:pict>
      </w:r>
      <w:r>
        <w:pict>
          <v:shape id="_x0000_i1075" type="#_x0000_t202" style="width:6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εξαπεστειλεν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eksapesteilen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posłał</w:t>
                  </w:r>
                </w:p>
              </w:txbxContent>
            </v:textbox>
          </v:shape>
        </w:pict>
      </w:r>
      <w:r>
        <w:pict>
          <v:shape id="_x0000_i10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0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Syna</w:t>
                  </w:r>
                </w:p>
              </w:txbxContent>
            </v:textbox>
          </v:shape>
        </w:pict>
      </w:r>
      <w:r>
        <w:pict>
          <v:shape id="_x0000_i1080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081" type="#_x0000_t202" style="width:72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γενομενον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genomenon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stał się</w:t>
                  </w:r>
                </w:p>
              </w:txbxContent>
            </v:textbox>
          </v:shape>
        </w:pict>
      </w:r>
      <w:r>
        <w:pict>
          <v:shape id="_x0000_i1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083" type="#_x0000_t202" style="width:5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kobiety</w:t>
                  </w:r>
                </w:p>
              </w:txbxContent>
            </v:textbox>
          </v:shape>
        </w:pict>
      </w:r>
      <w:r>
        <w:pict>
          <v:shape id="_x0000_i1084" type="#_x0000_t202" style="width:72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γενομενον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genomenon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stał się</w:t>
                  </w:r>
                </w:p>
              </w:txbxContent>
            </v:textbox>
          </v:shape>
        </w:pict>
      </w:r>
      <w:r>
        <w:pict>
          <v:shape id="_x0000_i1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</w:t>
                  </w:r>
                </w:p>
              </w:txbxContent>
            </v:textbox>
          </v:shape>
        </w:pict>
      </w:r>
      <w:r>
        <w:pict>
          <v:shape id="_x0000_i1086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Prawem</w:t>
                  </w:r>
                </w:p>
              </w:txbxContent>
            </v:textbox>
          </v:shape>
        </w:pict>
      </w:r>
      <w:r>
        <w:pict>
          <v:shape id="_x0000_i108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4:5</w:t>
                  </w:r>
                </w:p>
              </w:txbxContent>
            </v:textbox>
          </v:shape>
        </w:pict>
      </w:r>
      <w:r>
        <w:pict>
          <v:shape id="_x0000_i1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0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</w:t>
                  </w:r>
                </w:p>
              </w:txbxContent>
            </v:textbox>
          </v:shape>
        </w:pict>
      </w:r>
      <w:r>
        <w:pict>
          <v:shape id="_x0000_i1091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Prawem</w:t>
                  </w:r>
                </w:p>
              </w:txbxContent>
            </v:textbox>
          </v:shape>
        </w:pict>
      </w:r>
      <w:r>
        <w:pict>
          <v:shape id="_x0000_i1092" type="#_x0000_t202" style="width:63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εξαγοραση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eksagorasē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wykupiłby</w:t>
                  </w:r>
                </w:p>
              </w:txbxContent>
            </v:textbox>
          </v:shape>
        </w:pict>
      </w:r>
      <w:r>
        <w:pict>
          <v:shape id="_x0000_i10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5" type="#_x0000_t202" style="width:71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υιοθεσιαν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hyiothesian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usynowienia</w:t>
                  </w:r>
                </w:p>
              </w:txbxContent>
            </v:textbox>
          </v:shape>
        </w:pict>
      </w:r>
      <w:r>
        <w:pict>
          <v:shape id="_x0000_i1096" type="#_x0000_t202" style="width:83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απολαβωμεν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apolabōmen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dostąpilibyśmy</w:t>
                  </w:r>
                </w:p>
              </w:txbxContent>
            </v:textbox>
          </v:shape>
        </w:pict>
      </w:r>
      <w:r>
        <w:pict>
          <v:shape id="_x0000_i109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4:6</w:t>
                  </w:r>
                </w:p>
              </w:txbxContent>
            </v:textbox>
          </v:shape>
        </w:pict>
      </w:r>
      <w:r>
        <w:pict>
          <v:shape id="_x0000_i1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00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jesteście</w:t>
                  </w:r>
                </w:p>
              </w:txbxContent>
            </v:textbox>
          </v:shape>
        </w:pict>
      </w:r>
      <w:r>
        <w:pict>
          <v:shape id="_x0000_i1101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synowie</w:t>
                  </w:r>
                </w:p>
              </w:txbxContent>
            </v:textbox>
          </v:shape>
        </w:pict>
      </w:r>
      <w:r>
        <w:pict>
          <v:shape id="_x0000_i1102" type="#_x0000_t202" style="width:6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εξαπεστειλεν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eksapesteilen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posłał</w:t>
                  </w:r>
                </w:p>
              </w:txbxContent>
            </v:textbox>
          </v:shape>
        </w:pict>
      </w:r>
      <w:r>
        <w:pict>
          <v:shape id="_x0000_i11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6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Ducha</w:t>
                  </w:r>
                </w:p>
              </w:txbxContent>
            </v:textbox>
          </v:shape>
        </w:pict>
      </w:r>
      <w:r>
        <w:pict>
          <v:shape id="_x0000_i11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Syna</w:t>
                  </w:r>
                </w:p>
              </w:txbxContent>
            </v:textbox>
          </v:shape>
        </w:pict>
      </w:r>
      <w:r>
        <w:pict>
          <v:shape id="_x0000_i1109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1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2" type="#_x0000_t202" style="width:47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serc</w:t>
                  </w:r>
                </w:p>
              </w:txbxContent>
            </v:textbox>
          </v:shape>
        </w:pict>
      </w:r>
      <w:r>
        <w:pict>
          <v:shape id="_x0000_i1113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waszych</w:t>
                  </w:r>
                </w:p>
              </w:txbxContent>
            </v:textbox>
          </v:shape>
        </w:pict>
      </w:r>
      <w:r>
        <w:pict>
          <v:shape id="_x0000_i1114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κραζον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krazon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wołającego</w:t>
                  </w:r>
                </w:p>
              </w:txbxContent>
            </v:textbox>
          </v:shape>
        </w:pict>
      </w:r>
      <w:r>
        <w:pict>
          <v:shape id="_x0000_i1115" type="#_x0000_t202" style="width:39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αββα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abba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Abba</w:t>
                  </w:r>
                </w:p>
              </w:txbxContent>
            </v:textbox>
          </v:shape>
        </w:pict>
      </w:r>
      <w:r>
        <w:pict>
          <v:shape id="_x0000_i11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patēr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Ojcze</w:t>
                  </w:r>
                </w:p>
              </w:txbxContent>
            </v:textbox>
          </v:shape>
        </w:pict>
      </w:r>
      <w:r>
        <w:pict>
          <v:shape id="_x0000_i111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4:7</w:t>
                  </w:r>
                </w:p>
              </w:txbxContent>
            </v:textbox>
          </v:shape>
        </w:pict>
      </w:r>
      <w:r>
        <w:pict>
          <v:shape id="_x0000_i1119" type="#_x0000_t202" style="width:45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że</w:t>
                  </w:r>
                </w:p>
              </w:txbxContent>
            </v:textbox>
          </v:shape>
        </w:pict>
      </w:r>
      <w:r>
        <w:pict>
          <v:shape id="_x0000_i1120" type="#_x0000_t202" style="width:4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ουκετι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już nie</w:t>
                  </w:r>
                </w:p>
              </w:txbxContent>
            </v:textbox>
          </v:shape>
        </w:pict>
      </w:r>
      <w:r>
        <w:pict>
          <v:shape id="_x0000_i1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</w:t>
                  </w:r>
                </w:p>
              </w:txbxContent>
            </v:textbox>
          </v:shape>
        </w:pict>
      </w:r>
      <w:r>
        <w:pict>
          <v:shape id="_x0000_i1122" type="#_x0000_t202" style="width:59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doulos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niewolnik</w:t>
                  </w:r>
                </w:p>
              </w:txbxContent>
            </v:textbox>
          </v:shape>
        </w:pict>
      </w:r>
      <w:r>
        <w:pict>
          <v:shape id="_x0000_i112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1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</w:t>
                  </w:r>
                </w:p>
              </w:txbxContent>
            </v:textbox>
          </v:shape>
        </w:pict>
      </w:r>
      <w:r>
        <w:pict>
          <v:shape id="_x0000_i11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</w:t>
                  </w:r>
                </w:p>
              </w:txbxContent>
            </v:textbox>
          </v:shape>
        </w:pict>
      </w:r>
      <w:r>
        <w:pict>
          <v:shape id="_x0000_i1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29" type="#_x0000_t202" style="width:64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κληρονομος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klēronomos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dziedzic</w:t>
                  </w:r>
                </w:p>
              </w:txbxContent>
            </v:textbox>
          </v:shape>
        </w:pict>
      </w:r>
      <w:r>
        <w:pict>
          <v:shape id="_x0000_i11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132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13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4:8</w:t>
                  </w:r>
                </w:p>
              </w:txbxContent>
            </v:textbox>
          </v:shape>
        </w:pict>
      </w:r>
      <w:r>
        <w:pict>
          <v:shape id="_x0000_i113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wtedy</w:t>
                  </w:r>
                </w:p>
              </w:txbxContent>
            </v:textbox>
          </v:shape>
        </w:pict>
      </w:r>
      <w:r>
        <w:pict>
          <v:shape id="_x0000_i1136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wprawdzie</w:t>
                  </w:r>
                </w:p>
              </w:txbxContent>
            </v:textbox>
          </v:shape>
        </w:pict>
      </w:r>
      <w:r>
        <w:pict>
          <v:shape id="_x0000_i1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38" type="#_x0000_t202" style="width:43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ειδοτες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znając</w:t>
                  </w:r>
                </w:p>
              </w:txbxContent>
            </v:textbox>
          </v:shape>
        </w:pict>
      </w:r>
      <w:r>
        <w:pict>
          <v:shape id="_x0000_i11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140" type="#_x0000_t202" style="width:131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εδουλευσατε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edouleusate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staliście się niewolnikami</w:t>
                  </w:r>
                </w:p>
              </w:txbxContent>
            </v:textbox>
          </v:shape>
        </w:pict>
      </w:r>
      <w:r>
        <w:pict>
          <v:shape id="_x0000_i11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43" type="#_x0000_t202" style="width:42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naturą</w:t>
                  </w:r>
                </w:p>
              </w:txbxContent>
            </v:textbox>
          </v:shape>
        </w:pict>
      </w:r>
      <w:r>
        <w:pict>
          <v:shape id="_x0000_i1144" type="#_x0000_t202" style="width:57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będących</w:t>
                  </w:r>
                </w:p>
              </w:txbxContent>
            </v:textbox>
          </v:shape>
        </w:pict>
      </w:r>
      <w:r>
        <w:pict>
          <v:shape id="_x0000_i1145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bogami</w:t>
                  </w:r>
                </w:p>
              </w:txbxContent>
            </v:textbox>
          </v:shape>
        </w:pict>
      </w:r>
      <w:r>
        <w:pict>
          <v:shape id="_x0000_i114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4:9</w:t>
                  </w:r>
                </w:p>
              </w:txbxContent>
            </v:textbox>
          </v:shape>
        </w:pict>
      </w:r>
      <w:r>
        <w:pict>
          <v:shape id="_x0000_i11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49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poznawszy</w:t>
                  </w:r>
                </w:p>
              </w:txbxContent>
            </v:textbox>
          </v:shape>
        </w:pict>
      </w:r>
      <w:r>
        <w:pict>
          <v:shape id="_x0000_i11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151" type="#_x0000_t202" style="width:45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μαλλον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raczej</w:t>
                  </w:r>
                </w:p>
              </w:txbxContent>
            </v:textbox>
          </v:shape>
        </w:pict>
      </w:r>
      <w:r>
        <w:pict>
          <v:shape id="_x0000_i11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53" type="#_x0000_t202" style="width:132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γνωσθεντες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gnōsthentes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zostaliście poznani</w:t>
                  </w:r>
                </w:p>
              </w:txbxContent>
            </v:textbox>
          </v:shape>
        </w:pict>
      </w:r>
      <w:r>
        <w:pict>
          <v:shape id="_x0000_i1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1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1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157" type="#_x0000_t202" style="width:81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επιστρεφετε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epistrefete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odwracacie się</w:t>
                  </w:r>
                </w:p>
              </w:txbxContent>
            </v:textbox>
          </v:shape>
        </w:pict>
      </w:r>
      <w:r>
        <w:pict>
          <v:shape id="_x0000_i1158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znowu</w:t>
                  </w:r>
                </w:p>
              </w:txbxContent>
            </v:textbox>
          </v:shape>
        </w:pict>
      </w:r>
      <w:r>
        <w:pict>
          <v:shape id="_x0000_i11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1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1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ασθενη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asthenē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słabych</w:t>
                  </w:r>
                </w:p>
              </w:txbxContent>
            </v:textbox>
          </v:shape>
        </w:pict>
      </w:r>
      <w:r>
        <w:pict>
          <v:shape id="_x0000_i11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63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πτωχα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ptōcha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ubogich</w:t>
                  </w:r>
                </w:p>
              </w:txbxContent>
            </v:textbox>
          </v:shape>
        </w:pict>
      </w:r>
      <w:r>
        <w:pict>
          <v:shape id="_x0000_i1164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στοιχεια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stoicheia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elementów</w:t>
                  </w:r>
                </w:p>
              </w:txbxContent>
            </v:textbox>
          </v:shape>
        </w:pict>
      </w:r>
      <w:r>
        <w:pict>
          <v:shape id="_x0000_i1165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którym</w:t>
                  </w:r>
                </w:p>
              </w:txbxContent>
            </v:textbox>
          </v:shape>
        </w:pict>
      </w:r>
      <w:r>
        <w:pict>
          <v:shape id="_x0000_i1166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znowu</w:t>
                  </w:r>
                </w:p>
              </w:txbxContent>
            </v:textbox>
          </v:shape>
        </w:pict>
      </w:r>
      <w:r>
        <w:pict>
          <v:shape id="_x0000_i1167" type="#_x0000_t202" style="width:53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ανωθεν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anōthen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 nowo</w:t>
                  </w:r>
                </w:p>
              </w:txbxContent>
            </v:textbox>
          </v:shape>
        </w:pict>
      </w:r>
      <w:r>
        <w:pict>
          <v:shape id="_x0000_i1168" type="#_x0000_t202" style="width:96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δουλευειν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douleuein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 niewolnikami</w:t>
                  </w:r>
                </w:p>
              </w:txbxContent>
            </v:textbox>
          </v:shape>
        </w:pict>
      </w:r>
      <w:r>
        <w:pict>
          <v:shape id="_x0000_i1169" type="#_x0000_t202" style="width:48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chcecie</w:t>
                  </w:r>
                </w:p>
              </w:txbxContent>
            </v:textbox>
          </v:shape>
        </w:pict>
      </w:r>
      <w:r>
        <w:pict>
          <v:shape id="_x0000_i117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4:10</w:t>
                  </w:r>
                </w:p>
              </w:txbxContent>
            </v:textbox>
          </v:shape>
        </w:pict>
      </w:r>
      <w:r>
        <w:pict>
          <v:shape id="_x0000_i1171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</w:t>
                  </w:r>
                </w:p>
              </w:txbxContent>
            </v:textbox>
          </v:shape>
        </w:pict>
      </w:r>
      <w:r>
        <w:pict>
          <v:shape id="_x0000_i1172" type="#_x0000_t202" style="width:72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παρατηρεισθε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paratēreisthe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pilnujecie</w:t>
                  </w:r>
                </w:p>
              </w:txbxContent>
            </v:textbox>
          </v:shape>
        </w:pict>
      </w:r>
      <w:r>
        <w:pict>
          <v:shape id="_x0000_i11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74" type="#_x0000_t202" style="width:54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miesięcy</w:t>
                  </w:r>
                </w:p>
              </w:txbxContent>
            </v:textbox>
          </v:shape>
        </w:pict>
      </w:r>
      <w:r>
        <w:pict>
          <v:shape id="_x0000_i11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76" type="#_x0000_t202" style="width:47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καιρους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kairous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pór</w:t>
                  </w:r>
                </w:p>
              </w:txbxContent>
            </v:textbox>
          </v:shape>
        </w:pict>
      </w:r>
      <w:r>
        <w:pict>
          <v:shape id="_x0000_i11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78" type="#_x0000_t202" style="width:55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ενιαυτους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eniautous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lat</w:t>
                  </w:r>
                </w:p>
              </w:txbxContent>
            </v:textbox>
          </v:shape>
        </w:pict>
      </w:r>
      <w:r>
        <w:pict>
          <v:shape id="_x0000_i117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4:11</w:t>
                  </w:r>
                </w:p>
              </w:txbxContent>
            </v:textbox>
          </v:shape>
        </w:pict>
      </w:r>
      <w:r>
        <w:pict>
          <v:shape id="_x0000_i1180" type="#_x0000_t202" style="width:74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φοβουμαι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foboumai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Obawiam się</w:t>
                  </w:r>
                </w:p>
              </w:txbxContent>
            </v:textbox>
          </v:shape>
        </w:pict>
      </w:r>
      <w:r>
        <w:pict>
          <v:shape id="_x0000_i1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 was</w:t>
                  </w:r>
                </w:p>
              </w:txbxContent>
            </v:textbox>
          </v:shape>
        </w:pict>
      </w:r>
      <w:r>
        <w:pict>
          <v:shape id="_x0000_i1182" type="#_x0000_t202" style="width:83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mēpōs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 czasem nie</w:t>
                  </w:r>
                </w:p>
              </w:txbxContent>
            </v:textbox>
          </v:shape>
        </w:pict>
      </w:r>
      <w:r>
        <w:pict>
          <v:shape id="_x0000_i1183" type="#_x0000_t202" style="width:59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εικη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eikē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 próżno</w:t>
                  </w:r>
                </w:p>
              </w:txbxContent>
            </v:textbox>
          </v:shape>
        </w:pict>
      </w:r>
      <w:r>
        <w:pict>
          <v:shape id="_x0000_i1184" type="#_x0000_t202" style="width:7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κεκοπιακα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kekopiaka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trudziłem się</w:t>
                  </w:r>
                </w:p>
              </w:txbxContent>
            </v:textbox>
          </v:shape>
        </w:pict>
      </w:r>
      <w:r>
        <w:pict>
          <v:shape id="_x0000_i1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</w:t>
                  </w:r>
                </w:p>
              </w:txbxContent>
            </v:textbox>
          </v:shape>
        </w:pict>
      </w:r>
      <w:r>
        <w:pict>
          <v:shape id="_x0000_i11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wami</w:t>
                  </w:r>
                </w:p>
              </w:txbxContent>
            </v:textbox>
          </v:shape>
        </w:pict>
      </w:r>
      <w:r>
        <w:pict>
          <v:shape id="_x0000_i118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4:12</w:t>
                  </w:r>
                </w:p>
              </w:txbxContent>
            </v:textbox>
          </v:shape>
        </w:pict>
      </w:r>
      <w:r>
        <w:pict>
          <v:shape id="_x0000_i1188" type="#_x0000_t202" style="width:74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Stawajcie się</w:t>
                  </w:r>
                </w:p>
              </w:txbxContent>
            </v:textbox>
          </v:shape>
        </w:pict>
      </w:r>
      <w:r>
        <w:pict>
          <v:shape id="_x0000_i11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1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1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1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 ja</w:t>
                  </w:r>
                </w:p>
              </w:txbxContent>
            </v:textbox>
          </v:shape>
        </w:pict>
      </w:r>
      <w:r>
        <w:pict>
          <v:shape id="_x0000_i11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19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195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bracia</w:t>
                  </w:r>
                </w:p>
              </w:txbxContent>
            </v:textbox>
          </v:shape>
        </w:pict>
      </w:r>
      <w:r>
        <w:pict>
          <v:shape id="_x0000_i1196" type="#_x0000_t202" style="width:44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proszę</w:t>
                  </w:r>
                </w:p>
              </w:txbxContent>
            </v:textbox>
          </v:shape>
        </w:pict>
      </w:r>
      <w:r>
        <w:pict>
          <v:shape id="_x0000_i119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1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</w:t>
                  </w:r>
                </w:p>
              </w:txbxContent>
            </v:textbox>
          </v:shape>
        </w:pict>
      </w:r>
      <w:r>
        <w:pict>
          <v:shape id="_x0000_i11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200" type="#_x0000_t202" style="width:159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ηδικησατε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ēdikēsate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uczyniliście niesprawiedliwości</w:t>
                  </w:r>
                </w:p>
              </w:txbxContent>
            </v:textbox>
          </v:shape>
        </w:pict>
      </w:r>
      <w:r>
        <w:pict>
          <v:shape id="_x0000_i120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4:13</w:t>
                  </w:r>
                </w:p>
              </w:txbxContent>
            </v:textbox>
          </v:shape>
        </w:pict>
      </w:r>
      <w:r>
        <w:pict>
          <v:shape id="_x0000_i1202" type="#_x0000_t202" style="width:44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οιδατε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wiecie</w:t>
                  </w:r>
                </w:p>
              </w:txbxContent>
            </v:textbox>
          </v:shape>
        </w:pict>
      </w:r>
      <w:r>
        <w:pict>
          <v:shape id="_x0000_i12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2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206" type="#_x0000_t202" style="width:57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ασθενειαν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astheneian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słabość</w:t>
                  </w:r>
                </w:p>
              </w:txbxContent>
            </v:textbox>
          </v:shape>
        </w:pict>
      </w:r>
      <w:r>
        <w:pict>
          <v:shape id="_x0000_i12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8" type="#_x0000_t202" style="width:44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ciała</w:t>
                  </w:r>
                </w:p>
              </w:txbxContent>
            </v:textbox>
          </v:shape>
        </w:pict>
      </w:r>
      <w:r>
        <w:pict>
          <v:shape id="_x0000_i1209" type="#_x0000_t202" style="width:124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ευηγγελισαμην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euēngelisamēn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ogłosiłem dobrą nowinę</w:t>
                  </w:r>
                </w:p>
              </w:txbxContent>
            </v:textbox>
          </v:shape>
        </w:pict>
      </w:r>
      <w:r>
        <w:pict>
          <v:shape id="_x0000_i12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2" type="#_x0000_t202" style="width:59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προτερον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wcześniej</w:t>
                  </w:r>
                </w:p>
              </w:txbxContent>
            </v:textbox>
          </v:shape>
        </w:pict>
      </w:r>
      <w:r>
        <w:pict>
          <v:shape id="_x0000_i121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4:14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6" type="#_x0000_t202" style="width:58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πειρασμον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peirasmon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próbą</w:t>
                  </w:r>
                </w:p>
              </w:txbxContent>
            </v:textbox>
          </v:shape>
        </w:pict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moją</w:t>
                  </w:r>
                </w:p>
              </w:txbxContent>
            </v:textbox>
          </v:shape>
        </w:pict>
      </w:r>
      <w:r>
        <w:pict>
          <v:shape id="_x0000_i12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σαρκι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ciele</w:t>
                  </w:r>
                </w:p>
              </w:txbxContent>
            </v:textbox>
          </v:shape>
        </w:pict>
      </w:r>
      <w:r>
        <w:pict>
          <v:shape id="_x0000_i12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moim</w:t>
                  </w:r>
                </w:p>
              </w:txbxContent>
            </v:textbox>
          </v:shape>
        </w:pict>
      </w:r>
      <w:r>
        <w:pict>
          <v:shape id="_x0000_i1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24" type="#_x0000_t202" style="width:8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εξουθενησατε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eksouthenēsate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wzgardziliście</w:t>
                  </w:r>
                </w:p>
              </w:txbxContent>
            </v:textbox>
          </v:shape>
        </w:pict>
      </w:r>
      <w:r>
        <w:pict>
          <v:shape id="_x0000_i12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226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εξεπτυσατε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ekseptysate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wypluliście</w:t>
                  </w:r>
                </w:p>
              </w:txbxContent>
            </v:textbox>
          </v:shape>
        </w:pict>
      </w:r>
      <w:r>
        <w:pict>
          <v:shape id="_x0000_i122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2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229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αγγελον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zwiastuna</w:t>
                  </w:r>
                </w:p>
              </w:txbxContent>
            </v:textbox>
          </v:shape>
        </w:pict>
      </w:r>
      <w:r>
        <w:pict>
          <v:shape id="_x0000_i1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231" type="#_x0000_t202" style="width:66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εδεξασθε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edeksasthe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przyjęliście</w:t>
                  </w:r>
                </w:p>
              </w:txbxContent>
            </v:textbox>
          </v:shape>
        </w:pict>
      </w:r>
      <w:r>
        <w:pict>
          <v:shape id="_x0000_i12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2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234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235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23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4:15</w:t>
                  </w:r>
                </w:p>
              </w:txbxContent>
            </v:textbox>
          </v:shape>
        </w:pict>
      </w:r>
      <w:r>
        <w:pict>
          <v:shape id="_x0000_i1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</w:t>
                  </w:r>
                </w:p>
              </w:txbxContent>
            </v:textbox>
          </v:shape>
        </w:pict>
      </w:r>
      <w:r>
        <w:pict>
          <v:shape id="_x0000_i12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2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1" type="#_x0000_t202" style="width:64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μακαρισμος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makarismos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szczęście</w:t>
                  </w:r>
                </w:p>
              </w:txbxContent>
            </v:textbox>
          </v:shape>
        </w:pict>
      </w:r>
      <w:r>
        <w:pict>
          <v:shape id="_x0000_i124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wasze</w:t>
                  </w:r>
                </w:p>
              </w:txbxContent>
            </v:textbox>
          </v:shape>
        </w:pict>
      </w:r>
      <w:r>
        <w:pict>
          <v:shape id="_x0000_i1243" type="#_x0000_t202" style="width:56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świadczę</w:t>
                  </w:r>
                </w:p>
              </w:txbxContent>
            </v:textbox>
          </v:shape>
        </w:pict>
      </w:r>
      <w:r>
        <w:pict>
          <v:shape id="_x0000_i1244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2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2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248" type="#_x0000_t202" style="width:53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możliwe</w:t>
                  </w:r>
                </w:p>
              </w:txbxContent>
            </v:textbox>
          </v:shape>
        </w:pict>
      </w:r>
      <w:r>
        <w:pict>
          <v:shape id="_x0000_i12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0" type="#_x0000_t202" style="width:60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οφθαλμους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oczy</w:t>
                  </w:r>
                </w:p>
              </w:txbxContent>
            </v:textbox>
          </v:shape>
        </w:pict>
      </w:r>
      <w:r>
        <w:pict>
          <v:shape id="_x0000_i125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wasze</w:t>
                  </w:r>
                </w:p>
              </w:txbxContent>
            </v:textbox>
          </v:shape>
        </w:pict>
      </w:r>
      <w:r>
        <w:pict>
          <v:shape id="_x0000_i1252" type="#_x0000_t202" style="width:72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εξορυξαντες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eksoryksantes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wyłupiwszy</w:t>
                  </w:r>
                </w:p>
              </w:txbxContent>
            </v:textbox>
          </v:shape>
        </w:pict>
      </w:r>
      <w:r>
        <w:pict>
          <v:shape id="_x0000_i1253" type="#_x0000_t202" style="width:76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kiedykolwiek</w:t>
                  </w:r>
                </w:p>
              </w:txbxContent>
            </v:textbox>
          </v:shape>
        </w:pict>
      </w:r>
      <w:r>
        <w:pict>
          <v:shape id="_x0000_i1254" type="#_x0000_t202" style="width:49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εδωκατε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edōkate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daliście</w:t>
                  </w:r>
                </w:p>
              </w:txbxContent>
            </v:textbox>
          </v:shape>
        </w:pict>
      </w:r>
      <w:r>
        <w:pict>
          <v:shape id="_x0000_i12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25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4:16</w:t>
                  </w:r>
                </w:p>
              </w:txbxContent>
            </v:textbox>
          </v:shape>
        </w:pict>
      </w:r>
      <w:r>
        <w:pict>
          <v:shape id="_x0000_i1257" type="#_x0000_t202" style="width:45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że</w:t>
                  </w:r>
                </w:p>
              </w:txbxContent>
            </v:textbox>
          </v:shape>
        </w:pict>
      </w:r>
      <w:r>
        <w:pict>
          <v:shape id="_x0000_i1258" type="#_x0000_t202" style="width:4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εχθρος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echthros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wróg</w:t>
                  </w:r>
                </w:p>
              </w:txbxContent>
            </v:textbox>
          </v:shape>
        </w:pict>
      </w:r>
      <w:r>
        <w:pict>
          <v:shape id="_x0000_i125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</w:t>
                  </w:r>
                </w:p>
              </w:txbxContent>
            </v:textbox>
          </v:shape>
        </w:pict>
      </w:r>
      <w:r>
        <w:pict>
          <v:shape id="_x0000_i1260" type="#_x0000_t202" style="width:59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γεγονα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gegona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stałem się</w:t>
                  </w:r>
                </w:p>
              </w:txbxContent>
            </v:textbox>
          </v:shape>
        </w:pict>
      </w:r>
      <w:r>
        <w:pict>
          <v:shape id="_x0000_i1261" type="#_x0000_t202" style="width:8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αληθευων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alētheuōn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 prawdę</w:t>
                  </w:r>
                </w:p>
              </w:txbxContent>
            </v:textbox>
          </v:shape>
        </w:pict>
      </w:r>
      <w:r>
        <w:pict>
          <v:shape id="_x0000_i12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26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4:17</w:t>
                  </w:r>
                </w:p>
              </w:txbxContent>
            </v:textbox>
          </v:shape>
        </w:pict>
      </w:r>
      <w:r>
        <w:pict>
          <v:shape id="_x0000_i1264" type="#_x0000_t202" style="width:97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ζηλουσιν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zēlousin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Współzawodniczą</w:t>
                  </w:r>
                </w:p>
              </w:txbxContent>
            </v:textbox>
          </v:shape>
        </w:pict>
      </w:r>
      <w:r>
        <w:pict>
          <v:shape id="_x0000_i12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 was</w:t>
                  </w:r>
                </w:p>
              </w:txbxContent>
            </v:textbox>
          </v:shape>
        </w:pict>
      </w:r>
      <w:r>
        <w:pict>
          <v:shape id="_x0000_i12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67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dobrze</w:t>
                  </w:r>
                </w:p>
              </w:txbxContent>
            </v:textbox>
          </v:shape>
        </w:pict>
      </w:r>
      <w:r>
        <w:pict>
          <v:shape id="_x0000_i126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269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εκκλεισαι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ekkleisai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odłączyć</w:t>
                  </w:r>
                </w:p>
              </w:txbxContent>
            </v:textbox>
          </v:shape>
        </w:pict>
      </w:r>
      <w:r>
        <w:pict>
          <v:shape id="_x0000_i12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271" type="#_x0000_t202" style="width:52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chcą</w:t>
                  </w:r>
                </w:p>
              </w:txbxContent>
            </v:textbox>
          </v:shape>
        </w:pict>
      </w:r>
      <w:r>
        <w:pict>
          <v:shape id="_x0000_i12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273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 nich</w:t>
                  </w:r>
                </w:p>
              </w:txbxContent>
            </v:textbox>
          </v:shape>
        </w:pict>
      </w:r>
      <w:r>
        <w:pict>
          <v:shape id="_x0000_i1274" type="#_x0000_t202" style="width:131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ζηλουτε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zēloute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współzawodniczylibyście</w:t>
                  </w:r>
                </w:p>
              </w:txbxContent>
            </v:textbox>
          </v:shape>
        </w:pict>
      </w:r>
      <w:r>
        <w:pict>
          <v:shape id="_x0000_i127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4:18</w:t>
                  </w:r>
                </w:p>
              </w:txbxContent>
            </v:textbox>
          </v:shape>
        </w:pict>
      </w:r>
      <w:r>
        <w:pict>
          <v:shape id="_x0000_i1276" type="#_x0000_t202" style="width:42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Dobre</w:t>
                  </w:r>
                </w:p>
              </w:txbxContent>
            </v:textbox>
          </v:shape>
        </w:pict>
      </w:r>
      <w:r>
        <w:pict>
          <v:shape id="_x0000_i12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9" type="#_x0000_t202" style="width:133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ζηλουσθαι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zēlousthai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 współzawodniczącym</w:t>
                  </w:r>
                </w:p>
              </w:txbxContent>
            </v:textbox>
          </v:shape>
        </w:pict>
      </w:r>
      <w:r>
        <w:pict>
          <v:shape id="_x0000_i12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81" type="#_x0000_t202" style="width:49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dobrym</w:t>
                  </w:r>
                </w:p>
              </w:txbxContent>
            </v:textbox>
          </v:shape>
        </w:pict>
      </w:r>
      <w:r>
        <w:pict>
          <v:shape id="_x0000_i1282" type="#_x0000_t202" style="width:47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zawsze</w:t>
                  </w:r>
                </w:p>
              </w:txbxContent>
            </v:textbox>
          </v:shape>
        </w:pict>
      </w:r>
      <w:r>
        <w:pict>
          <v:shape id="_x0000_i12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85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jedynie</w:t>
                  </w:r>
                </w:p>
              </w:txbxContent>
            </v:textbox>
          </v:shape>
        </w:pict>
      </w:r>
      <w:r>
        <w:pict>
          <v:shape id="_x0000_i12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8" type="#_x0000_t202" style="width:75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παρειναι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 obecnym</w:t>
                  </w:r>
                </w:p>
              </w:txbxContent>
            </v:textbox>
          </v:shape>
        </w:pict>
      </w:r>
      <w:r>
        <w:pict>
          <v:shape id="_x0000_i12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2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wśród</w:t>
                  </w:r>
                </w:p>
              </w:txbxContent>
            </v:textbox>
          </v:shape>
        </w:pict>
      </w:r>
      <w:r>
        <w:pict>
          <v:shape id="_x0000_i12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29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4:19</w:t>
                  </w:r>
                </w:p>
              </w:txbxContent>
            </v:textbox>
          </v:shape>
        </w:pict>
      </w:r>
      <w:r>
        <w:pict>
          <v:shape id="_x0000_i1293" type="#_x0000_t202" style="width:6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τεκνια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teknia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Dzieciaczki</w:t>
                  </w:r>
                </w:p>
              </w:txbxContent>
            </v:textbox>
          </v:shape>
        </w:pict>
      </w:r>
      <w:r>
        <w:pict>
          <v:shape id="_x0000_i12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</w:t>
                  </w:r>
                </w:p>
              </w:txbxContent>
            </v:textbox>
          </v:shape>
        </w:pict>
      </w:r>
      <w:r>
        <w:pict>
          <v:shape id="_x0000_i1295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których</w:t>
                  </w:r>
                </w:p>
              </w:txbxContent>
            </v:textbox>
          </v:shape>
        </w:pict>
      </w:r>
      <w:r>
        <w:pict>
          <v:shape id="_x0000_i1296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znowu</w:t>
                  </w:r>
                </w:p>
              </w:txbxContent>
            </v:textbox>
          </v:shape>
        </w:pict>
      </w:r>
      <w:r>
        <w:pict>
          <v:shape id="_x0000_i1297" type="#_x0000_t202" style="width:83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ωδινω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ōdinō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rodzę w bólach</w:t>
                  </w:r>
                </w:p>
              </w:txbxContent>
            </v:textbox>
          </v:shape>
        </w:pict>
      </w:r>
      <w:r>
        <w:pict>
          <v:shape id="_x0000_i1298" type="#_x0000_t202" style="width:38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αχρις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achris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aż do</w:t>
                  </w:r>
                </w:p>
              </w:txbxContent>
            </v:textbox>
          </v:shape>
        </w:pict>
      </w:r>
      <w:r>
        <w:pict>
          <v:shape id="_x0000_i12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300" type="#_x0000_t202" style="width:120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μορφωθη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morfōthē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zostałby ukształtowany</w:t>
                  </w:r>
                </w:p>
              </w:txbxContent>
            </v:textbox>
          </v:shape>
        </w:pict>
      </w:r>
      <w:r>
        <w:pict>
          <v:shape id="_x0000_i1301" type="#_x0000_t202" style="width:6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Pomazaniec</w:t>
                  </w:r>
                </w:p>
              </w:txbxContent>
            </v:textbox>
          </v:shape>
        </w:pict>
      </w:r>
      <w:r>
        <w:pict>
          <v:shape id="_x0000_i13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30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4:20</w:t>
                  </w:r>
                </w:p>
              </w:txbxContent>
            </v:textbox>
          </v:shape>
        </w:pict>
      </w:r>
      <w:r>
        <w:pict>
          <v:shape id="_x0000_i1305" type="#_x0000_t202" style="width:55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ηθελον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ēthelon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chciałem</w:t>
                  </w:r>
                </w:p>
              </w:txbxContent>
            </v:textbox>
          </v:shape>
        </w:pict>
      </w:r>
      <w:r>
        <w:pict>
          <v:shape id="_x0000_i13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07" type="#_x0000_t202" style="width:75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παρειναι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 obecnym</w:t>
                  </w:r>
                </w:p>
              </w:txbxContent>
            </v:textbox>
          </v:shape>
        </w:pict>
      </w:r>
      <w:r>
        <w:pict>
          <v:shape id="_x0000_i13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</w:t>
                  </w:r>
                </w:p>
              </w:txbxContent>
            </v:textbox>
          </v:shape>
        </w:pict>
      </w:r>
      <w:r>
        <w:pict>
          <v:shape id="_x0000_i13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31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3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12" type="#_x0000_t202" style="width:50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αλλαξαι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allaksai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zmienić</w:t>
                  </w:r>
                </w:p>
              </w:txbxContent>
            </v:textbox>
          </v:shape>
        </w:pict>
      </w:r>
      <w:r>
        <w:pict>
          <v:shape id="_x0000_i13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fōnēn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głos</w:t>
                  </w:r>
                </w:p>
              </w:txbxContent>
            </v:textbox>
          </v:shape>
        </w:pict>
      </w:r>
      <w:r>
        <w:pict>
          <v:shape id="_x0000_i13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mój</w:t>
                  </w:r>
                </w:p>
              </w:txbxContent>
            </v:textbox>
          </v:shape>
        </w:pict>
      </w:r>
      <w:r>
        <w:pict>
          <v:shape id="_x0000_i13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317" type="#_x0000_t202" style="width:102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απορουμαι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aporoumai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jestem zakłopotany</w:t>
                  </w:r>
                </w:p>
              </w:txbxContent>
            </v:textbox>
          </v:shape>
        </w:pict>
      </w:r>
      <w:r>
        <w:pict>
          <v:shape id="_x0000_i13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 do</w:t>
                  </w:r>
                </w:p>
              </w:txbxContent>
            </v:textbox>
          </v:shape>
        </w:pict>
      </w:r>
      <w:r>
        <w:pict>
          <v:shape id="_x0000_i13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32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4:21</w:t>
                  </w:r>
                </w:p>
              </w:txbxContent>
            </v:textbox>
          </v:shape>
        </w:pict>
      </w:r>
      <w:r>
        <w:pict>
          <v:shape id="_x0000_i1321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Mówcie</w:t>
                  </w:r>
                </w:p>
              </w:txbxContent>
            </v:textbox>
          </v:shape>
        </w:pict>
      </w:r>
      <w:r>
        <w:pict>
          <v:shape id="_x0000_i13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3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</w:t>
                  </w:r>
                </w:p>
              </w:txbxContent>
            </v:textbox>
          </v:shape>
        </w:pict>
      </w:r>
      <w:r>
        <w:pict>
          <v:shape id="_x0000_i1325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Prawem</w:t>
                  </w:r>
                </w:p>
              </w:txbxContent>
            </v:textbox>
          </v:shape>
        </w:pict>
      </w:r>
      <w:r>
        <w:pict>
          <v:shape id="_x0000_i1326" type="#_x0000_t202" style="width:51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chcąc</w:t>
                  </w:r>
                </w:p>
              </w:txbxContent>
            </v:textbox>
          </v:shape>
        </w:pict>
      </w:r>
      <w:r>
        <w:pict>
          <v:shape id="_x0000_i13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</w:t>
                  </w:r>
                </w:p>
              </w:txbxContent>
            </v:textbox>
          </v:shape>
        </w:pict>
      </w:r>
      <w:r>
        <w:pict>
          <v:shape id="_x0000_i13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9" type="#_x0000_t202" style="width:42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Prawa</w:t>
                  </w:r>
                </w:p>
              </w:txbxContent>
            </v:textbox>
          </v:shape>
        </w:pict>
      </w:r>
      <w:r>
        <w:pict>
          <v:shape id="_x0000_i13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31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słyszycie</w:t>
                  </w:r>
                </w:p>
              </w:txbxContent>
            </v:textbox>
          </v:shape>
        </w:pict>
      </w:r>
      <w:r>
        <w:pict>
          <v:shape id="_x0000_i133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4:22</w:t>
                  </w:r>
                </w:p>
              </w:txbxContent>
            </v:textbox>
          </v:shape>
        </w:pict>
      </w:r>
      <w:r>
        <w:pict>
          <v:shape id="_x0000_i1333" type="#_x0000_t202" style="width:74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γεγραπται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gegraptai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napisane</w:t>
                  </w:r>
                </w:p>
              </w:txbxContent>
            </v:textbox>
          </v:shape>
        </w:pict>
      </w:r>
      <w:r>
        <w:pict>
          <v:shape id="_x0000_i1334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3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336" type="#_x0000_t202" style="width:5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αβρααμ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abraam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Abraham</w:t>
                  </w:r>
                </w:p>
              </w:txbxContent>
            </v:textbox>
          </v:shape>
        </w:pict>
      </w:r>
      <w:r>
        <w:pict>
          <v:shape id="_x0000_i1337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dwóch</w:t>
                  </w:r>
                </w:p>
              </w:txbxContent>
            </v:textbox>
          </v:shape>
        </w:pict>
      </w:r>
      <w:r>
        <w:pict>
          <v:shape id="_x0000_i1338" type="#_x0000_t202" style="width:44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synów</w:t>
                  </w:r>
                </w:p>
              </w:txbxContent>
            </v:textbox>
          </v:shape>
        </w:pict>
      </w:r>
      <w:r>
        <w:pict>
          <v:shape id="_x0000_i13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εσχεν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eschen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miał</w:t>
                  </w:r>
                </w:p>
              </w:txbxContent>
            </v:textbox>
          </v:shape>
        </w:pict>
      </w:r>
      <w:r>
        <w:pict>
          <v:shape id="_x0000_i1340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jednego</w:t>
                  </w:r>
                </w:p>
              </w:txbxContent>
            </v:textbox>
          </v:shape>
        </w:pict>
      </w:r>
      <w:r>
        <w:pict>
          <v:shape id="_x0000_i13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13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3" type="#_x0000_t202" style="width:55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παιδισκης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paidiskēs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służącej</w:t>
                  </w:r>
                </w:p>
              </w:txbxContent>
            </v:textbox>
          </v:shape>
        </w:pict>
      </w:r>
      <w:r>
        <w:pict>
          <v:shape id="_x0000_i13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45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jednego</w:t>
                  </w:r>
                </w:p>
              </w:txbxContent>
            </v:textbox>
          </v:shape>
        </w:pict>
      </w:r>
      <w:r>
        <w:pict>
          <v:shape id="_x0000_i13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8" type="#_x0000_t202" style="width:5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ελευθερας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eleutheras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wolnej</w:t>
                  </w:r>
                </w:p>
              </w:txbxContent>
            </v:textbox>
          </v:shape>
        </w:pict>
      </w:r>
      <w:r>
        <w:pict>
          <v:shape id="_x0000_i134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4:23</w:t>
                  </w:r>
                </w:p>
              </w:txbxContent>
            </v:textbox>
          </v:shape>
        </w:pict>
      </w:r>
      <w:r>
        <w:pict>
          <v:shape id="_x0000_i135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3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352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wprawdzie</w:t>
                  </w:r>
                </w:p>
              </w:txbxContent>
            </v:textbox>
          </v:shape>
        </w:pict>
      </w:r>
      <w:r>
        <w:pict>
          <v:shape id="_x0000_i13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13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5" type="#_x0000_t202" style="width:55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παιδισκης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paidiskēs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służącej</w:t>
                  </w:r>
                </w:p>
              </w:txbxContent>
            </v:textbox>
          </v:shape>
        </w:pict>
      </w:r>
      <w:r>
        <w:pict>
          <v:shape id="_x0000_i1356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3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ciała</w:t>
                  </w:r>
                </w:p>
              </w:txbxContent>
            </v:textbox>
          </v:shape>
        </w:pict>
      </w:r>
      <w:r>
        <w:pict>
          <v:shape id="_x0000_i1358" type="#_x0000_t202" style="width:75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γεγεννηται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gegennētai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zrodzony</w:t>
                  </w:r>
                </w:p>
              </w:txbxContent>
            </v:textbox>
          </v:shape>
        </w:pict>
      </w:r>
      <w:r>
        <w:pict>
          <v:shape id="_x0000_i13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3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3" type="#_x0000_t202" style="width:5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ελευθερας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eleutheras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wolnej</w:t>
                  </w:r>
                </w:p>
              </w:txbxContent>
            </v:textbox>
          </v:shape>
        </w:pict>
      </w:r>
      <w:r>
        <w:pict>
          <v:shape id="_x0000_i13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3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6" type="#_x0000_t202" style="width:59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επαγγελιας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epangelias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obietnicę</w:t>
                  </w:r>
                </w:p>
              </w:txbxContent>
            </v:textbox>
          </v:shape>
        </w:pict>
      </w:r>
      <w:r>
        <w:pict>
          <v:shape id="_x0000_i136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4:24</w:t>
                  </w:r>
                </w:p>
              </w:txbxContent>
            </v:textbox>
          </v:shape>
        </w:pict>
      </w:r>
      <w:r>
        <w:pict>
          <v:shape id="_x0000_i13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ατινα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hatina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13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370" type="#_x0000_t202" style="width:161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αλληγορουμενα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allēgoroumena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będące mówionym alegorycznie</w:t>
                  </w:r>
                </w:p>
              </w:txbxContent>
            </v:textbox>
          </v:shape>
        </w:pict>
      </w:r>
      <w:r>
        <w:pict>
          <v:shape id="_x0000_i13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hautai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372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3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</w:t>
                  </w:r>
                </w:p>
              </w:txbxContent>
            </v:textbox>
          </v:shape>
        </w:pict>
      </w:r>
      <w:r>
        <w:pict>
          <v:shape id="_x0000_i13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5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dwoma</w:t>
                  </w:r>
                </w:p>
              </w:txbxContent>
            </v:textbox>
          </v:shape>
        </w:pict>
      </w:r>
      <w:r>
        <w:pict>
          <v:shape id="_x0000_i1376" type="#_x0000_t202" style="width:77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διαθηκαι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diathēkai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przymierzami</w:t>
                  </w:r>
                </w:p>
              </w:txbxContent>
            </v:textbox>
          </v:shape>
        </w:pict>
      </w:r>
      <w:r>
        <w:pict>
          <v:shape id="_x0000_i13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jedno</w:t>
                  </w:r>
                </w:p>
              </w:txbxContent>
            </v:textbox>
          </v:shape>
        </w:pict>
      </w:r>
      <w:r>
        <w:pict>
          <v:shape id="_x0000_i1378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wprawdzie</w:t>
                  </w:r>
                </w:p>
              </w:txbxContent>
            </v:textbox>
          </v:shape>
        </w:pict>
      </w:r>
      <w:r>
        <w:pict>
          <v:shape id="_x0000_i137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ορους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góry</w:t>
                  </w:r>
                </w:p>
              </w:txbxContent>
            </v:textbox>
          </v:shape>
        </w:pict>
      </w:r>
      <w:r>
        <w:pict>
          <v:shape id="_x0000_i13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Synaj</w:t>
                  </w:r>
                </w:p>
              </w:txbxContent>
            </v:textbox>
          </v:shape>
        </w:pict>
      </w:r>
      <w:r>
        <w:pict>
          <v:shape id="_x0000_i13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83" type="#_x0000_t202" style="width:51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δουλειαν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douleian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niewolę</w:t>
                  </w:r>
                </w:p>
              </w:txbxContent>
            </v:textbox>
          </v:shape>
        </w:pict>
      </w:r>
      <w:r>
        <w:pict>
          <v:shape id="_x0000_i1384" type="#_x0000_t202" style="width:50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γεννωσα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gennōsa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rodzącą</w:t>
                  </w:r>
                </w:p>
              </w:txbxContent>
            </v:textbox>
          </v:shape>
        </w:pict>
      </w:r>
      <w:r>
        <w:pict>
          <v:shape id="_x0000_i13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która</w:t>
                  </w:r>
                </w:p>
              </w:txbxContent>
            </v:textbox>
          </v:shape>
        </w:pict>
      </w:r>
      <w:r>
        <w:pict>
          <v:shape id="_x0000_i13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387" type="#_x0000_t202" style="width:42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Hagar</w:t>
                  </w:r>
                </w:p>
              </w:txbxContent>
            </v:textbox>
          </v:shape>
        </w:pict>
      </w:r>
      <w:r>
        <w:pict>
          <v:shape id="_x0000_i138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4:25</w:t>
                  </w:r>
                </w:p>
              </w:txbxContent>
            </v:textbox>
          </v:shape>
        </w:pict>
      </w:r>
      <w:r>
        <w:pict>
          <v:shape id="_x0000_i13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0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391" type="#_x0000_t202" style="width:42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Hagar</w:t>
                  </w:r>
                </w:p>
              </w:txbxContent>
            </v:textbox>
          </v:shape>
        </w:pict>
      </w:r>
      <w:r>
        <w:pict>
          <v:shape id="_x0000_i13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Synaj</w:t>
                  </w:r>
                </w:p>
              </w:txbxContent>
            </v:textbox>
          </v:shape>
        </w:pict>
      </w:r>
      <w:r>
        <w:pict>
          <v:shape id="_x0000_i13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góra</w:t>
                  </w:r>
                </w:p>
              </w:txbxContent>
            </v:textbox>
          </v:shape>
        </w:pict>
      </w:r>
      <w:r>
        <w:pict>
          <v:shape id="_x0000_i13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3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7" type="#_x0000_t202" style="width:4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αραβια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arabia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Arabii</w:t>
                  </w:r>
                </w:p>
              </w:txbxContent>
            </v:textbox>
          </v:shape>
        </w:pict>
      </w:r>
      <w:r>
        <w:pict>
          <v:shape id="_x0000_i1398" type="#_x0000_t202" style="width:6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συστοιχει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systoichei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odpowiada</w:t>
                  </w:r>
                </w:p>
              </w:txbxContent>
            </v:textbox>
          </v:shape>
        </w:pict>
      </w:r>
      <w:r>
        <w:pict>
          <v:shape id="_x0000_i13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temu</w:t>
                  </w:r>
                </w:p>
              </w:txbxContent>
            </v:textbox>
          </v:shape>
        </w:pict>
      </w:r>
      <w:r>
        <w:pict>
          <v:shape id="_x0000_i14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402" type="#_x0000_t202" style="width:6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ierousalēm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Jeruzalem</w:t>
                  </w:r>
                </w:p>
              </w:txbxContent>
            </v:textbox>
          </v:shape>
        </w:pict>
      </w:r>
      <w:r>
        <w:pict>
          <v:shape id="_x0000_i1403" type="#_x0000_t202" style="width:95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δουλευει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douleuei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niewolnikiem</w:t>
                  </w:r>
                </w:p>
              </w:txbxContent>
            </v:textbox>
          </v:shape>
        </w:pict>
      </w:r>
      <w:r>
        <w:pict>
          <v:shape id="_x0000_i14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4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7" type="#_x0000_t202" style="width:50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τεκνων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dziećmi</w:t>
                  </w:r>
                </w:p>
              </w:txbxContent>
            </v:textbox>
          </v:shape>
        </w:pict>
      </w:r>
      <w:r>
        <w:pict>
          <v:shape id="_x0000_i1408" type="#_x0000_t202" style="width:38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jej</w:t>
                  </w:r>
                </w:p>
              </w:txbxContent>
            </v:textbox>
          </v:shape>
        </w:pict>
      </w:r>
      <w:r>
        <w:pict>
          <v:shape id="_x0000_i140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4:26</w:t>
                  </w:r>
                </w:p>
              </w:txbxContent>
            </v:textbox>
          </v:shape>
        </w:pict>
      </w:r>
      <w:r>
        <w:pict>
          <v:shape id="_x0000_i14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12" type="#_x0000_t202" style="width:50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 górze</w:t>
                  </w:r>
                </w:p>
              </w:txbxContent>
            </v:textbox>
          </v:shape>
        </w:pict>
      </w:r>
      <w:r>
        <w:pict>
          <v:shape id="_x0000_i1413" type="#_x0000_t202" style="width:6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ierousalēm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Jeruzalem</w:t>
                  </w:r>
                </w:p>
              </w:txbxContent>
            </v:textbox>
          </v:shape>
        </w:pict>
      </w:r>
      <w:r>
        <w:pict>
          <v:shape id="_x0000_i1414" type="#_x0000_t202" style="width:52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ελευθερα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eleuthera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wolne</w:t>
                  </w:r>
                </w:p>
              </w:txbxContent>
            </v:textbox>
          </v:shape>
        </w:pict>
      </w:r>
      <w:r>
        <w:pict>
          <v:shape id="_x0000_i14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4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14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4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μητηρ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mētēr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matka</w:t>
                  </w:r>
                </w:p>
              </w:txbxContent>
            </v:textbox>
          </v:shape>
        </w:pict>
      </w:r>
      <w:r>
        <w:pict>
          <v:shape id="_x0000_i1419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4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42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4:27</w:t>
                  </w:r>
                </w:p>
              </w:txbxContent>
            </v:textbox>
          </v:shape>
        </w:pict>
      </w:r>
      <w:r>
        <w:pict>
          <v:shape id="_x0000_i1422" type="#_x0000_t202" style="width:74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γεγραπται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gegraptai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napisane</w:t>
                  </w:r>
                </w:p>
              </w:txbxContent>
            </v:textbox>
          </v:shape>
        </w:pict>
      </w:r>
      <w:r>
        <w:pict>
          <v:shape id="_x0000_i1423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424" type="#_x0000_t202" style="width:10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ευφρανθητι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eufranthēti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zostań rozweselona</w:t>
                  </w:r>
                </w:p>
              </w:txbxContent>
            </v:textbox>
          </v:shape>
        </w:pict>
      </w:r>
      <w:r>
        <w:pict>
          <v:shape id="_x0000_i1425" type="#_x0000_t202" style="width:6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στειρα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steira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bezpłodna</w:t>
                  </w:r>
                </w:p>
              </w:txbxContent>
            </v:textbox>
          </v:shape>
        </w:pict>
      </w:r>
      <w:r>
        <w:pict>
          <v:shape id="_x0000_i14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</w:t>
                  </w:r>
                </w:p>
              </w:txbxContent>
            </v:textbox>
          </v:shape>
        </w:pict>
      </w:r>
      <w:r>
        <w:pict>
          <v:shape id="_x0000_i14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28" type="#_x0000_t202" style="width:51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τικτουσα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tiktousa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rodząca</w:t>
                  </w:r>
                </w:p>
              </w:txbxContent>
            </v:textbox>
          </v:shape>
        </w:pict>
      </w:r>
      <w:r>
        <w:pict>
          <v:shape id="_x0000_i1429" type="#_x0000_t202" style="width:62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ρηξον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rēkson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wybuchnij</w:t>
                  </w:r>
                </w:p>
              </w:txbxContent>
            </v:textbox>
          </v:shape>
        </w:pict>
      </w:r>
      <w:r>
        <w:pict>
          <v:shape id="_x0000_i14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31" type="#_x0000_t202" style="width:49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βοησον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boēson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zawołaj</w:t>
                  </w:r>
                </w:p>
              </w:txbxContent>
            </v:textbox>
          </v:shape>
        </w:pict>
      </w:r>
      <w:r>
        <w:pict>
          <v:shape id="_x0000_i14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</w:t>
                  </w:r>
                </w:p>
              </w:txbxContent>
            </v:textbox>
          </v:shape>
        </w:pict>
      </w:r>
      <w:r>
        <w:pict>
          <v:shape id="_x0000_i14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34" type="#_x0000_t202" style="width:93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ωδινουσα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ōdinousa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rodząca w bólach</w:t>
                  </w:r>
                </w:p>
              </w:txbxContent>
            </v:textbox>
          </v:shape>
        </w:pict>
      </w:r>
      <w:r>
        <w:pict>
          <v:shape id="_x0000_i14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4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liczne</w:t>
                  </w:r>
                </w:p>
              </w:txbxContent>
            </v:textbox>
          </v:shape>
        </w:pict>
      </w:r>
      <w:r>
        <w:pict>
          <v:shape id="_x0000_i14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τεκνα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dzieci</w:t>
                  </w:r>
                </w:p>
              </w:txbxContent>
            </v:textbox>
          </v:shape>
        </w:pict>
      </w:r>
      <w:r>
        <w:pict>
          <v:shape id="_x0000_i14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tej</w:t>
                  </w:r>
                </w:p>
              </w:txbxContent>
            </v:textbox>
          </v:shape>
        </w:pict>
      </w:r>
      <w:r>
        <w:pict>
          <v:shape id="_x0000_i1440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ερημου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erēmou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porzuconej</w:t>
                  </w:r>
                </w:p>
              </w:txbxContent>
            </v:textbox>
          </v:shape>
        </w:pict>
      </w:r>
      <w:r>
        <w:pict>
          <v:shape id="_x0000_i1441" type="#_x0000_t202" style="width:5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μαλλον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bardziej</w:t>
                  </w:r>
                </w:p>
              </w:txbxContent>
            </v:textbox>
          </v:shape>
        </w:pict>
      </w:r>
      <w:r>
        <w:pict>
          <v:shape id="_x0000_i14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niż</w:t>
                  </w:r>
                </w:p>
              </w:txbxContent>
            </v:textbox>
          </v:shape>
        </w:pict>
      </w:r>
      <w:r>
        <w:pict>
          <v:shape id="_x0000_i14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4" type="#_x0000_t202" style="width:51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εχουσης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echousēs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mającej</w:t>
                  </w:r>
                </w:p>
              </w:txbxContent>
            </v:textbox>
          </v:shape>
        </w:pict>
      </w:r>
      <w:r>
        <w:pict>
          <v:shape id="_x0000_i14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6" type="#_x0000_t202" style="width:39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ανδρα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męża</w:t>
                  </w:r>
                </w:p>
              </w:txbxContent>
            </v:textbox>
          </v:shape>
        </w:pict>
      </w:r>
      <w:r>
        <w:pict>
          <v:shape id="_x0000_i144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4:28</w:t>
                  </w:r>
                </w:p>
              </w:txbxContent>
            </v:textbox>
          </v:shape>
        </w:pict>
      </w:r>
      <w:r>
        <w:pict>
          <v:shape id="_x0000_i1448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</w:t>
                  </w:r>
                </w:p>
              </w:txbxContent>
            </v:textbox>
          </v:shape>
        </w:pict>
      </w:r>
      <w:r>
        <w:pict>
          <v:shape id="_x0000_i14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50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bracia</w:t>
                  </w:r>
                </w:p>
              </w:txbxContent>
            </v:textbox>
          </v:shape>
        </w:pict>
      </w:r>
      <w:r>
        <w:pict>
          <v:shape id="_x0000_i1451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452" type="#_x0000_t202" style="width:44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ισαακ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isaak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Izaaka</w:t>
                  </w:r>
                </w:p>
              </w:txbxContent>
            </v:textbox>
          </v:shape>
        </w:pict>
      </w:r>
      <w:r>
        <w:pict>
          <v:shape id="_x0000_i1453" type="#_x0000_t202" style="width:59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επαγγελιας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epangelias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obietnicy</w:t>
                  </w:r>
                </w:p>
              </w:txbxContent>
            </v:textbox>
          </v:shape>
        </w:pict>
      </w:r>
      <w:r>
        <w:pict>
          <v:shape id="_x0000_i14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τεκνα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dzieci</w:t>
                  </w:r>
                </w:p>
              </w:txbxContent>
            </v:textbox>
          </v:shape>
        </w:pict>
      </w:r>
      <w:r>
        <w:pict>
          <v:shape id="_x0000_i1455" type="#_x0000_t202" style="width:54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jesteśmy</w:t>
                  </w:r>
                </w:p>
              </w:txbxContent>
            </v:textbox>
          </v:shape>
        </w:pict>
      </w:r>
      <w:r>
        <w:pict>
          <v:shape id="_x0000_i145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4:29</w:t>
                  </w:r>
                </w:p>
              </w:txbxContent>
            </v:textbox>
          </v:shape>
        </w:pict>
      </w:r>
      <w:r>
        <w:pict>
          <v:shape id="_x0000_i145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458" type="#_x0000_t202" style="width:4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ωσπερ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jak</w:t>
                  </w:r>
                </w:p>
              </w:txbxContent>
            </v:textbox>
          </v:shape>
        </w:pict>
      </w:r>
      <w:r>
        <w:pict>
          <v:shape id="_x0000_i14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wtedy</w:t>
                  </w:r>
                </w:p>
              </w:txbxContent>
            </v:textbox>
          </v:shape>
        </w:pict>
      </w:r>
      <w:r>
        <w:pict>
          <v:shape id="_x0000_i14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461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4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ciała</w:t>
                  </w:r>
                </w:p>
              </w:txbxContent>
            </v:textbox>
          </v:shape>
        </w:pict>
      </w:r>
      <w:r>
        <w:pict>
          <v:shape id="_x0000_i1463" type="#_x0000_t202" style="width:112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γεννηθεις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gennētheis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został zrodzony</w:t>
                  </w:r>
                </w:p>
              </w:txbxContent>
            </v:textbox>
          </v:shape>
        </w:pict>
      </w:r>
      <w:r>
        <w:pict>
          <v:shape id="_x0000_i1464" type="#_x0000_t202" style="width:74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εδιωκεν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ediōken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prześladował</w:t>
                  </w:r>
                </w:p>
              </w:txbxContent>
            </v:textbox>
          </v:shape>
        </w:pict>
      </w:r>
      <w:r>
        <w:pict>
          <v:shape id="_x0000_i14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466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467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Ducha</w:t>
                  </w:r>
                </w:p>
              </w:txbxContent>
            </v:textbox>
          </v:shape>
        </w:pict>
      </w:r>
      <w:r>
        <w:pict>
          <v:shape id="_x0000_i14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4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47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4:30</w:t>
                  </w:r>
                </w:p>
              </w:txbxContent>
            </v:textbox>
          </v:shape>
        </w:pict>
      </w:r>
      <w:r>
        <w:pict>
          <v:shape id="_x0000_i147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4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4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4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6" type="#_x0000_t202" style="width: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γραφη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grafē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Pismo</w:t>
                  </w:r>
                </w:p>
              </w:txbxContent>
            </v:textbox>
          </v:shape>
        </w:pict>
      </w:r>
      <w:r>
        <w:pict>
          <v:shape id="_x0000_i1477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εκβαλε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ekbale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wyrzuć</w:t>
                  </w:r>
                </w:p>
              </w:txbxContent>
            </v:textbox>
          </v:shape>
        </w:pict>
      </w:r>
      <w:r>
        <w:pict>
          <v:shape id="_x0000_i14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9" type="#_x0000_t202" style="width:56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παιδισκην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paidiskēn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służącą</w:t>
                  </w:r>
                </w:p>
              </w:txbxContent>
            </v:textbox>
          </v:shape>
        </w:pict>
      </w:r>
      <w:r>
        <w:pict>
          <v:shape id="_x0000_i14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syna</w:t>
                  </w:r>
                </w:p>
              </w:txbxContent>
            </v:textbox>
          </v:shape>
        </w:pict>
      </w:r>
      <w:r>
        <w:pict>
          <v:shape id="_x0000_i1483" type="#_x0000_t202" style="width:38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jej</w:t>
                  </w:r>
                </w:p>
              </w:txbxContent>
            </v:textbox>
          </v:shape>
        </w:pict>
      </w:r>
      <w:r>
        <w:pict>
          <v:shape id="_x0000_i14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85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4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7" type="#_x0000_t202" style="width:105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κληρονομηση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klēronomēsē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mógłby dziedziczyć</w:t>
                  </w:r>
                </w:p>
              </w:txbxContent>
            </v:textbox>
          </v:shape>
        </w:pict>
      </w:r>
      <w:r>
        <w:pict>
          <v:shape id="_x0000_i14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</w:t>
                  </w:r>
                </w:p>
              </w:txbxContent>
            </v:textbox>
          </v:shape>
        </w:pict>
      </w:r>
      <w:r>
        <w:pict>
          <v:shape id="_x0000_i14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1" type="#_x0000_t202" style="width:55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παιδισκης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paidiskēs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służącej</w:t>
                  </w:r>
                </w:p>
              </w:txbxContent>
            </v:textbox>
          </v:shape>
        </w:pict>
      </w:r>
      <w:r>
        <w:pict>
          <v:shape id="_x0000_i14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4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4" type="#_x0000_t202" style="width:44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synem</w:t>
                  </w:r>
                </w:p>
              </w:txbxContent>
            </v:textbox>
          </v:shape>
        </w:pict>
      </w:r>
      <w:r>
        <w:pict>
          <v:shape id="_x0000_i14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6" type="#_x0000_t202" style="width:5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ελευθερας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eleutheras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wolnej</w:t>
                  </w:r>
                </w:p>
              </w:txbxContent>
            </v:textbox>
          </v:shape>
        </w:pict>
      </w:r>
      <w:r>
        <w:pict>
          <v:shape id="_x0000_i149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4:31</w:t>
                  </w:r>
                </w:p>
              </w:txbxContent>
            </v:textbox>
          </v:shape>
        </w:pict>
      </w:r>
      <w:r>
        <w:pict>
          <v:shape id="_x0000_i1498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Zatem</w:t>
                  </w:r>
                </w:p>
              </w:txbxContent>
            </v:textbox>
          </v:shape>
        </w:pict>
      </w:r>
      <w:r>
        <w:pict>
          <v:shape id="_x0000_i1499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bracia</w:t>
                  </w:r>
                </w:p>
              </w:txbxContent>
            </v:textbox>
          </v:shape>
        </w:pict>
      </w:r>
      <w:r>
        <w:pict>
          <v:shape id="_x0000_i15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01" type="#_x0000_t202" style="width:54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jesteśmy</w:t>
                  </w:r>
                </w:p>
              </w:txbxContent>
            </v:textbox>
          </v:shape>
        </w:pict>
      </w:r>
      <w:r>
        <w:pict>
          <v:shape id="_x0000_i1502" type="#_x0000_t202" style="width:55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παιδισκης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paidiskēs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służącej</w:t>
                  </w:r>
                </w:p>
              </w:txbxContent>
            </v:textbox>
          </v:shape>
        </w:pict>
      </w:r>
      <w:r>
        <w:pict>
          <v:shape id="_x0000_i15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τεκνα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dzieci</w:t>
                  </w:r>
                </w:p>
              </w:txbxContent>
            </v:textbox>
          </v:shape>
        </w:pict>
      </w:r>
      <w:r>
        <w:pict>
          <v:shape id="_x0000_i150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5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6" type="#_x0000_t202" style="width:5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ελευθερας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eleutheras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wolnej</w:t>
                  </w:r>
                </w:p>
              </w:txbxContent>
            </v:textbox>
          </v:shape>
        </w:pic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/>
        <w:jc w:val="left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Galacjan Rozdział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2024-04-28T00:58:42Z</dcterms:modified>
</cp:coreProperties>
</file>