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28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posłuszne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103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3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48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04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56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05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μακροχρονιος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makrochronios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długowieczny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8" type="#_x0000_t202" style="width:13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doprowadzajcie do gniewu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7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0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3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εκτρεφετε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ektrefete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pielęgnujcie</w:t>
                  </w:r>
                </w:p>
              </w:txbxContent>
            </v:textbox>
          </v:shape>
        </w:pict>
      </w:r>
      <w:r>
        <w:pict>
          <v:shape id="_x0000_i10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karceniu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8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napomnieniu</w:t>
                  </w:r>
                </w:p>
              </w:txbxContent>
            </v:textbox>
          </v:shape>
        </w:pict>
      </w:r>
      <w:r>
        <w:pict>
          <v:shape id="_x0000_i107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083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posłuszni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8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panom</w:t>
                  </w:r>
                </w:p>
              </w:txbxContent>
            </v:textbox>
          </v:shape>
        </w:pict>
      </w:r>
      <w:r>
        <w:pict>
          <v:shape id="_x0000_i108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8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drżeniem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prostocie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09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Pomazańcowi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οφθαλμοδουλειαν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ofthalmodouleian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służbie na pokaz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5" type="#_x0000_t202" style="width:15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ανθρωπαρεσκοι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anthrōpareskoi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przypochlebiający się ludziom</w:t>
                  </w:r>
                </w:p>
              </w:txbxContent>
            </v:textbox>
          </v:shape>
        </w:pict>
      </w:r>
      <w:r>
        <w:pict>
          <v:shape id="_x0000_i11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0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woli</w:t>
                  </w:r>
                </w:p>
              </w:txbxContent>
            </v:textbox>
          </v:shape>
        </w:pict>
      </w:r>
      <w:r>
        <w:pict>
          <v:shape id="_x0000_i1121" type="#_x0000_t202" style="width:6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7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29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3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3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</w:t>
                  </w:r>
                </w:p>
              </w:txbxContent>
            </v:textbox>
          </v:shape>
        </w:pict>
      </w:r>
      <w:r>
        <w:pict>
          <v:shape id="_x0000_i113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4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45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panowie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1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15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15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5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55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ανιεντες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porzucając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groźbę</w:t>
                  </w:r>
                </w:p>
              </w:txbxContent>
            </v:textbox>
          </v:shape>
        </w:pict>
      </w:r>
      <w:r>
        <w:pict>
          <v:shape id="_x0000_i115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16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7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προσωποληψια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prosōpolēpsia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stronniczość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7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17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179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ενδυναμουσθε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endynamousthe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umacniani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1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190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Przywdziejcie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πανοπλιαν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panoplian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pełną zbroję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móc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99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ostać się</w:t>
                  </w:r>
                </w:p>
              </w:txbxContent>
            </v:textbox>
          </v:shape>
        </w:pict>
      </w:r>
      <w:r>
        <w:pict>
          <v:shape id="_x0000_i12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μεθοδειας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methodeias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przebiegłości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walka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3" type="#_x0000_t202" style="width:4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2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zwierzchnościami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władzami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κοσμοκρατορας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kosmokratoras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rządcami świata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230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duchowymi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1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niegodziwością niegodziwościami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42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weźcie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πανοπλιαν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panoplian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pełną zbroję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8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moglibyście</w:t>
                  </w:r>
                </w:p>
              </w:txbxContent>
            </v:textbox>
          </v:shape>
        </w:pict>
      </w:r>
      <w:r>
        <w:pict>
          <v:shape id="_x0000_i1249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przeciwstawić się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niegodziwym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57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sprawiwszy</w:t>
                  </w:r>
                </w:p>
              </w:txbxContent>
            </v:textbox>
          </v:shape>
        </w:pict>
      </w:r>
      <w:r>
        <w:pict>
          <v:shape id="_x0000_i1258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ostać się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6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Stójcie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62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περιζωσαμενοι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perizōsamenoi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przepasawszy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biodro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7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przyoblekłszy się w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pancerz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7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obuwszy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gotowości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8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88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tarczę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95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mogli</w:t>
                  </w:r>
                </w:p>
              </w:txbxContent>
            </v:textbox>
          </v:shape>
        </w:pict>
      </w:r>
      <w:r>
        <w:pict>
          <v:shape id="_x0000_i129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pociski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02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πεπυρωμενα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pepyrōmena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rozpalone</w:t>
                  </w:r>
                </w:p>
              </w:txbxContent>
            </v:textbox>
          </v:shape>
        </w:pict>
      </w:r>
      <w:r>
        <w:pict>
          <v:shape id="_x0000_i1303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sbesai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zgasić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7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περικεφαλαιαν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perikefalaian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hełm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31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przyjmijcie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przesłanie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32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modlitwę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prośbie</w:t>
                  </w:r>
                </w:p>
              </w:txbxContent>
            </v:textbox>
          </v:shape>
        </w:pict>
      </w:r>
      <w:r>
        <w:pict>
          <v:shape id="_x0000_i1326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36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αγρυπνουντες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agrypnountes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czujnym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339" type="#_x0000_t202" style="width:8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uporczywości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prośbą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52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zostało dane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otworzeniu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35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śmiałości</w:t>
                  </w:r>
                </w:p>
              </w:txbxContent>
            </v:textbox>
          </v:shape>
        </w:pict>
      </w:r>
      <w:r>
        <w:pict>
          <v:shape id="_x0000_i1361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oznajmić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36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369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posłany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1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łańcuchach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375" type="#_x0000_t202" style="width:12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powiedziałbym otwarcie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7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3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wiedzielibyście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0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robię</w:t>
                  </w:r>
                </w:p>
              </w:txbxContent>
            </v:textbox>
          </v:shape>
        </w:pict>
      </w:r>
      <w:r>
        <w:pict>
          <v:shape id="_x0000_i139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9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39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397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400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4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40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0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0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40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poznalibyście</w:t>
                  </w:r>
                </w:p>
              </w:txbxContent>
            </v:textbox>
          </v:shape>
        </w:pict>
      </w:r>
      <w:r>
        <w:pict>
          <v:shape id="_x0000_i141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tych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6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zachęciłby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4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1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3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6:24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0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miłującymi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4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4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9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niezniszczalności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51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Efezjan</w:t>
                  </w:r>
                </w:p>
              </w:txbxContent>
            </v:textbox>
          </v:shape>
        </w:pict>
      </w:r>
      <w:r>
        <w:pict>
          <v:shape id="_x0000_i1452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4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56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2024-04-29T13:07:06Z</dcterms:modified>
</cp:coreProperties>
</file>