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2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0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04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43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doglądającymi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sługami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wspomnieniu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0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prośbę</w:t>
                  </w:r>
                </w:p>
              </w:txbxContent>
            </v:textbox>
          </v:shape>
        </w:pict>
      </w:r>
      <w:r>
        <w:pict>
          <v:shape id="_x0000_i108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wspólnoty</w:t>
                  </w:r>
                </w:p>
              </w:txbxContent>
            </v:textbox>
          </v:shape>
        </w:pict>
      </w:r>
      <w:r>
        <w:pict>
          <v:shape id="_x0000_i108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94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8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0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3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rozpoczął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1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08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wypełniał</w:t>
                  </w:r>
                </w:p>
              </w:txbxContent>
            </v:textbox>
          </v:shape>
        </w:pict>
      </w:r>
      <w:r>
        <w:pict>
          <v:shape id="_x0000_i1109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1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9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13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utwierdzeniu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43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współuczestnikami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będącymi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tęsknię</w:t>
                  </w:r>
                </w:p>
              </w:txbxContent>
            </v:textbox>
          </v:shape>
        </w:pict>
      </w:r>
      <w:r>
        <w:pict>
          <v:shape id="_x0000_i11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2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wnętrznościach</w:t>
                  </w:r>
                </w:p>
              </w:txbxContent>
            </v:textbox>
          </v:shape>
        </w:pict>
      </w:r>
      <w:r>
        <w:pict>
          <v:shape id="_x0000_i11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to</w:t>
                  </w:r>
                </w:p>
              </w:txbxContent>
            </v:textbox>
          </v:shape>
        </w:pict>
      </w:r>
      <w:r>
        <w:pict>
          <v:shape id="_x0000_i116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modlę się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7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7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7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obfitowałaby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18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postrzeganiu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rozpoznawać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9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192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1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απροσκοποι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aproskopoi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powodujący potknięcia się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9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9" type="#_x0000_t202" style="width:10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wypełnieni</w:t>
                  </w:r>
                </w:p>
              </w:txbxContent>
            </v:textbox>
          </v:shape>
        </w:pict>
      </w:r>
      <w:r>
        <w:pict>
          <v:shape id="_x0000_i12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owocami</w:t>
                  </w:r>
                </w:p>
              </w:txbxContent>
            </v:textbox>
          </v:shape>
        </w:pict>
      </w:r>
      <w:r>
        <w:pict>
          <v:shape id="_x0000_i120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2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znać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was</w:t>
                  </w:r>
                </w:p>
              </w:txbxContent>
            </v:textbox>
          </v:shape>
        </w:pict>
      </w:r>
      <w:r>
        <w:pict>
          <v:shape id="_x0000_i1215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1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2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3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πραιτωριω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praitōriō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24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liczniejsi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52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255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256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57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ośmielać się</w:t>
                  </w:r>
                </w:p>
              </w:txbxContent>
            </v:textbox>
          </v:shape>
        </w:pict>
      </w:r>
      <w:r>
        <w:pict>
          <v:shape id="_x0000_i125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6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6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6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</w:t>
                  </w:r>
                </w:p>
              </w:txbxContent>
            </v:textbox>
          </v:shape>
        </w:pict>
      </w:r>
      <w:r>
        <w:pict>
          <v:shape id="_x0000_i127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7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7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8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89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umieszczony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niesnasek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97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szczerze</w:t>
                  </w:r>
                </w:p>
              </w:txbxContent>
            </v:textbox>
          </v:shape>
        </w:pict>
      </w:r>
      <w:r>
        <w:pict>
          <v:shape id="_x0000_i130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</w:t>
                  </w:r>
                </w:p>
              </w:txbxContent>
            </v:textbox>
          </v:shape>
        </w:pict>
      </w:r>
      <w:r>
        <w:pict>
          <v:shape id="_x0000_i130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3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nosić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30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9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mimo że</w:t>
                  </w:r>
                </w:p>
              </w:txbxContent>
            </v:textbox>
          </v:shape>
        </w:pict>
      </w:r>
      <w:r>
        <w:pict>
          <v:shape id="_x0000_i13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31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pretekstem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31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17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zwiastowany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2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radował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3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3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33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prośbę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zaopatrzenie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4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αποκαραδοκιαν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apokaradokian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oczekiwania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354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zawstydzony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5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63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wywyższony</w:t>
                  </w:r>
                </w:p>
              </w:txbxContent>
            </v:textbox>
          </v:shape>
        </w:pict>
      </w:r>
      <w:r>
        <w:pict>
          <v:shape id="_x0000_i136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7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3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3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384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9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394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wybiorę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2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pociągany</w:t>
                  </w:r>
                </w:p>
              </w:txbxContent>
            </v:textbox>
          </v:shape>
        </w:pict>
      </w:r>
      <w:r>
        <w:pict>
          <v:shape id="_x0000_i14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1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1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</w:t>
                  </w:r>
                </w:p>
              </w:txbxContent>
            </v:textbox>
          </v:shape>
        </w:pict>
      </w:r>
      <w:r>
        <w:pict>
          <v:shape id="_x0000_i141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1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pozostawać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27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konieczniejsze</w:t>
                  </w:r>
                </w:p>
              </w:txbxContent>
            </v:textbox>
          </v:shape>
        </w:pict>
      </w:r>
      <w:r>
        <w:pict>
          <v:shape id="_x0000_i142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33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pozostanę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8" type="#_x0000_t202" style="width:11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trwać razem przy</w:t>
                  </w:r>
                </w:p>
              </w:txbxContent>
            </v:textbox>
          </v:shape>
        </w:pict>
      </w:r>
      <w:r>
        <w:pict>
          <v:shape id="_x0000_i14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44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45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obfitowałaby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63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46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4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żyjcie jak obywatele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7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82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nieobecnym</w:t>
                  </w:r>
                </w:p>
              </w:txbxContent>
            </v:textbox>
          </v:shape>
        </w:pict>
      </w:r>
      <w:r>
        <w:pict>
          <v:shape id="_x0000_i148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słyszałbym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stoicie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4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49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duszą</w:t>
                  </w:r>
                </w:p>
              </w:txbxContent>
            </v:textbox>
          </v:shape>
        </w:pict>
      </w:r>
      <w:r>
        <w:pict>
          <v:shape id="_x0000_i1494" type="#_x0000_t202" style="width:8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 razem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2" type="#_x0000_t202" style="width:10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zastraszyć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11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przeciwnymi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nich</w:t>
                  </w:r>
                </w:p>
              </w:txbxContent>
            </v:textbox>
          </v:shape>
        </w:pict>
      </w:r>
      <w:r>
        <w:pict>
          <v:shape id="_x0000_i151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wykazanie</w:t>
                  </w:r>
                </w:p>
              </w:txbxContent>
            </v:textbox>
          </v:shape>
        </w:pict>
      </w:r>
      <w:r>
        <w:pict>
          <v:shape id="_x0000_i1513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51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4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darowane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3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5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3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cierpieć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43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5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546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5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5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8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zachęta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56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pocieszenie</w:t>
                  </w:r>
                </w:p>
              </w:txbxContent>
            </v:textbox>
          </v:shape>
        </w:pict>
      </w:r>
      <w:r>
        <w:pict>
          <v:shape id="_x0000_i156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56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56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571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okazy miłosierdzia</w:t>
                  </w:r>
                </w:p>
              </w:txbxContent>
            </v:textbox>
          </v:shape>
        </w:pict>
      </w:r>
      <w:r>
        <w:pict>
          <v:shape id="_x0000_i15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57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dopełnijcie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58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myślelibyście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 samą</w:t>
                  </w:r>
                </w:p>
              </w:txbxContent>
            </v:textbox>
          </v:shape>
        </w:pict>
      </w:r>
      <w:r>
        <w:pict>
          <v:shape id="_x0000_i1585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58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58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συμψυχοι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sympsychoi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jednoduszni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590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</w:t>
                  </w:r>
                </w:p>
              </w:txbxContent>
            </v:textbox>
          </v:shape>
        </w:pict>
      </w:r>
      <w:r>
        <w:pict>
          <v:shape id="_x0000_i15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9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niesnasek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96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κενοδοξιαν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kenodoksian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pustej chwały</w:t>
                  </w:r>
                </w:p>
              </w:txbxContent>
            </v:textbox>
          </v:shape>
        </w:pict>
      </w:r>
      <w:r>
        <w:pict>
          <v:shape id="_x0000_i15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60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60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</w:t>
                  </w:r>
                </w:p>
              </w:txbxContent>
            </v:textbox>
          </v:shape>
        </w:pict>
      </w:r>
      <w:r>
        <w:pict>
          <v:shape id="_x0000_i1602" type="#_x0000_t202" style="width:13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będących wyższymi od</w:t>
                  </w:r>
                </w:p>
              </w:txbxContent>
            </v:textbox>
          </v:shape>
        </w:pict>
      </w:r>
      <w:r>
        <w:pict>
          <v:shape id="_x0000_i16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60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09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baczcie</w:t>
                  </w:r>
                </w:p>
              </w:txbxContent>
            </v:textbox>
          </v:shape>
        </w:pict>
      </w:r>
      <w:r>
        <w:pict>
          <v:shape id="_x0000_i16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61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18" type="#_x0000_t202" style="width:12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usposobionymi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6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6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3" type="#_x0000_t202" style="width:6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zdobycz</w:t>
                  </w:r>
                </w:p>
              </w:txbxContent>
            </v:textbox>
          </v:shape>
        </w:pict>
      </w:r>
      <w:r>
        <w:pict>
          <v:shape id="_x0000_i16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3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równym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6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6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4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42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pustym</w:t>
                  </w:r>
                </w:p>
              </w:txbxContent>
            </v:textbox>
          </v:shape>
        </w:pict>
      </w:r>
      <w:r>
        <w:pict>
          <v:shape id="_x0000_i164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postać</w:t>
                  </w:r>
                </w:p>
              </w:txbxContent>
            </v:textbox>
          </v:shape>
        </w:pict>
      </w:r>
      <w:r>
        <w:pict>
          <v:shape id="_x0000_i164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64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7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podobieństwie</w:t>
                  </w:r>
                </w:p>
              </w:txbxContent>
            </v:textbox>
          </v:shape>
        </w:pict>
      </w:r>
      <w:r>
        <w:pict>
          <v:shape id="_x0000_i164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64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1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postaci</w:t>
                  </w:r>
                </w:p>
              </w:txbxContent>
            </v:textbox>
          </v:shape>
        </w:pict>
      </w:r>
      <w:r>
        <w:pict>
          <v:shape id="_x0000_i1652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znaleziony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65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656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εταπεινωσεν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uniżył</w:t>
                  </w:r>
                </w:p>
              </w:txbxContent>
            </v:textbox>
          </v:shape>
        </w:pict>
      </w:r>
      <w:r>
        <w:pict>
          <v:shape id="_x0000_i165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58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659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posłuszny</w:t>
                  </w:r>
                </w:p>
              </w:txbxContent>
            </v:textbox>
          </v:shape>
        </w:pict>
      </w:r>
      <w:r>
        <w:pict>
          <v:shape id="_x0000_i166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6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66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krzyżowej</w:t>
                  </w:r>
                </w:p>
              </w:txbxContent>
            </v:textbox>
          </v:shape>
        </w:pict>
      </w:r>
      <w:r>
        <w:pict>
          <v:shape id="_x0000_i16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6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71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 wywyższył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3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16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67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68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kolano</w:t>
                  </w:r>
                </w:p>
              </w:txbxContent>
            </v:textbox>
          </v:shape>
        </w:pict>
      </w:r>
      <w:r>
        <w:pict>
          <v:shape id="_x0000_i1688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zgięłoby się</w:t>
                  </w:r>
                </w:p>
              </w:txbxContent>
            </v:textbox>
          </v:shape>
        </w:pict>
      </w:r>
      <w:r>
        <w:pict>
          <v:shape id="_x0000_i168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3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καταχθονιων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katachthoniōn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podziemnych</w:t>
                  </w:r>
                </w:p>
              </w:txbxContent>
            </v:textbox>
          </v:shape>
        </w:pict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9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698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0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0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708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709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71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1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713" type="#_x0000_t202" style="width:9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posłuszni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obecności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2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7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72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72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nieobecności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2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drżeniem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73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736" type="#_x0000_t202" style="width:7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sprawujcie</w:t>
                  </w:r>
                </w:p>
              </w:txbxContent>
            </v:textbox>
          </v:shape>
        </w:pict>
      </w:r>
      <w:r>
        <w:pict>
          <v:shape id="_x0000_i17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4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działającym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chcieć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wykonać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7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75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5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759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szemrań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rozważań</w:t>
                  </w:r>
                </w:p>
              </w:txbxContent>
            </v:textbox>
          </v:shape>
        </w:pict>
      </w:r>
      <w:r>
        <w:pict>
          <v:shape id="_x0000_i17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4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76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ακεραιοι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7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2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pośrodku</w:t>
                  </w:r>
                </w:p>
              </w:txbxContent>
            </v:textbox>
          </v:shape>
        </w:pict>
      </w:r>
      <w:r>
        <w:pict>
          <v:shape id="_x0000_i17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77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wypaczonego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6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przewrócone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779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ukazani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8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φωστηρες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fōstēres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7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78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78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8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chlubie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79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79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pobiegłem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802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εκοπιασα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trudziłem się</w:t>
                  </w:r>
                </w:p>
              </w:txbxContent>
            </v:textbox>
          </v:shape>
        </w:pict>
      </w:r>
      <w:r>
        <w:pict>
          <v:shape id="_x0000_i18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8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7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wylany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2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 dzieło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81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81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8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współcieszę się ze</w:t>
                  </w:r>
                </w:p>
              </w:txbxContent>
            </v:textbox>
          </v:shape>
        </w:pict>
      </w:r>
      <w:r>
        <w:pict>
          <v:shape id="_x0000_i181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8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27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9" type="#_x0000_t202" style="width:10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współcieszcie się ze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8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83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8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83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83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83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843" type="#_x0000_t202" style="width:10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ευψυχω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eupsychō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 dobrej myśli</w:t>
                  </w:r>
                </w:p>
              </w:txbxContent>
            </v:textbox>
          </v:shape>
        </w:pict>
      </w:r>
      <w:r>
        <w:pict>
          <v:shape id="_x0000_i184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8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84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8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852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ισοψυχον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myślącego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5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te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8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58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zatroszczy się</w:t>
                  </w:r>
                </w:p>
              </w:txbxContent>
            </v:textbox>
          </v:shape>
        </w:pict>
      </w:r>
      <w:r>
        <w:pict>
          <v:shape id="_x0000_i18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865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8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4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8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6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88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881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88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εδουλευσεν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niewolnikiem</w:t>
                  </w:r>
                </w:p>
              </w:txbxContent>
            </v:textbox>
          </v:shape>
        </w:pict>
      </w:r>
      <w:r>
        <w:pict>
          <v:shape id="_x0000_i188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8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88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8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9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89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895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zobaczyłbym z dala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9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9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901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90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90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9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91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3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914" type="#_x0000_t202" style="width:6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επαφροδιτον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Epafrodyta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0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συστρατιωτην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systratiōtēn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współbojownika</w:t>
                  </w:r>
                </w:p>
              </w:txbxContent>
            </v:textbox>
          </v:shape>
        </w:pict>
      </w:r>
      <w:r>
        <w:pict>
          <v:shape id="_x0000_i192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92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6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sługę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93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934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93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tęskniącym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3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αδημονων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adēmonōn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niepokojąc się</w:t>
                  </w:r>
                </w:p>
              </w:txbxContent>
            </v:textbox>
          </v:shape>
        </w:pict>
      </w:r>
      <w:r>
        <w:pict>
          <v:shape id="_x0000_i194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94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44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ησθενησεν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ēsthenēsen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słaby</w:t>
                  </w:r>
                </w:p>
              </w:txbxContent>
            </v:textbox>
          </v:shape>
        </w:pict>
      </w:r>
      <w:r>
        <w:pict>
          <v:shape id="_x0000_i19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48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ησθενησεν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ēsthenēsen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słaby</w:t>
                  </w:r>
                </w:p>
              </w:txbxContent>
            </v:textbox>
          </v:shape>
        </w:pict>
      </w:r>
      <w:r>
        <w:pict>
          <v:shape id="_x0000_i1949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niemal blisko</w:t>
                  </w:r>
                </w:p>
              </w:txbxContent>
            </v:textbox>
          </v:shape>
        </w:pict>
      </w:r>
      <w:r>
        <w:pict>
          <v:shape id="_x0000_i195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9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954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</w:t>
                  </w:r>
                </w:p>
              </w:txbxContent>
            </v:textbox>
          </v:shape>
        </w:pict>
      </w:r>
      <w:r>
        <w:pict>
          <v:shape id="_x0000_i195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57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9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6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67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smutku</w:t>
                  </w:r>
                </w:p>
              </w:txbxContent>
            </v:textbox>
          </v:shape>
        </w:pict>
      </w:r>
      <w:r>
        <w:pict>
          <v:shape id="_x0000_i196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9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970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gorliwie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7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9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7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97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7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978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rozradowalibyście się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980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αλυποτερος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alypoteros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bez smutku</w:t>
                  </w:r>
                </w:p>
              </w:txbxContent>
            </v:textbox>
          </v:shape>
        </w:pict>
      </w:r>
      <w:r>
        <w:pict>
          <v:shape id="_x0000_i198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</w:t>
                  </w:r>
                </w:p>
              </w:txbxContent>
            </v:textbox>
          </v:shape>
        </w:pict>
      </w:r>
      <w:r>
        <w:pict>
          <v:shape id="_x0000_i19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98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8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99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3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99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cennych</w:t>
                  </w:r>
                </w:p>
              </w:txbxContent>
            </v:textbox>
          </v:shape>
        </w:pict>
      </w:r>
      <w:r>
        <w:pict>
          <v:shape id="_x0000_i199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</w:t>
                  </w:r>
                </w:p>
              </w:txbxContent>
            </v:textbox>
          </v:shape>
        </w:pict>
      </w:r>
      <w:r>
        <w:pict>
          <v:shape id="_x0000_i19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99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003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0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005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2006" type="#_x0000_t202" style="width:10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παραβουλευσαμενος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parabouleusamenos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naraził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10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01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1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20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202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023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same</w:t>
                  </w:r>
                </w:p>
              </w:txbxContent>
            </v:textbox>
          </v:shape>
        </w:pict>
      </w:r>
      <w:r>
        <w:pict>
          <v:shape id="_x0000_i2028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3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3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dokuczliwe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36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niezawodne</w:t>
                  </w:r>
                </w:p>
              </w:txbxContent>
            </v:textbox>
          </v:shape>
        </w:pict>
      </w:r>
      <w:r>
        <w:pict>
          <v:shape id="_x0000_i2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203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psy</w:t>
                  </w:r>
                </w:p>
              </w:txbxContent>
            </v:textbox>
          </v:shape>
        </w:pict>
      </w:r>
      <w:r>
        <w:pict>
          <v:shape id="_x0000_i2041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43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204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2045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47" type="#_x0000_t202" style="width:11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fałszywie obrzezanych</w:t>
                  </w:r>
                </w:p>
              </w:txbxContent>
            </v:textbox>
          </v:shape>
        </w:pict>
      </w:r>
      <w:r>
        <w:pict>
          <v:shape id="_x0000_i2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20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0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5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057" type="#_x0000_t202" style="width:6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 się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6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0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2067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pokładający ufności</w:t>
                  </w:r>
                </w:p>
              </w:txbxContent>
            </v:textbox>
          </v:shape>
        </w:pict>
      </w:r>
      <w:r>
        <w:pict>
          <v:shape id="_x0000_i2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206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7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207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przekonanie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078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</w:t>
                  </w:r>
                </w:p>
              </w:txbxContent>
            </v:textbox>
          </v:shape>
        </w:pict>
      </w:r>
      <w:r>
        <w:pict>
          <v:shape id="_x0000_i20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2080" type="#_x0000_t202" style="width:10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pokładać ufność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8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2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208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obrzezany</w:t>
                  </w:r>
                </w:p>
              </w:txbxContent>
            </v:textbox>
          </v:shape>
        </w:pict>
      </w:r>
      <w:r>
        <w:pict>
          <v:shape id="_x0000_i2087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οκταημερος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oktaēmeros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ósmego dnia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rodu</w:t>
                  </w:r>
                </w:p>
              </w:txbxContent>
            </v:textbox>
          </v:shape>
        </w:pict>
      </w:r>
      <w:r>
        <w:pict>
          <v:shape id="_x0000_i209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209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2092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Beniamina</w:t>
                  </w:r>
                </w:p>
              </w:txbxContent>
            </v:textbox>
          </v:shape>
        </w:pict>
      </w:r>
      <w:r>
        <w:pict>
          <v:shape id="_x0000_i209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95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Hebrajczyków</w:t>
                  </w:r>
                </w:p>
              </w:txbxContent>
            </v:textbox>
          </v:shape>
        </w:pict>
      </w:r>
      <w:r>
        <w:pict>
          <v:shape id="_x0000_i20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9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2098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2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21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1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żarliwości</w:t>
                  </w:r>
                </w:p>
              </w:txbxContent>
            </v:textbox>
          </v:shape>
        </w:pict>
      </w:r>
      <w:r>
        <w:pict>
          <v:shape id="_x0000_i2102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prześladujący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21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10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211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211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2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21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zyski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1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212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123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stratę</w:t>
                  </w:r>
                </w:p>
              </w:txbxContent>
            </v:textbox>
          </v:shape>
        </w:pict>
      </w:r>
      <w:r>
        <w:pict>
          <v:shape id="_x0000_i2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2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26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 raczej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</w:t>
                  </w:r>
                </w:p>
              </w:txbxContent>
            </v:textbox>
          </v:shape>
        </w:pict>
      </w:r>
      <w:r>
        <w:pict>
          <v:shape id="_x0000_i21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3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stratą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13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górującego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21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1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14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1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146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εζημιωθην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ezēmiōthēn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mi zabrane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</w:t>
                  </w:r>
                </w:p>
              </w:txbxContent>
            </v:textbox>
          </v:shape>
        </w:pict>
      </w:r>
      <w:r>
        <w:pict>
          <v:shape id="_x0000_i2149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σκυβαλα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skybala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gnój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15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2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6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znaleziony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216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6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21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6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1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7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217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218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218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21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21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94" type="#_x0000_t202" style="width:1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συμμορφουμενος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symmorfoumenos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nadany ten sam kształt ze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21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20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przeszedłbym</w:t>
                  </w:r>
                </w:p>
              </w:txbxContent>
            </v:textbox>
          </v:shape>
        </w:pict>
      </w:r>
      <w:r>
        <w:pict>
          <v:shape id="_x0000_i2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4" type="#_x0000_t202" style="width:6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0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2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221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2214" type="#_x0000_t202" style="width:1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uczyniony doskonałym</w:t>
                  </w:r>
                </w:p>
              </w:txbxContent>
            </v:textbox>
          </v:shape>
        </w:pict>
      </w:r>
      <w:r>
        <w:pict>
          <v:shape id="_x0000_i221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ścigam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9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pochwyciłbym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3" type="#_x0000_t202" style="width:11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κατεληφθην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katelēfthēn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pochwycony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2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2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2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sobie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3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liczę</w:t>
                  </w:r>
                </w:p>
              </w:txbxContent>
            </v:textbox>
          </v:shape>
        </w:pict>
      </w:r>
      <w:r>
        <w:pict>
          <v:shape id="_x0000_i2234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κατειληφεναι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kateilēfenai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pochwycić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240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επιλανθανομενος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zapominając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4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244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επεκτεινομενος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epekteinomenos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wyciągając się</w:t>
                  </w:r>
                </w:p>
              </w:txbxContent>
            </v:textbox>
          </v:shape>
        </w:pict>
      </w:r>
      <w:r>
        <w:pict>
          <v:shape id="_x0000_i2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2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24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celu</w:t>
                  </w:r>
                </w:p>
              </w:txbxContent>
            </v:textbox>
          </v:shape>
        </w:pict>
      </w:r>
      <w:r>
        <w:pict>
          <v:shape id="_x0000_i224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ścigam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βραβειον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brabeion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nagrodzie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225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5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25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26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dojrzali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65" type="#_x0000_t202" style="width:7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myślelibyśmy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26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</w:t>
                  </w:r>
                </w:p>
              </w:txbxContent>
            </v:textbox>
          </v:shape>
        </w:pict>
      </w:r>
      <w:r>
        <w:pict>
          <v:shape id="_x0000_i22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myślicie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276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</w:t>
                  </w:r>
                </w:p>
              </w:txbxContent>
            </v:textbox>
          </v:shape>
        </w:pict>
      </w:r>
      <w:r>
        <w:pict>
          <v:shape id="_x0000_i2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27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2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2281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przybyliśmy pierwsi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3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2284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 w szeregu</w:t>
                  </w:r>
                </w:p>
              </w:txbxContent>
            </v:textbox>
          </v:shape>
        </w:pict>
      </w:r>
      <w:r>
        <w:pict>
          <v:shape id="_x0000_i228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normą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 samą</w:t>
                  </w:r>
                </w:p>
              </w:txbxContent>
            </v:textbox>
          </v:shape>
        </w:pict>
      </w:r>
      <w:r>
        <w:pict>
          <v:shape id="_x0000_i2288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2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290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Współnaśladowcy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292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229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5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baczcie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298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postępującym</w:t>
                  </w:r>
                </w:p>
              </w:txbxContent>
            </v:textbox>
          </v:shape>
        </w:pict>
      </w:r>
      <w:r>
        <w:pict>
          <v:shape id="_x0000_i229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30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wzór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304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23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06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postępuje</w:t>
                  </w:r>
                </w:p>
              </w:txbxContent>
            </v:textbox>
          </v:shape>
        </w:pict>
      </w:r>
      <w:r>
        <w:pict>
          <v:shape id="_x0000_i2307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których</w:t>
                  </w:r>
                </w:p>
              </w:txbxContent>
            </v:textbox>
          </v:shape>
        </w:pict>
      </w:r>
      <w:r>
        <w:pict>
          <v:shape id="_x0000_i2308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230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2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</w:t>
                  </w:r>
                </w:p>
              </w:txbxContent>
            </v:textbox>
          </v:shape>
        </w:pict>
      </w:r>
      <w:r>
        <w:pict>
          <v:shape id="_x0000_i231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to</w:t>
                  </w:r>
                </w:p>
              </w:txbxContent>
            </v:textbox>
          </v:shape>
        </w:pict>
      </w:r>
      <w:r>
        <w:pict>
          <v:shape id="_x0000_i231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wrogowie</w:t>
                  </w:r>
                </w:p>
              </w:txbxContent>
            </v:textbox>
          </v:shape>
        </w:pict>
      </w:r>
      <w:r>
        <w:pict>
          <v:shape id="_x0000_i2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23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2326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232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</w:t>
                  </w:r>
                </w:p>
              </w:txbxContent>
            </v:textbox>
          </v:shape>
        </w:pict>
      </w:r>
      <w:r>
        <w:pict>
          <v:shape id="_x0000_i2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wstydzie</w:t>
                  </w:r>
                </w:p>
              </w:txbxContent>
            </v:textbox>
          </v:shape>
        </w:pict>
      </w:r>
      <w:r>
        <w:pict>
          <v:shape id="_x0000_i23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34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234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myślący</w:t>
                  </w:r>
                </w:p>
              </w:txbxContent>
            </v:textbox>
          </v:shape>
        </w:pict>
      </w:r>
      <w:r>
        <w:pict>
          <v:shape id="_x0000_i2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2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23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7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ojczyzna</w:t>
                  </w:r>
                </w:p>
              </w:txbxContent>
            </v:textbox>
          </v:shape>
        </w:pict>
      </w:r>
      <w:r>
        <w:pict>
          <v:shape id="_x0000_i2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4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23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5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2355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απεκδεχομεθα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wyczekujemy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3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3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361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metaschēmatisei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przekształci się</w:t>
                  </w:r>
                </w:p>
              </w:txbxContent>
            </v:textbox>
          </v:shape>
        </w:pict>
      </w:r>
      <w:r>
        <w:pict>
          <v:shape id="_x0000_i2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5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poniżenia</w:t>
                  </w:r>
                </w:p>
              </w:txbxContent>
            </v:textbox>
          </v:shape>
        </w:pict>
      </w:r>
      <w:r>
        <w:pict>
          <v:shape id="_x0000_i236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23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371" type="#_x0000_t202" style="width:7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συμμορφον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symmorfon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podobnego do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73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3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3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7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38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23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poddać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23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238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39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39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2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94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wytęsknieni</w:t>
                  </w:r>
                </w:p>
              </w:txbxContent>
            </v:textbox>
          </v:shape>
        </w:pict>
      </w:r>
      <w:r>
        <w:pict>
          <v:shape id="_x0000_i23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2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97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2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40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2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403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24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240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ευοδιαν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Ewodię</w:t>
                  </w:r>
                </w:p>
              </w:txbxContent>
            </v:textbox>
          </v:shape>
        </w:pict>
      </w:r>
      <w:r>
        <w:pict>
          <v:shape id="_x0000_i240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2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0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Syntychę</w:t>
                  </w:r>
                </w:p>
              </w:txbxContent>
            </v:textbox>
          </v:shape>
        </w:pict>
      </w:r>
      <w:r>
        <w:pict>
          <v:shape id="_x0000_i2409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2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1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2412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2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4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2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4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2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2420" type="#_x0000_t202" style="width:1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we wspólnym jarzmie</w:t>
                  </w:r>
                </w:p>
              </w:txbxContent>
            </v:textbox>
          </v:shape>
        </w:pict>
      </w:r>
      <w:r>
        <w:pict>
          <v:shape id="_x0000_i242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2422" type="#_x0000_t202" style="width:7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συλλαμβανου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syllambanou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pomagaj</w:t>
                  </w:r>
                </w:p>
              </w:txbxContent>
            </v:textbox>
          </v:shape>
        </w:pict>
      </w:r>
      <w:r>
        <w:pict>
          <v:shape id="_x0000_i2423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42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27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2428" type="#_x0000_t202" style="width:9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synēthlēsan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walczyły razem ze</w:t>
                  </w:r>
                </w:p>
              </w:txbxContent>
            </v:textbox>
          </v:shape>
        </w:pict>
      </w:r>
      <w:r>
        <w:pict>
          <v:shape id="_x0000_i2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2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klēmentos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Klemensem</w:t>
                  </w:r>
                </w:p>
              </w:txbxContent>
            </v:textbox>
          </v:shape>
        </w:pict>
      </w:r>
      <w:r>
        <w:pict>
          <v:shape id="_x0000_i2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3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pozostałymi</w:t>
                  </w:r>
                </w:p>
              </w:txbxContent>
            </v:textbox>
          </v:shape>
        </w:pict>
      </w:r>
      <w:r>
        <w:pict>
          <v:shape id="_x0000_i2436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współpracownikami</w:t>
                  </w:r>
                </w:p>
              </w:txbxContent>
            </v:textbox>
          </v:shape>
        </w:pict>
      </w:r>
      <w:r>
        <w:pict>
          <v:shape id="_x0000_i2437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24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4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2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4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2445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2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44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44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24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2451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24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2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Życzliwość</w:t>
                  </w:r>
                </w:p>
              </w:txbxContent>
            </v:textbox>
          </v:shape>
        </w:pict>
      </w:r>
      <w:r>
        <w:pict>
          <v:shape id="_x0000_i2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2456" type="#_x0000_t202" style="width:11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poznana</w:t>
                  </w:r>
                </w:p>
              </w:txbxContent>
            </v:textbox>
          </v:shape>
        </w:pict>
      </w:r>
      <w:r>
        <w:pict>
          <v:shape id="_x0000_i24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458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2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24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464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</w:t>
                  </w:r>
                </w:p>
              </w:txbxContent>
            </v:textbox>
          </v:shape>
        </w:pict>
      </w:r>
      <w:r>
        <w:pict>
          <v:shape id="_x0000_i24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2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2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2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74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dziękczynieniem</w:t>
                  </w:r>
                </w:p>
              </w:txbxContent>
            </v:textbox>
          </v:shape>
        </w:pict>
      </w:r>
      <w:r>
        <w:pict>
          <v:shape id="_x0000_i2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6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prośby</w:t>
                  </w:r>
                </w:p>
              </w:txbxContent>
            </v:textbox>
          </v:shape>
        </w:pict>
      </w:r>
      <w:r>
        <w:pict>
          <v:shape id="_x0000_i2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478" type="#_x0000_t202" style="width:1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poznane niech są poznane</w:t>
                  </w:r>
                </w:p>
              </w:txbxContent>
            </v:textbox>
          </v:shape>
        </w:pict>
      </w:r>
      <w:r>
        <w:pict>
          <v:shape id="_x0000_i2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4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2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9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przewyższający</w:t>
                  </w:r>
                </w:p>
              </w:txbxContent>
            </v:textbox>
          </v:shape>
        </w:pict>
      </w:r>
      <w:r>
        <w:pict>
          <v:shape id="_x0000_i249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2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2492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pilnował</w:t>
                  </w:r>
                </w:p>
              </w:txbxContent>
            </v:textbox>
          </v:shape>
        </w:pict>
      </w:r>
      <w:r>
        <w:pict>
          <v:shape id="_x0000_i2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9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249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98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249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0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50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5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250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50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2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251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szlachetne</w:t>
                  </w:r>
                </w:p>
              </w:txbxContent>
            </v:textbox>
          </v:shape>
        </w:pict>
      </w:r>
      <w:r>
        <w:pict>
          <v:shape id="_x0000_i2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251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2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251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2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2517" type="#_x0000_t202" style="width:5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miłe</w:t>
                  </w:r>
                </w:p>
              </w:txbxContent>
            </v:textbox>
          </v:shape>
        </w:pict>
      </w:r>
      <w:r>
        <w:pict>
          <v:shape id="_x0000_i2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251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polecenia</w:t>
                  </w:r>
                </w:p>
              </w:txbxContent>
            </v:textbox>
          </v:shape>
        </w:pict>
      </w:r>
      <w:r>
        <w:pict>
          <v:shape id="_x0000_i2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52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cnota</w:t>
                  </w:r>
                </w:p>
              </w:txbxContent>
            </v:textbox>
          </v:shape>
        </w:pict>
      </w:r>
      <w:r>
        <w:pict>
          <v:shape id="_x0000_i2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52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pochwała</w:t>
                  </w:r>
                </w:p>
              </w:txbxContent>
            </v:textbox>
          </v:shape>
        </w:pict>
      </w:r>
      <w:r>
        <w:pict>
          <v:shape id="_x0000_i2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528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rozsądzajcie</w:t>
                  </w:r>
                </w:p>
              </w:txbxContent>
            </v:textbox>
          </v:shape>
        </w:pict>
      </w:r>
      <w:r>
        <w:pict>
          <v:shape id="_x0000_i25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2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nauczyliście się</w:t>
                  </w:r>
                </w:p>
              </w:txbxContent>
            </v:textbox>
          </v:shape>
        </w:pict>
      </w:r>
      <w:r>
        <w:pict>
          <v:shape id="_x0000_i2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2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2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8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2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542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robicie</w:t>
                  </w:r>
                </w:p>
              </w:txbxContent>
            </v:textbox>
          </v:shape>
        </w:pict>
      </w:r>
      <w:r>
        <w:pict>
          <v:shape id="_x0000_i2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5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552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Uradowałem się</w:t>
                  </w:r>
                </w:p>
              </w:txbxContent>
            </v:textbox>
          </v:shape>
        </w:pict>
      </w:r>
      <w:r>
        <w:pict>
          <v:shape id="_x0000_i2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556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niezmiernie</w:t>
                  </w:r>
                </w:p>
              </w:txbxContent>
            </v:textbox>
          </v:shape>
        </w:pict>
      </w:r>
      <w:r>
        <w:pict>
          <v:shape id="_x0000_i2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255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256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ανεθαλετε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rozkwitliście</w:t>
                  </w:r>
                </w:p>
              </w:txbxContent>
            </v:textbox>
          </v:shape>
        </w:pict>
      </w:r>
      <w:r>
        <w:pict>
          <v:shape id="_x0000_i2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564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2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256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2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6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myśleliście</w:t>
                  </w:r>
                </w:p>
              </w:txbxContent>
            </v:textbox>
          </v:shape>
        </w:pict>
      </w:r>
      <w:r>
        <w:pict>
          <v:shape id="_x0000_i2569" type="#_x0000_t202" style="width:13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ηκαιρεισθε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ēkaireisthe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mieliście sposobności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57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niedostatku</w:t>
                  </w:r>
                </w:p>
              </w:txbxContent>
            </v:textbox>
          </v:shape>
        </w:pict>
      </w:r>
      <w:r>
        <w:pict>
          <v:shape id="_x0000_i257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5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57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nauczyłem się</w:t>
                  </w:r>
                </w:p>
              </w:txbxContent>
            </v:textbox>
          </v:shape>
        </w:pict>
      </w:r>
      <w:r>
        <w:pict>
          <v:shape id="_x0000_i2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258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258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αυταρκης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zadowolony</w:t>
                  </w:r>
                </w:p>
              </w:txbxContent>
            </v:textbox>
          </v:shape>
        </w:pict>
      </w:r>
      <w:r>
        <w:pict>
          <v:shape id="_x0000_i2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5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586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 jak</w:t>
                  </w:r>
                </w:p>
              </w:txbxContent>
            </v:textbox>
          </v:shape>
        </w:pict>
      </w:r>
      <w:r>
        <w:pict>
          <v:shape id="_x0000_i2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88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poniżonym</w:t>
                  </w:r>
                </w:p>
              </w:txbxContent>
            </v:textbox>
          </v:shape>
        </w:pict>
      </w:r>
      <w:r>
        <w:pict>
          <v:shape id="_x0000_i258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 jak</w:t>
                  </w:r>
                </w:p>
              </w:txbxContent>
            </v:textbox>
          </v:shape>
        </w:pict>
      </w:r>
      <w:r>
        <w:pict>
          <v:shape id="_x0000_i2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91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2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9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2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59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597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μεμυημαι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memyēmai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wtajemniczony</w:t>
                  </w:r>
                </w:p>
              </w:txbxContent>
            </v:textbox>
          </v:shape>
        </w:pict>
      </w:r>
      <w:r>
        <w:pict>
          <v:shape id="_x0000_i2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99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nasycany pokarmem</w:t>
                  </w:r>
                </w:p>
              </w:txbxContent>
            </v:textbox>
          </v:shape>
        </w:pict>
      </w:r>
      <w:r>
        <w:pict>
          <v:shape id="_x0000_i2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0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głodować</w:t>
                  </w:r>
                </w:p>
              </w:txbxContent>
            </v:textbox>
          </v:shape>
        </w:pict>
      </w:r>
      <w:r>
        <w:pict>
          <v:shape id="_x0000_i2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0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2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05" type="#_x0000_t202" style="width:9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 niedostatku</w:t>
                  </w:r>
                </w:p>
              </w:txbxContent>
            </v:textbox>
          </v:shape>
        </w:pict>
      </w:r>
      <w:r>
        <w:pict>
          <v:shape id="_x0000_i26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60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2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611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umacniającym</w:t>
                  </w:r>
                </w:p>
              </w:txbxContent>
            </v:textbox>
          </v:shape>
        </w:pict>
      </w:r>
      <w:r>
        <w:pict>
          <v:shape id="_x0000_i2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61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6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61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261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261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2618" type="#_x0000_t202" style="width:15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 współuczestnikami</w:t>
                  </w:r>
                </w:p>
              </w:txbxContent>
            </v:textbox>
          </v:shape>
        </w:pict>
      </w:r>
      <w:r>
        <w:pict>
          <v:shape id="_x0000_i261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26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62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2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627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φιλιππησιοι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filippēsioi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Filipianie</w:t>
                  </w:r>
                </w:p>
              </w:txbxContent>
            </v:textbox>
          </v:shape>
        </w:pict>
      </w:r>
      <w:r>
        <w:pict>
          <v:shape id="_x0000_i2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6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2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2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63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26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3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263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</w:t>
                  </w:r>
                </w:p>
              </w:txbxContent>
            </v:textbox>
          </v:shape>
        </w:pict>
      </w:r>
      <w:r>
        <w:pict>
          <v:shape id="_x0000_i2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63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2640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εκοινωνησεν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ekoinōnēsen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 wspólnikiem</w:t>
                  </w:r>
                </w:p>
              </w:txbxContent>
            </v:textbox>
          </v:shape>
        </w:pict>
      </w:r>
      <w:r>
        <w:pict>
          <v:shape id="_x0000_i2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4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rachunku</w:t>
                  </w:r>
                </w:p>
              </w:txbxContent>
            </v:textbox>
          </v:shape>
        </w:pict>
      </w:r>
      <w:r>
        <w:pict>
          <v:shape id="_x0000_i26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rozchodu</w:t>
                  </w:r>
                </w:p>
              </w:txbxContent>
            </v:textbox>
          </v:shape>
        </w:pict>
      </w:r>
      <w:r>
        <w:pict>
          <v:shape id="_x0000_i2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4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przychodu</w:t>
                  </w:r>
                </w:p>
              </w:txbxContent>
            </v:textbox>
          </v:shape>
        </w:pict>
      </w:r>
      <w:r>
        <w:pict>
          <v:shape id="_x0000_i2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64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</w:t>
                  </w:r>
                </w:p>
              </w:txbxContent>
            </v:textbox>
          </v:shape>
        </w:pict>
      </w:r>
      <w:r>
        <w:pict>
          <v:shape id="_x0000_i2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54" type="#_x0000_t202" style="width:6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Tesalonice</w:t>
                  </w:r>
                </w:p>
              </w:txbxContent>
            </v:textbox>
          </v:shape>
        </w:pict>
      </w:r>
      <w:r>
        <w:pict>
          <v:shape id="_x0000_i2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2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2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66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posłaliście</w:t>
                  </w:r>
                </w:p>
              </w:txbxContent>
            </v:textbox>
          </v:shape>
        </w:pict>
      </w:r>
      <w:r>
        <w:pict>
          <v:shape id="_x0000_i26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66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poszukuję</w:t>
                  </w:r>
                </w:p>
              </w:txbxContent>
            </v:textbox>
          </v:shape>
        </w:pict>
      </w:r>
      <w:r>
        <w:pict>
          <v:shape id="_x0000_i2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  <w:r>
        <w:pict>
          <v:shape id="_x0000_i26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67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poszukuję</w:t>
                  </w:r>
                </w:p>
              </w:txbxContent>
            </v:textbox>
          </v:shape>
        </w:pict>
      </w:r>
      <w:r>
        <w:pict>
          <v:shape id="_x0000_i2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73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2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75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rosnącego</w:t>
                  </w:r>
                </w:p>
              </w:txbxContent>
            </v:textbox>
          </v:shape>
        </w:pict>
      </w:r>
      <w:r>
        <w:pict>
          <v:shape id="_x0000_i2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67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rachunku</w:t>
                  </w:r>
                </w:p>
              </w:txbxContent>
            </v:textbox>
          </v:shape>
        </w:pict>
      </w:r>
      <w:r>
        <w:pict>
          <v:shape id="_x0000_i267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26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68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Otrzymuję</w:t>
                  </w:r>
                </w:p>
              </w:txbxContent>
            </v:textbox>
          </v:shape>
        </w:pict>
      </w:r>
      <w:r>
        <w:pict>
          <v:shape id="_x0000_i2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6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84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obfituję</w:t>
                  </w:r>
                </w:p>
              </w:txbxContent>
            </v:textbox>
          </v:shape>
        </w:pict>
      </w:r>
      <w:r>
        <w:pict>
          <v:shape id="_x0000_i2685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wypełniony</w:t>
                  </w:r>
                </w:p>
              </w:txbxContent>
            </v:textbox>
          </v:shape>
        </w:pict>
      </w:r>
      <w:r>
        <w:pict>
          <v:shape id="_x0000_i268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2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68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επαφροδιτου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Epafrodyta</w:t>
                  </w:r>
                </w:p>
              </w:txbxContent>
            </v:textbox>
          </v:shape>
        </w:pict>
      </w:r>
      <w:r>
        <w:pict>
          <v:shape id="_x0000_i2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2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269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aromatu</w:t>
                  </w:r>
                </w:p>
              </w:txbxContent>
            </v:textbox>
          </v:shape>
        </w:pict>
      </w:r>
      <w:r>
        <w:pict>
          <v:shape id="_x0000_i2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269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przychylną</w:t>
                  </w:r>
                </w:p>
              </w:txbxContent>
            </v:textbox>
          </v:shape>
        </w:pict>
      </w:r>
      <w:r>
        <w:pict>
          <v:shape id="_x0000_i2696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podobającą się</w:t>
                  </w:r>
                </w:p>
              </w:txbxContent>
            </v:textbox>
          </v:shape>
        </w:pict>
      </w:r>
      <w:r>
        <w:pict>
          <v:shape id="_x0000_i2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6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2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704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</w:t>
                  </w:r>
                </w:p>
              </w:txbxContent>
            </v:textbox>
          </v:shape>
        </w:pict>
      </w:r>
      <w:r>
        <w:pict>
          <v:shape id="_x0000_i2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270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7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27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1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27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1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2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1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71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2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72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2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2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28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2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273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273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273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273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2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3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73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739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2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742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2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274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7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274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2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5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275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2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56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2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7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2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6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76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7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7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6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27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76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77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φιλιππησιους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filippēsious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Filipian</w:t>
                  </w:r>
                </w:p>
              </w:txbxContent>
            </v:textbox>
          </v:shape>
        </w:pict>
      </w:r>
      <w:r>
        <w:pict>
          <v:shape id="_x0000_i277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27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7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2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77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επαφροδιτου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2024-04-26T07:16:02Z</dcterms:modified>
</cp:coreProperties>
</file>