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Kolosan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13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συνηγερθητε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synēgerthēte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współobudzeni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górze</w:t>
                  </w:r>
                </w:p>
              </w:txbxContent>
            </v:textbox>
          </v:shape>
        </w:pict>
      </w:r>
      <w:r>
        <w:pict>
          <v:shape id="_x0000_i1033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szukajcie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39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stronie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2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tych</w:t>
                  </w:r>
                </w:p>
              </w:txbxContent>
            </v:textbox>
          </v:shape>
        </w:pict>
      </w:r>
      <w:r>
        <w:pict>
          <v:shape id="_x0000_i1045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górze</w:t>
                  </w:r>
                </w:p>
              </w:txbxContent>
            </v:textbox>
          </v:shape>
        </w:pict>
      </w:r>
      <w:r>
        <w:pict>
          <v:shape id="_x0000_i1046" type="#_x0000_t202" style="width:5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myślcie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8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tych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Umarliście</w:t>
                  </w:r>
                </w:p>
              </w:txbxContent>
            </v:textbox>
          </v:shape>
        </w:pict>
      </w:r>
      <w:r>
        <w:pict>
          <v:shape id="_x0000_i10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05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κεκρυπται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kekryptai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ukryte</w:t>
                  </w:r>
                </w:p>
              </w:txbxContent>
            </v:textbox>
          </v:shape>
        </w:pict>
      </w:r>
      <w:r>
        <w:pict>
          <v:shape id="_x0000_i1060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70" type="#_x0000_t202" style="width:10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objawiony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77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0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79" type="#_x0000_t202" style="width:12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zostaniecie objawionymi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83" type="#_x0000_t202" style="width:10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 martwymi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członki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92" type="#_x0000_t202" style="width:5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</w:t>
                  </w:r>
                </w:p>
              </w:txbxContent>
            </v:textbox>
          </v:shape>
        </w:pict>
      </w:r>
      <w:r>
        <w:pict>
          <v:shape id="_x0000_i109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nieczystość</w:t>
                  </w:r>
                </w:p>
              </w:txbxContent>
            </v:textbox>
          </v:shape>
        </w:pict>
      </w:r>
      <w:r>
        <w:pict>
          <v:shape id="_x0000_i1094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zmysłowość</w:t>
                  </w:r>
                </w:p>
              </w:txbxContent>
            </v:textbox>
          </v:shape>
        </w:pict>
      </w:r>
      <w:r>
        <w:pict>
          <v:shape id="_x0000_i1095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pożądanie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skąpstwo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2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ειδωλολατρεια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eidōlolatreia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bałwochwalstwo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0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9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nieposłuszeństwa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21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περιεπατησατε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periepatēsate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postępowaliście</w:t>
                  </w:r>
                </w:p>
              </w:txbxContent>
            </v:textbox>
          </v:shape>
        </w:pict>
      </w:r>
      <w:r>
        <w:pict>
          <v:shape id="_x0000_i112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dawniej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12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żyliście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odłóżcie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136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wzburzenie</w:t>
                  </w:r>
                </w:p>
              </w:txbxContent>
            </v:textbox>
          </v:shape>
        </w:pict>
      </w:r>
      <w:r>
        <w:pict>
          <v:shape id="_x0000_i1137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złość</w:t>
                  </w:r>
                </w:p>
              </w:txbxContent>
            </v:textbox>
          </v:shape>
        </w:pict>
      </w:r>
      <w:r>
        <w:pict>
          <v:shape id="_x0000_i1138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bluźnierstwo</w:t>
                  </w:r>
                </w:p>
              </w:txbxContent>
            </v:textbox>
          </v:shape>
        </w:pict>
      </w:r>
      <w:r>
        <w:pict>
          <v:shape id="_x0000_i1139" type="#_x0000_t202" style="width:10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αισχρολογιαν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nieprzyzwoite słowo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14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1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kłamcie</w:t>
                  </w:r>
                </w:p>
              </w:txbxContent>
            </v:textbox>
          </v:shape>
        </w:pict>
      </w:r>
      <w:r>
        <w:pict>
          <v:shape id="_x0000_i114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48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149" type="#_x0000_t202" style="width:10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απεκδυσαμενοι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apekdysamenoi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obdarłszy siebie ze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starego</w:t>
                  </w:r>
                </w:p>
              </w:txbxContent>
            </v:textbox>
          </v:shape>
        </w:pict>
      </w:r>
      <w:r>
        <w:pict>
          <v:shape id="_x0000_i115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53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πραξεσιν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postępkami</w:t>
                  </w:r>
                </w:p>
              </w:txbxContent>
            </v:textbox>
          </v:shape>
        </w:pict>
      </w:r>
      <w:r>
        <w:pict>
          <v:shape id="_x0000_i11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9" type="#_x0000_t202" style="width:9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przyoblekłszy się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nowego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63" type="#_x0000_t202" style="width:10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ανακαινουμενον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anakainoumenon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odnawiany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6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16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6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obrazu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69" type="#_x0000_t202" style="width:8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stworzył</w:t>
                  </w:r>
                </w:p>
              </w:txbxContent>
            </v:textbox>
          </v:shape>
        </w:pict>
      </w:r>
      <w:r>
        <w:pict>
          <v:shape id="_x0000_i117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Grek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</w:t>
                  </w:r>
                </w:p>
              </w:txbxContent>
            </v:textbox>
          </v:shape>
        </w:pict>
      </w:r>
      <w:r>
        <w:pict>
          <v:shape id="_x0000_i1178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nieobrzezanie</w:t>
                  </w:r>
                </w:p>
              </w:txbxContent>
            </v:textbox>
          </v:shape>
        </w:pict>
      </w:r>
      <w:r>
        <w:pict>
          <v:shape id="_x0000_i1181" type="#_x0000_t202" style="width:7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βαρβαρος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barbaros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barbarzyńca</w:t>
                  </w:r>
                </w:p>
              </w:txbxContent>
            </v:textbox>
          </v:shape>
        </w:pict>
      </w:r>
      <w:r>
        <w:pict>
          <v:shape id="_x0000_i1182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Scyta</w:t>
                  </w:r>
                </w:p>
              </w:txbxContent>
            </v:textbox>
          </v:shape>
        </w:pict>
      </w:r>
      <w:r>
        <w:pict>
          <v:shape id="_x0000_i1183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184" type="#_x0000_t202" style="width:5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wolny</w:t>
                  </w:r>
                </w:p>
              </w:txbxContent>
            </v:textbox>
          </v:shape>
        </w:pict>
      </w:r>
      <w:r>
        <w:pict>
          <v:shape id="_x0000_i11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9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9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193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Przywdziejcie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9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10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umiłowani</w:t>
                  </w:r>
                </w:p>
              </w:txbxContent>
            </v:textbox>
          </v:shape>
        </w:pict>
      </w:r>
      <w:r>
        <w:pict>
          <v:shape id="_x0000_i1202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 uczucia</w:t>
                  </w:r>
                </w:p>
              </w:txbxContent>
            </v:textbox>
          </v:shape>
        </w:pict>
      </w:r>
      <w:r>
        <w:pict>
          <v:shape id="_x0000_i1203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οικτιρμων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okazów miłosierdzia</w:t>
                  </w:r>
                </w:p>
              </w:txbxContent>
            </v:textbox>
          </v:shape>
        </w:pict>
      </w:r>
      <w:r>
        <w:pict>
          <v:shape id="_x0000_i1204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dobroć</w:t>
                  </w:r>
                </w:p>
              </w:txbxContent>
            </v:textbox>
          </v:shape>
        </w:pict>
      </w:r>
      <w:r>
        <w:pict>
          <v:shape id="_x0000_i1205" type="#_x0000_t202" style="width:8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pokorę</w:t>
                  </w:r>
                </w:p>
              </w:txbxContent>
            </v:textbox>
          </v:shape>
        </w:pict>
      </w:r>
      <w:r>
        <w:pict>
          <v:shape id="_x0000_i120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łagodność</w:t>
                  </w:r>
                </w:p>
              </w:txbxContent>
            </v:textbox>
          </v:shape>
        </w:pict>
      </w:r>
      <w:r>
        <w:pict>
          <v:shape id="_x0000_i1207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cierpliwość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09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Znosząc</w:t>
                  </w:r>
                </w:p>
              </w:txbxContent>
            </v:textbox>
          </v:shape>
        </w:pict>
      </w:r>
      <w:r>
        <w:pict>
          <v:shape id="_x0000_i1210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darowując</w:t>
                  </w:r>
                </w:p>
              </w:txbxContent>
            </v:textbox>
          </v:shape>
        </w:pict>
      </w:r>
      <w:r>
        <w:pict>
          <v:shape id="_x0000_i1213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1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17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komuś</w:t>
                  </w:r>
                </w:p>
              </w:txbxContent>
            </v:textbox>
          </v:shape>
        </w:pict>
      </w:r>
      <w:r>
        <w:pict>
          <v:shape id="_x0000_i121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</w:t>
                  </w:r>
                </w:p>
              </w:txbxContent>
            </v:textbox>
          </v:shape>
        </w:pict>
      </w:r>
      <w:r>
        <w:pict>
          <v:shape id="_x0000_i121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μομφην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momfēn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skargę</w:t>
                  </w:r>
                </w:p>
              </w:txbxContent>
            </v:textbox>
          </v:shape>
        </w:pict>
      </w:r>
      <w:r>
        <w:pict>
          <v:shape id="_x0000_i122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24" type="#_x0000_t202" style="width:5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εχαρισατο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darował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8" type="#_x0000_t202" style="width:5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συνδεσμος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syndesmos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spójnia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doskonałości</w:t>
                  </w:r>
                </w:p>
              </w:txbxContent>
            </v:textbox>
          </v:shape>
        </w:pict>
      </w:r>
      <w:r>
        <w:pict>
          <v:shape id="_x0000_i1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47" type="#_x0000_t202" style="width:10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βραβευετω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brabeuetō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prowadzi rząd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25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5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wezwani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258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wdzięczni</w:t>
                  </w:r>
                </w:p>
              </w:txbxContent>
            </v:textbox>
          </v:shape>
        </w:pict>
      </w:r>
      <w:r>
        <w:pict>
          <v:shape id="_x0000_i1261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2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67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ενοικειτω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zamieszkuje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70" type="#_x0000_t202" style="width:5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7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wszelkiej</w:t>
                  </w:r>
                </w:p>
              </w:txbxContent>
            </v:textbox>
          </v:shape>
        </w:pict>
      </w:r>
      <w:r>
        <w:pict>
          <v:shape id="_x0000_i127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274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napominając</w:t>
                  </w:r>
                </w:p>
              </w:txbxContent>
            </v:textbox>
          </v:shape>
        </w:pict>
      </w:r>
      <w:r>
        <w:pict>
          <v:shape id="_x0000_i1277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78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psalmami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0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hymnami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pieśniami</w:t>
                  </w:r>
                </w:p>
              </w:txbxContent>
            </v:textbox>
          </v:shape>
        </w:pict>
      </w:r>
      <w:r>
        <w:pict>
          <v:shape id="_x0000_i1283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duchowymi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5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wdzięczności</w:t>
                  </w:r>
                </w:p>
              </w:txbxContent>
            </v:textbox>
          </v:shape>
        </w:pict>
      </w:r>
      <w:r>
        <w:pict>
          <v:shape id="_x0000_i128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śpiewając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29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299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czynilibyście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1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czynie</w:t>
                  </w:r>
                </w:p>
              </w:txbxContent>
            </v:textbox>
          </v:shape>
        </w:pict>
      </w:r>
      <w:r>
        <w:pict>
          <v:shape id="_x0000_i130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30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0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10" type="#_x0000_t202" style="width:7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dziękując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Kobiety</w:t>
                  </w:r>
                </w:p>
              </w:txbxContent>
            </v:textbox>
          </v:shape>
        </w:pict>
      </w:r>
      <w:r>
        <w:pict>
          <v:shape id="_x0000_i1320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poddane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</w:t>
                  </w:r>
                </w:p>
              </w:txbxContent>
            </v:textbox>
          </v:shape>
        </w:pict>
      </w:r>
      <w:r>
        <w:pict>
          <v:shape id="_x0000_i1323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mężom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2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przystoi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33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miłujcie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6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πικραινεσθε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pikrainesthe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gorzcy</w:t>
                  </w:r>
                </w:p>
              </w:txbxContent>
            </v:textbox>
          </v:shape>
        </w:pict>
      </w:r>
      <w:r>
        <w:pict>
          <v:shape id="_x0000_i133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38" type="#_x0000_t202" style="width:3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342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posłuszne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rodzicom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4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50" type="#_x0000_t202" style="width:11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ευαρεστον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euareston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podobające się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ερεθιζετε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erethizete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pobudzajcie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36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3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αθυμωσιν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athymōsin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traciłyby serca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367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posłuszni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69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7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7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panom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6" type="#_x0000_t202" style="width:9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οφθαλμοδουλειαις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ofthalmodouleiais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służbie na pokaz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78" type="#_x0000_t202" style="width:15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ανθρωπαρεσκοι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anthrōpareskoi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przypochlebiający się ludziom</w:t>
                  </w:r>
                </w:p>
              </w:txbxContent>
            </v:textbox>
          </v:shape>
        </w:pict>
      </w:r>
      <w:r>
        <w:pict>
          <v:shape id="_x0000_i13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απλοτητι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prostocie</w:t>
                  </w:r>
                </w:p>
              </w:txbxContent>
            </v:textbox>
          </v:shape>
        </w:pict>
      </w:r>
      <w:r>
        <w:pict>
          <v:shape id="_x0000_i1382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83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bojąc się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8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92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czynilibyście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395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pracujcie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1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403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0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07" type="#_x0000_t202" style="width:12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αποληψεσθε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apolēpsesthe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otrzymacie z powrotem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6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ανταποδοσιν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dziedzictwa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415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Pomazańcowi</w:t>
                  </w:r>
                </w:p>
              </w:txbxContent>
            </v:textbox>
          </v:shape>
        </w:pict>
      </w:r>
      <w:r>
        <w:pict>
          <v:shape id="_x0000_i1416" type="#_x0000_t202" style="width:11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niewolnikami</w:t>
                  </w:r>
                </w:p>
              </w:txbxContent>
            </v:textbox>
          </v:shape>
        </w:pict>
      </w:r>
      <w:r>
        <w:pict>
          <v:shape id="_x0000_i14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3:25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0" type="#_x0000_t202" style="width:14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 niesprawiedliwość</w:t>
                  </w:r>
                </w:p>
              </w:txbxContent>
            </v:textbox>
          </v:shape>
        </w:pict>
      </w:r>
      <w:r>
        <w:pict>
          <v:shape id="_x0000_i142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κομιειται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dostanie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423" type="#_x0000_t202" style="width:13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ηδικησεν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ēdikēsen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 niesprawiedliwość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27" type="#_x0000_t202" style="width:7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προσωποληψια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prosōpolēpsia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stronniczy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2024-04-29T00:19:58Z</dcterms:modified>
</cp:coreProperties>
</file>