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wejściu</w:t>
                  </w:r>
                </w:p>
              </w:txbxContent>
            </v:textbox>
          </v:shape>
        </w:pict>
      </w:r>
      <w:r>
        <w:pict>
          <v:shape id="_x0000_i103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</w:t>
                  </w:r>
                </w:p>
              </w:txbxContent>
            </v:textbox>
          </v:shape>
        </w:pict>
      </w:r>
      <w:r>
        <w:pict>
          <v:shape id="_x0000_i103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1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προπαθοντες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propathontes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doznawszy cierpienia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doznawszy zniewagi</w:t>
                  </w:r>
                </w:p>
              </w:txbxContent>
            </v:textbox>
          </v:shape>
        </w:pict>
      </w:r>
      <w:r>
        <w:pict>
          <v:shape id="_x0000_i10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4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050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επαρρησιασαμεθα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eparrēsiasametha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okazaliśmy otwartość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5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5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64" type="#_x0000_t202" style="width:3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boju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8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wezwanie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2" type="#_x0000_t202" style="width:4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błędu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podstępie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2" type="#_x0000_t202" style="width:11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δεδοκιμασμεθα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dedokimasmetha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wypróbowani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6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mieć powierzoną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3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094" type="#_x0000_t202" style="width:13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starający się przypodobać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badającemu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0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schlebiania</w:t>
                  </w:r>
                </w:p>
              </w:txbxContent>
            </v:textbox>
          </v:shape>
        </w:pict>
      </w:r>
      <w:r>
        <w:pict>
          <v:shape id="_x0000_i1110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11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pozorze</w:t>
                  </w:r>
                </w:p>
              </w:txbxContent>
            </v:textbox>
          </v:shape>
        </w:pict>
      </w:r>
      <w:r>
        <w:pict>
          <v:shape id="_x0000_i111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3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3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ciężarze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0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1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4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żywicielka</w:t>
                  </w:r>
                </w:p>
              </w:txbxContent>
            </v:textbox>
          </v:shape>
        </w:pict>
      </w:r>
      <w:r>
        <w:pict>
          <v:shape id="_x0000_i1148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otaczałaby troską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54" type="#_x0000_t202" style="width:11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ιμειρομενοι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imeiromenoi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przywiązanymi</w:t>
                  </w:r>
                </w:p>
              </w:txbxContent>
            </v:textbox>
          </v:shape>
        </w:pict>
      </w:r>
      <w:r>
        <w:pict>
          <v:shape id="_x0000_i115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 was</w:t>
                  </w:r>
                </w:p>
              </w:txbxContent>
            </v:textbox>
          </v:shape>
        </w:pict>
      </w:r>
      <w:r>
        <w:pict>
          <v:shape id="_x0000_i1156" type="#_x0000_t202" style="width:9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 upodobania</w:t>
                  </w:r>
                </w:p>
              </w:txbxContent>
            </v:textbox>
          </v:shape>
        </w:pict>
      </w:r>
      <w:r>
        <w:pict>
          <v:shape id="_x0000_i1157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przekazać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16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17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17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73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postawieni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5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1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18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mozole</w:t>
                  </w:r>
                </w:p>
              </w:txbxContent>
            </v:textbox>
          </v:shape>
        </w:pict>
      </w:r>
      <w:r>
        <w:pict>
          <v:shape id="_x0000_i118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8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2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obciążyć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19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ogłosiliśmy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0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nienagannie</w:t>
                  </w:r>
                </w:p>
              </w:txbxContent>
            </v:textbox>
          </v:shape>
        </w:pict>
      </w:r>
      <w:r>
        <w:pict>
          <v:shape id="_x0000_i121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217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2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29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pocieszając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wzywającego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24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7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6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2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26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6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7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</w:t>
                  </w:r>
                </w:p>
              </w:txbxContent>
            </v:textbox>
          </v:shape>
        </w:pict>
      </w:r>
      <w:r>
        <w:pict>
          <v:shape id="_x0000_i12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27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29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29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0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306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wycierpieliście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312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συμφυλετων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symfyletōn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rodaków</w:t>
                  </w:r>
                </w:p>
              </w:txbxContent>
            </v:textbox>
          </v:shape>
        </w:pict>
      </w:r>
      <w:r>
        <w:pict>
          <v:shape id="_x0000_i131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4" type="#_x0000_t202" style="width:7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zabili</w:t>
                  </w:r>
                </w:p>
              </w:txbxContent>
            </v:textbox>
          </v:shape>
        </w:pict>
      </w:r>
      <w:r>
        <w:pict>
          <v:shape id="_x0000_i13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32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3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εκδιωξαντων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ekdiōksantōn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6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się podobają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3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4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42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przeszkadzając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34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8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zbawieni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 się</w:t>
                  </w:r>
                </w:p>
              </w:txbxContent>
            </v:textbox>
          </v:shape>
        </w:pict>
      </w:r>
      <w:r>
        <w:pict>
          <v:shape id="_x0000_i13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55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35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nadszedł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końcowi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68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απορφανισθεντες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aporfanisthentes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odłączonymi</w:t>
                  </w:r>
                </w:p>
              </w:txbxContent>
            </v:textbox>
          </v:shape>
        </w:pict>
      </w:r>
      <w:r>
        <w:pict>
          <v:shape id="_x0000_i13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37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377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bardziej</w:t>
                  </w:r>
                </w:p>
              </w:txbxContent>
            </v:textbox>
          </v:shape>
        </w:pict>
      </w:r>
      <w:r>
        <w:pict>
          <v:shape id="_x0000_i1378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εσπουδασαμεν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espoudasamen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postaraliśmy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8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38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pragnieniu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8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chcieliśmy</w:t>
                  </w:r>
                </w:p>
              </w:txbxContent>
            </v:textbox>
          </v:shape>
        </w:pict>
      </w:r>
      <w:r>
        <w:pict>
          <v:shape id="_x0000_i138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9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przeszkodził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40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12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41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4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4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42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przyjściu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2024-04-27T16:00:32Z</dcterms:modified>
</cp:coreProperties>
</file>