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Tesaloniczan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czasach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porach</w:t>
                  </w:r>
                </w:p>
              </w:txbxContent>
            </v:textbox>
          </v:shape>
        </w:pict>
      </w:r>
      <w:r>
        <w:pict>
          <v:shape id="_x0000_i1033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3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38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napisane</w:t>
                  </w:r>
                </w:p>
              </w:txbxContent>
            </v:textbox>
          </v:shape>
        </w:pict>
      </w:r>
      <w:r>
        <w:pict>
          <v:shape id="_x0000_i10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40" type="#_x0000_t202" style="width:3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04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42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ακριβως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uważnie</w:t>
                  </w:r>
                </w:p>
              </w:txbxContent>
            </v:textbox>
          </v:shape>
        </w:pict>
      </w:r>
      <w:r>
        <w:pict>
          <v:shape id="_x0000_i1043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04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49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5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0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05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7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mówiliby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0" type="#_x0000_t202" style="width:8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ασφαλεια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bezpieczeństwo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062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αιφνιδιος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aifnidios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nagła</w:t>
                  </w:r>
                </w:p>
              </w:txbxContent>
            </v:textbox>
          </v:shape>
        </w:pict>
      </w:r>
      <w:r>
        <w:pict>
          <v:shape id="_x0000_i1063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nich</w:t>
                  </w:r>
                </w:p>
              </w:txbxContent>
            </v:textbox>
          </v:shape>
        </w:pict>
      </w:r>
      <w:r>
        <w:pict>
          <v:shape id="_x0000_i106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εφισταται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efistatai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nadciąga</w:t>
                  </w:r>
                </w:p>
              </w:txbxContent>
            </v:textbox>
          </v:shape>
        </w:pict>
      </w:r>
      <w:r>
        <w:pict>
          <v:shape id="_x0000_i1065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ολεθρος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olethros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zagłada</w:t>
                  </w:r>
                </w:p>
              </w:txbxContent>
            </v:textbox>
          </v:shape>
        </w:pict>
      </w:r>
      <w:r>
        <w:pict>
          <v:shape id="_x0000_i106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7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ōdin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ból porodowy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łonie</w:t>
                  </w:r>
                </w:p>
              </w:txbxContent>
            </v:textbox>
          </v:shape>
        </w:pict>
      </w:r>
      <w:r>
        <w:pict>
          <v:shape id="_x0000_i1072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mającą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8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εκφυγωσιν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ekfygōsin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wymknęliby się</w:t>
                  </w:r>
                </w:p>
              </w:txbxContent>
            </v:textbox>
          </v:shape>
        </w:pict>
      </w:r>
      <w:r>
        <w:pict>
          <v:shape id="_x0000_i10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87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90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</w:t>
                  </w:r>
                </w:p>
              </w:txbxContent>
            </v:textbox>
          </v:shape>
        </w:pict>
      </w:r>
      <w:r>
        <w:pict>
          <v:shape id="_x0000_i1091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pochwyciłby</w:t>
                  </w:r>
                </w:p>
              </w:txbxContent>
            </v:textbox>
          </v:shape>
        </w:pict>
      </w:r>
      <w:r>
        <w:pict>
          <v:shape id="_x0000_i10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09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0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9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09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1097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110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2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103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05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1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0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0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spalibyśmy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4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11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16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grēgorōmen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czuwalibyśmy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9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νηφωμεν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nēfōmen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bylibyśmy trzeźwi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2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śpiący</w:t>
                  </w:r>
                </w:p>
              </w:txbxContent>
            </v:textbox>
          </v:shape>
        </w:pict>
      </w:r>
      <w:r>
        <w:pict>
          <v:shape id="_x0000_i1123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124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śpią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7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μεθυσκομενοι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methyskomenoi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upici</w:t>
                  </w:r>
                </w:p>
              </w:txbxContent>
            </v:textbox>
          </v:shape>
        </w:pict>
      </w:r>
      <w:r>
        <w:pict>
          <v:shape id="_x0000_i1128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129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pijani</w:t>
                  </w:r>
                </w:p>
              </w:txbxContent>
            </v:textbox>
          </v:shape>
        </w:pict>
      </w:r>
      <w:r>
        <w:pict>
          <v:shape id="_x0000_i11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3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35" type="#_x0000_t202" style="width:9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νηφωμεν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nēfōmen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bylibyśmy trzeźwi</w:t>
                  </w:r>
                </w:p>
              </w:txbxContent>
            </v:textbox>
          </v:shape>
        </w:pict>
      </w:r>
      <w:r>
        <w:pict>
          <v:shape id="_x0000_i1136" type="#_x0000_t202" style="width:10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przyoblekłszy się w</w:t>
                  </w:r>
                </w:p>
              </w:txbxContent>
            </v:textbox>
          </v:shape>
        </w:pict>
      </w:r>
      <w:r>
        <w:pict>
          <v:shape id="_x0000_i1137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θωρακα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thōraka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pancerz</w:t>
                  </w:r>
                </w:p>
              </w:txbxContent>
            </v:textbox>
          </v:shape>
        </w:pict>
      </w:r>
      <w:r>
        <w:pict>
          <v:shape id="_x0000_i1138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0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2" type="#_x0000_t202" style="width:7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περικεφαλαιαν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perikefalaian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hełm</w:t>
                  </w:r>
                </w:p>
              </w:txbxContent>
            </v:textbox>
          </v:shape>
        </w:pict>
      </w:r>
      <w:r>
        <w:pict>
          <v:shape id="_x0000_i114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14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114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umieścił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5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gniewowi</w:t>
                  </w:r>
                </w:p>
              </w:txbxContent>
            </v:textbox>
          </v:shape>
        </w:pict>
      </w:r>
      <w:r>
        <w:pict>
          <v:shape id="_x0000_i115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56" type="#_x0000_t202" style="width:11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περιποιησιν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pozyskaniu dla siebie</w:t>
                  </w:r>
                </w:p>
              </w:txbxContent>
            </v:textbox>
          </v:shape>
        </w:pict>
      </w:r>
      <w:r>
        <w:pict>
          <v:shape id="_x0000_i115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6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6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umarł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171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grēgorōmen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czuwalibyśmy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1173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spalibyśmy</w:t>
                  </w:r>
                </w:p>
              </w:txbxContent>
            </v:textbox>
          </v:shape>
        </w:pict>
      </w:r>
      <w:r>
        <w:pict>
          <v:shape id="_x0000_i1174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równocześnie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7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77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żylibyśmy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17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180" type="#_x0000_t202" style="width:6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zachęcajcie</w:t>
                  </w:r>
                </w:p>
              </w:txbxContent>
            </v:textbox>
          </v:shape>
        </w:pict>
      </w:r>
      <w:r>
        <w:pict>
          <v:shape id="_x0000_i1181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3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budujcie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187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9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czynicie</w:t>
                  </w:r>
                </w:p>
              </w:txbxContent>
            </v:textbox>
          </v:shape>
        </w:pict>
      </w:r>
      <w:r>
        <w:pict>
          <v:shape id="_x0000_i1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191" type="#_x0000_t202" style="width: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Prosimy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9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95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wiedzieć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97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κοπιωντας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kopiōntas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trudzących się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1" type="#_x0000_t202" style="width:9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προισταμενους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proistamenous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stojących na czele</w:t>
                  </w:r>
                </w:p>
              </w:txbxContent>
            </v:textbox>
          </v:shape>
        </w:pict>
      </w:r>
      <w:r>
        <w:pict>
          <v:shape id="_x0000_i12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6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νουθετουντας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nouthetountas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napominając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uznawać</w:t>
                  </w:r>
                </w:p>
              </w:txbxContent>
            </v:textbox>
          </v:shape>
        </w:pict>
      </w:r>
      <w:r>
        <w:pict>
          <v:shape id="_x0000_i1211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213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εκπερισσου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ekperissou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 miarę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5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16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pracy</w:t>
                  </w:r>
                </w:p>
              </w:txbxContent>
            </v:textbox>
          </v:shape>
        </w:pict>
      </w:r>
      <w:r>
        <w:pict>
          <v:shape id="_x0000_i121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20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zachowujcie pokój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222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12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224" type="#_x0000_t202" style="width:7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Zachęcamy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2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28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noutheteite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napominajcie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ατακτους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ataktous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niekarnych</w:t>
                  </w:r>
                </w:p>
              </w:txbxContent>
            </v:textbox>
          </v:shape>
        </w:pict>
      </w:r>
      <w:r>
        <w:pict>
          <v:shape id="_x0000_i1231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παραμυθεισθε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paramytheisthe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pocieszajcie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ολιγοψυχους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oligopsychous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małodusznych</w:t>
                  </w:r>
                </w:p>
              </w:txbxContent>
            </v:textbox>
          </v:shape>
        </w:pict>
      </w:r>
      <w:r>
        <w:pict>
          <v:shape id="_x0000_i1234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αντεχεσθε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podtrzymujcie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słabych</w:t>
                  </w:r>
                </w:p>
              </w:txbxContent>
            </v:textbox>
          </v:shape>
        </w:pict>
      </w:r>
      <w:r>
        <w:pict>
          <v:shape id="_x0000_i1237" type="#_x0000_t202" style="width:9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cierpliwi</w:t>
                  </w:r>
                </w:p>
              </w:txbxContent>
            </v:textbox>
          </v:shape>
        </w:pict>
      </w:r>
      <w:r>
        <w:pict>
          <v:shape id="_x0000_i123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23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241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Patrzcie</w:t>
                  </w:r>
                </w:p>
              </w:txbxContent>
            </v:textbox>
          </v:shape>
        </w:pict>
      </w:r>
      <w:r>
        <w:pict>
          <v:shape id="_x0000_i1242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</w:t>
                  </w:r>
                </w:p>
              </w:txbxContent>
            </v:textbox>
          </v:shape>
        </w:pict>
      </w:r>
      <w:r>
        <w:pict>
          <v:shape id="_x0000_i12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</w:t>
                  </w:r>
                </w:p>
              </w:txbxContent>
            </v:textbox>
          </v:shape>
        </w:pict>
      </w:r>
      <w:r>
        <w:pict>
          <v:shape id="_x0000_i1247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komuś</w:t>
                  </w:r>
                </w:p>
              </w:txbxContent>
            </v:textbox>
          </v:shape>
        </w:pict>
      </w:r>
      <w:r>
        <w:pict>
          <v:shape id="_x0000_i124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oddałby</w:t>
                  </w:r>
                </w:p>
              </w:txbxContent>
            </v:textbox>
          </v:shape>
        </w:pict>
      </w:r>
      <w:r>
        <w:pict>
          <v:shape id="_x0000_i12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50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</w:t>
                  </w:r>
                </w:p>
              </w:txbxContent>
            </v:textbox>
          </v:shape>
        </w:pict>
      </w:r>
      <w:r>
        <w:pict>
          <v:shape id="_x0000_i1253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ścigajcie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256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25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1261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262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radujcie się</w:t>
                  </w:r>
                </w:p>
              </w:txbxContent>
            </v:textbox>
          </v:shape>
        </w:pict>
      </w:r>
      <w:r>
        <w:pict>
          <v:shape id="_x0000_i12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126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αδιαλειπτως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adialeiptōs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nieustannie</w:t>
                  </w:r>
                </w:p>
              </w:txbxContent>
            </v:textbox>
          </v:shape>
        </w:pict>
      </w:r>
      <w:r>
        <w:pict>
          <v:shape id="_x0000_i1265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módlcie się</w:t>
                  </w:r>
                </w:p>
              </w:txbxContent>
            </v:textbox>
          </v:shape>
        </w:pict>
      </w:r>
      <w:r>
        <w:pict>
          <v:shape id="_x0000_i12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268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269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dziękujcie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7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72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wola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5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7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27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3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σβεννυτε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sbennyte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gaście</w:t>
                  </w:r>
                </w:p>
              </w:txbxContent>
            </v:textbox>
          </v:shape>
        </w:pict>
      </w:r>
      <w:r>
        <w:pict>
          <v:shape id="_x0000_i12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1285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Prorokowań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7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εξουθενειτε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eksoutheneite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lekceważcie</w:t>
                  </w:r>
                </w:p>
              </w:txbxContent>
            </v:textbox>
          </v:shape>
        </w:pict>
      </w:r>
      <w:r>
        <w:pict>
          <v:shape id="_x0000_i12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128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90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badajcie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293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trzymajcie</w:t>
                  </w:r>
                </w:p>
              </w:txbxContent>
            </v:textbox>
          </v:shape>
        </w:pict>
      </w:r>
      <w:r>
        <w:pict>
          <v:shape id="_x0000_i12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5:22</w:t>
                  </w:r>
                </w:p>
              </w:txbxContent>
            </v:textbox>
          </v:shape>
        </w:pict>
      </w:r>
      <w:r>
        <w:pict>
          <v:shape id="_x0000_i12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9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297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postaci</w:t>
                  </w:r>
                </w:p>
              </w:txbxContent>
            </v:textbox>
          </v:shape>
        </w:pict>
      </w:r>
      <w:r>
        <w:pict>
          <v:shape id="_x0000_i1298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niegodziwego</w:t>
                  </w:r>
                </w:p>
              </w:txbxContent>
            </v:textbox>
          </v:shape>
        </w:pict>
      </w:r>
      <w:r>
        <w:pict>
          <v:shape id="_x0000_i1299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wstrzymujcie się</w:t>
                  </w:r>
                </w:p>
              </w:txbxContent>
            </v:textbox>
          </v:shape>
        </w:pict>
      </w:r>
      <w:r>
        <w:pict>
          <v:shape id="_x0000_i13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5:23</w:t>
                  </w:r>
                </w:p>
              </w:txbxContent>
            </v:textbox>
          </v:shape>
        </w:pict>
      </w:r>
      <w:r>
        <w:pict>
          <v:shape id="_x0000_i1301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307" type="#_x0000_t202" style="width:11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uczynił świętymi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09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ολοτελεις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holoteleis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całkowicie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1" type="#_x0000_t202" style="width:11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ολοκληρον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holoklēron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pełni wyposażonym</w:t>
                  </w:r>
                </w:p>
              </w:txbxContent>
            </v:textbox>
          </v:shape>
        </w:pict>
      </w:r>
      <w:r>
        <w:pict>
          <v:shape id="_x0000_i13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321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αμεμπτως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nienagannie</w:t>
                  </w:r>
                </w:p>
              </w:txbxContent>
            </v:textbox>
          </v:shape>
        </w:pict>
      </w:r>
      <w:r>
        <w:pict>
          <v:shape id="_x0000_i132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przyjścia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2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2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2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30" type="#_x0000_t202" style="width:11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τηρηθειη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tērētheiē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zostały zachowane</w:t>
                  </w:r>
                </w:p>
              </w:txbxContent>
            </v:textbox>
          </v:shape>
        </w:pict>
      </w:r>
      <w:r>
        <w:pict>
          <v:shape id="_x0000_i13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5:24</w:t>
                  </w:r>
                </w:p>
              </w:txbxContent>
            </v:textbox>
          </v:shape>
        </w:pict>
      </w:r>
      <w:r>
        <w:pict>
          <v:shape id="_x0000_i133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wzywający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</w:t>
                  </w:r>
                </w:p>
              </w:txbxContent>
            </v:textbox>
          </v:shape>
        </w:pict>
      </w:r>
      <w:r>
        <w:pict>
          <v:shape id="_x0000_i13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5:25</w:t>
                  </w:r>
                </w:p>
              </w:txbxContent>
            </v:textbox>
          </v:shape>
        </w:pict>
      </w:r>
      <w:r>
        <w:pict>
          <v:shape id="_x0000_i134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341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módlcie się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5:26</w:t>
                  </w:r>
                </w:p>
              </w:txbxContent>
            </v:textbox>
          </v:shape>
        </w:pict>
      </w:r>
      <w:r>
        <w:pict>
          <v:shape id="_x0000_i134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7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34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5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pocałunek</w:t>
                  </w:r>
                </w:p>
              </w:txbxContent>
            </v:textbox>
          </v:shape>
        </w:pict>
      </w:r>
      <w:r>
        <w:pict>
          <v:shape id="_x0000_i1351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13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5:27</w:t>
                  </w:r>
                </w:p>
              </w:txbxContent>
            </v:textbox>
          </v:shape>
        </w:pict>
      </w:r>
      <w:r>
        <w:pict>
          <v:shape id="_x0000_i1353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ορκιζω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Zaklinam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57" type="#_x0000_t202" style="width:10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αναγνωσθηναι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anagnōsthēnai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zostać odczytany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59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</w:t>
                  </w:r>
                </w:p>
              </w:txbxContent>
            </v:textbox>
          </v:shape>
        </w:pict>
      </w:r>
      <w:r>
        <w:pict>
          <v:shape id="_x0000_i1360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363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braciom</w:t>
                  </w:r>
                </w:p>
              </w:txbxContent>
            </v:textbox>
          </v:shape>
        </w:pict>
      </w:r>
      <w:r>
        <w:pict>
          <v:shape id="_x0000_i13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5:28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6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7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7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374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76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θεσσαλονικεις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Tesaloniczan</w:t>
                  </w:r>
                </w:p>
              </w:txbxContent>
            </v:textbox>
          </v:shape>
        </w:pict>
      </w:r>
      <w:r>
        <w:pict>
          <v:shape id="_x0000_i1377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378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13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athēnōn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Aten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2024-04-27T12:19:33Z</dcterms:modified>
</cp:coreProperties>
</file>