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do Tesaloniczan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8" type="#_x0000_t202" style="width:5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σιλουανος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silouanos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Sylwan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0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zgromadzeniu</w:t>
                  </w:r>
                </w:p>
              </w:txbxContent>
            </v:textbox>
          </v:shape>
        </w:pict>
      </w:r>
      <w:r>
        <w:pict>
          <v:shape id="_x0000_i1033" type="#_x0000_t202" style="width:7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θεσσαλονικεων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thessalonikeōn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Tesaloniczan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103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04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041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04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4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49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50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2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5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5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5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56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Dziękować</w:t>
                  </w:r>
                </w:p>
              </w:txbxContent>
            </v:textbox>
          </v:shape>
        </w:pict>
      </w:r>
      <w:r>
        <w:pict>
          <v:shape id="_x0000_i1057" type="#_x0000_t202" style="width:7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οφειλομεν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powinniśmy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060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0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63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064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06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słuszne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068" type="#_x0000_t202" style="width:10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υπεραυξανει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hyperauksanei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niezmiernie wzrasta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0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wasza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3" type="#_x0000_t202" style="width:5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πλεοναζει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pleonazei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obfituje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5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07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077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078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wszystkich</w:t>
                  </w:r>
                </w:p>
              </w:txbxContent>
            </v:textbox>
          </v:shape>
        </w:pict>
      </w:r>
      <w:r>
        <w:pict>
          <v:shape id="_x0000_i10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81" type="#_x0000_t202" style="width:7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drugim</w:t>
                  </w:r>
                </w:p>
              </w:txbxContent>
            </v:textbox>
          </v:shape>
        </w:pict>
      </w:r>
      <w:r>
        <w:pict>
          <v:shape id="_x0000_i108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85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samym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88" type="#_x0000_t202" style="width:6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chlubić się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8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zgromadzeniach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υπομονης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wytrwałości</w:t>
                  </w:r>
                </w:p>
              </w:txbxContent>
            </v:textbox>
          </v:shape>
        </w:pict>
      </w:r>
      <w:r>
        <w:pict>
          <v:shape id="_x0000_i1097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9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01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3" type="#_x0000_t202" style="width:9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διωγμοις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diōgmois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prześladowaniach</w:t>
                  </w:r>
                </w:p>
              </w:txbxContent>
            </v:textbox>
          </v:shape>
        </w:pict>
      </w:r>
      <w:r>
        <w:pict>
          <v:shape id="_x0000_i110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uciskach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109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znosicie</w:t>
                  </w:r>
                </w:p>
              </w:txbxContent>
            </v:textbox>
          </v:shape>
        </w:pict>
      </w:r>
      <w:r>
        <w:pict>
          <v:shape id="_x0000_i111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11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ενδειγμα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endeigma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dowód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3" type="#_x0000_t202" style="width:8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sprawiedliwego</w:t>
                  </w:r>
                </w:p>
              </w:txbxContent>
            </v:textbox>
          </v:shape>
        </w:pict>
      </w:r>
      <w:r>
        <w:pict>
          <v:shape id="_x0000_i1114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sądu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9" type="#_x0000_t202" style="width:1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καταξιωθηναι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kataksiōthēnai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uznanymi za godnych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2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8" type="#_x0000_t202" style="width:5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cierpicie</w:t>
                  </w:r>
                </w:p>
              </w:txbxContent>
            </v:textbox>
          </v:shape>
        </w:pict>
      </w:r>
      <w:r>
        <w:pict>
          <v:shape id="_x0000_i112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30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 tylko</w:t>
                  </w:r>
                </w:p>
              </w:txbxContent>
            </v:textbox>
          </v:shape>
        </w:pict>
      </w:r>
      <w:r>
        <w:pict>
          <v:shape id="_x0000_i1131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34" type="#_x0000_t202" style="width:7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ανταποδουναι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odpłacić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6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θλιβουσιν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uciskającym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38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uciskiem</w:t>
                  </w:r>
                </w:p>
              </w:txbxContent>
            </v:textbox>
          </v:shape>
        </w:pict>
      </w:r>
      <w:r>
        <w:pict>
          <v:shape id="_x0000_i11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3" type="#_x0000_t202" style="width:12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θλιβομενοις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jesteście uciskani</w:t>
                  </w:r>
                </w:p>
              </w:txbxContent>
            </v:textbox>
          </v:shape>
        </w:pict>
      </w:r>
      <w:r>
        <w:pict>
          <v:shape id="_x0000_i1144" type="#_x0000_t202" style="width:41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ulgę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</w:t>
                  </w:r>
                </w:p>
              </w:txbxContent>
            </v:textbox>
          </v:shape>
        </w:pict>
      </w:r>
      <w:r>
        <w:pict>
          <v:shape id="_x0000_i1147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podczas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αποκαλυψει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objawienia się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1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5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5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54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156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zwiastunami</w:t>
                  </w:r>
                </w:p>
              </w:txbxContent>
            </v:textbox>
          </v:shape>
        </w:pict>
      </w:r>
      <w:r>
        <w:pict>
          <v:shape id="_x0000_i11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15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ogniu</w:t>
                  </w:r>
                </w:p>
              </w:txbxContent>
            </v:textbox>
          </v:shape>
        </w:pict>
      </w:r>
      <w:r>
        <w:pict>
          <v:shape id="_x0000_i1162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płomienia</w:t>
                  </w:r>
                </w:p>
              </w:txbxContent>
            </v:textbox>
          </v:shape>
        </w:pict>
      </w:r>
      <w:r>
        <w:pict>
          <v:shape id="_x0000_i1163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dającego</w:t>
                  </w:r>
                </w:p>
              </w:txbxContent>
            </v:textbox>
          </v:shape>
        </w:pict>
      </w:r>
      <w:r>
        <w:pict>
          <v:shape id="_x0000_i1164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εκδικησιν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ukaranie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7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znającym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2" type="#_x0000_t202" style="width:10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υπακουουσιν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hypakouousin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posłuszni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4" type="#_x0000_t202" style="width:8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nowinie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6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77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17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7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8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81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182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183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zapłacą</w:t>
                  </w:r>
                </w:p>
              </w:txbxContent>
            </v:textbox>
          </v:shape>
        </w:pict>
      </w:r>
      <w:r>
        <w:pict>
          <v:shape id="_x0000_i1184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ολεθρον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olethron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zagładą</w:t>
                  </w:r>
                </w:p>
              </w:txbxContent>
            </v:textbox>
          </v:shape>
        </w:pict>
      </w:r>
      <w:r>
        <w:pict>
          <v:shape id="_x0000_i1185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wieczną</w:t>
                  </w:r>
                </w:p>
              </w:txbxContent>
            </v:textbox>
          </v:shape>
        </w:pict>
      </w:r>
      <w:r>
        <w:pict>
          <v:shape id="_x0000_i118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dala od</w:t>
                  </w:r>
                </w:p>
              </w:txbxContent>
            </v:textbox>
          </v:shape>
        </w:pict>
      </w:r>
      <w:r>
        <w:pict>
          <v:shape id="_x0000_i1187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oblicza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siły</w:t>
                  </w:r>
                </w:p>
              </w:txbxContent>
            </v:textbox>
          </v:shape>
        </w:pict>
      </w:r>
      <w:r>
        <w:pict>
          <v:shape id="_x0000_i119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99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przyszedłby</w:t>
                  </w:r>
                </w:p>
              </w:txbxContent>
            </v:textbox>
          </v:shape>
        </w:pict>
      </w:r>
      <w:r>
        <w:pict>
          <v:shape id="_x0000_i1200" type="#_x0000_t202" style="width:112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ενδοξασθηναι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endoksasthēnai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wychwalonym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20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6" type="#_x0000_t202" style="width:107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θαυμασθηναι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podziwianym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208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wierzących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12" type="#_x0000_t202" style="width:8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znalazło wiarę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4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2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6" type="#_x0000_t202" style="width:8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modlimy się</w:t>
                  </w:r>
                </w:p>
              </w:txbxContent>
            </v:textbox>
          </v:shape>
        </w:pict>
      </w:r>
      <w:r>
        <w:pict>
          <v:shape id="_x0000_i1227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32" type="#_x0000_t202" style="width:105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αξιωση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aksiōsē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uznałby za godnych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powołania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9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wypełniłby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241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ευδοκιαν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upodobanie</w:t>
                  </w:r>
                </w:p>
              </w:txbxContent>
            </v:textbox>
          </v:shape>
        </w:pict>
      </w:r>
      <w:r>
        <w:pict>
          <v:shape id="_x0000_i1242" type="#_x0000_t202" style="width:6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αγαθωσυνης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agathōsynēs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dobroci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dzieło</w:t>
                  </w:r>
                </w:p>
              </w:txbxContent>
            </v:textbox>
          </v:shape>
        </w:pict>
      </w:r>
      <w:r>
        <w:pict>
          <v:shape id="_x0000_i1245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4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2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250" type="#_x0000_t202" style="width:118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ενδοξασθη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endoksasthē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zostałoby wychwalone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5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25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5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6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69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1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7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7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 id="_x0000_i127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275" type="#_x0000_t202" style="width: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ερωτωμεν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erōtōmen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Prosimy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78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1" type="#_x0000_t202" style="width: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przyjścia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3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8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28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8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8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289" type="#_x0000_t202" style="width:9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επισυναγωγης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episynagōgēs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 się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29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9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29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95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nie</w:t>
                  </w:r>
                </w:p>
              </w:txbxContent>
            </v:textbox>
          </v:shape>
        </w:pict>
      </w:r>
      <w:r>
        <w:pict>
          <v:shape id="_x0000_i1296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szybko</w:t>
                  </w:r>
                </w:p>
              </w:txbxContent>
            </v:textbox>
          </v:shape>
        </w:pict>
      </w:r>
      <w:r>
        <w:pict>
          <v:shape id="_x0000_i1297" type="#_x0000_t202" style="width:11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σαλευθηναι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saleuthēnai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potrząśniętymi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9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1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umysłu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03" type="#_x0000_t202" style="width:9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dawać się straszyć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0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12" type="#_x0000_t202" style="width:5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18" type="#_x0000_t202" style="width:5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ενεστηκεν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enestēken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nastał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2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324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nie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27" type="#_x0000_t202" style="width:5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εξαπατηση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eksapatēsē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zwiódłby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29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żaden</w:t>
                  </w:r>
                </w:p>
              </w:txbxContent>
            </v:textbox>
          </v:shape>
        </w:pict>
      </w:r>
      <w:r>
        <w:pict>
          <v:shape id="_x0000_i1330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sposób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4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przyszłoby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6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αποστασια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odstępstwo</w:t>
                  </w:r>
                </w:p>
              </w:txbxContent>
            </v:textbox>
          </v:shape>
        </w:pict>
      </w:r>
      <w:r>
        <w:pict>
          <v:shape id="_x0000_i1337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9" type="#_x0000_t202" style="width:10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αποκαλυφθη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apokalyfthē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objawiony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1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7" type="#_x0000_t202" style="width:5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zguby</w:t>
                  </w:r>
                </w:p>
              </w:txbxContent>
            </v:textbox>
          </v:shape>
        </w:pict>
      </w:r>
      <w:r>
        <w:pict>
          <v:shape id="_x0000_i134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0" type="#_x0000_t202" style="width:10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αντικειμενος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antikeimenos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 przeciwnym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2" type="#_x0000_t202" style="width:11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υπεραιρομενος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uperairomenos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wznoszony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ponad</w:t>
                  </w:r>
                </w:p>
              </w:txbxContent>
            </v:textbox>
          </v:shape>
        </w:pict>
      </w:r>
      <w:r>
        <w:pict>
          <v:shape id="_x0000_i1354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6" type="#_x0000_t202" style="width:10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nazywany</w:t>
                  </w:r>
                </w:p>
              </w:txbxContent>
            </v:textbox>
          </v:shape>
        </w:pict>
      </w:r>
      <w:r>
        <w:pict>
          <v:shape id="_x0000_i135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359" type="#_x0000_t202" style="width:10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σεβασμα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sebasma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przedmiotem kultu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36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4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69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usiąść</w:t>
                  </w:r>
                </w:p>
              </w:txbxContent>
            </v:textbox>
          </v:shape>
        </w:pict>
      </w:r>
      <w:r>
        <w:pict>
          <v:shape id="_x0000_i1370" type="#_x0000_t202" style="width:7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αποδεικνυντα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apodeiknynta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pokazując</w:t>
                  </w:r>
                </w:p>
              </w:txbxContent>
            </v:textbox>
          </v:shape>
        </w:pict>
      </w:r>
      <w:r>
        <w:pict>
          <v:shape id="_x0000_i1371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7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7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μνημονευετε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mnēmoneuete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pamiętacie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79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84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mówiłem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8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90" type="#_x0000_t202" style="width:8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powstrzymujące</w:t>
                  </w:r>
                </w:p>
              </w:txbxContent>
            </v:textbox>
          </v:shape>
        </w:pict>
      </w:r>
      <w:r>
        <w:pict>
          <v:shape id="_x0000_i1391" type="#_x0000_t202" style="width:4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znacie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4" type="#_x0000_t202" style="width:10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αποκαλυφθηναι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apokalyfthēnai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objawionym</w:t>
                  </w:r>
                </w:p>
              </w:txbxContent>
            </v:textbox>
          </v:shape>
        </w:pict>
      </w:r>
      <w:r>
        <w:pict>
          <v:shape id="_x0000_i139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swojej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porze</w:t>
                  </w:r>
                </w:p>
              </w:txbxContent>
            </v:textbox>
          </v:shape>
        </w:pict>
      </w:r>
      <w:r>
        <w:pict>
          <v:shape id="_x0000_i140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2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03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tajemnica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405" type="#_x0000_t202" style="width:5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7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bezprawia</w:t>
                  </w:r>
                </w:p>
              </w:txbxContent>
            </v:textbox>
          </v:shape>
        </w:pict>
      </w:r>
      <w:r>
        <w:pict>
          <v:shape id="_x0000_i140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10" type="#_x0000_t202" style="width:8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powstrzymujący</w:t>
                  </w:r>
                </w:p>
              </w:txbxContent>
            </v:textbox>
          </v:shape>
        </w:pict>
      </w:r>
      <w:r>
        <w:pict>
          <v:shape id="_x0000_i141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412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dopóki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41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środka</w:t>
                  </w:r>
                </w:p>
              </w:txbxContent>
            </v:textbox>
          </v:shape>
        </w:pict>
      </w:r>
      <w:r>
        <w:pict>
          <v:shape id="_x0000_i1415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stałby się</w:t>
                  </w:r>
                </w:p>
              </w:txbxContent>
            </v:textbox>
          </v:shape>
        </w:pict>
      </w:r>
      <w:r>
        <w:pict>
          <v:shape id="_x0000_i141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419" type="#_x0000_t202" style="width:10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αποκαλυφθησεται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apokalyfthēsetai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objawiony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1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nieprawy</w:t>
                  </w:r>
                </w:p>
              </w:txbxContent>
            </v:textbox>
          </v:shape>
        </w:pict>
      </w:r>
      <w:r>
        <w:pict>
          <v:shape id="_x0000_i142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425" type="#_x0000_t202" style="width:5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αναλωσει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zniszczy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9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143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2" type="#_x0000_t202" style="width:6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καταργησει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katargēsei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udaremni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434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επιφανεια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epifaneia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objawienia się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6" type="#_x0000_t202" style="width: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przyjścia</w:t>
                  </w:r>
                </w:p>
              </w:txbxContent>
            </v:textbox>
          </v:shape>
        </w:pict>
      </w:r>
      <w:r>
        <w:pict>
          <v:shape id="_x0000_i143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43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2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przyjście</w:t>
                  </w:r>
                </w:p>
              </w:txbxContent>
            </v:textbox>
          </v:shape>
        </w:pict>
      </w:r>
      <w:r>
        <w:pict>
          <v:shape id="_x0000_i144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444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działania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6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szatana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449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1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znakach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3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τερασιν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cudach</w:t>
                  </w:r>
                </w:p>
              </w:txbxContent>
            </v:textbox>
          </v:shape>
        </w:pict>
      </w:r>
      <w:r>
        <w:pict>
          <v:shape id="_x0000_i1454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kłamstwa</w:t>
                  </w:r>
                </w:p>
              </w:txbxContent>
            </v:textbox>
          </v:shape>
        </w:pict>
      </w:r>
      <w:r>
        <w:pict>
          <v:shape id="_x0000_i14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całym</w:t>
                  </w:r>
                </w:p>
              </w:txbxContent>
            </v:textbox>
          </v:shape>
        </w:pict>
      </w:r>
      <w:r>
        <w:pict>
          <v:shape id="_x0000_i145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oszustwie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1" type="#_x0000_t202" style="width:10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niesprawiedliwości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464" type="#_x0000_t202" style="width:7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απολλυμενοις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apollymenois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giną</w:t>
                  </w:r>
                </w:p>
              </w:txbxContent>
            </v:textbox>
          </v:shape>
        </w:pict>
      </w:r>
      <w:r>
        <w:pict>
          <v:shape id="_x0000_i146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68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0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72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przyjęli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5" type="#_x0000_t202" style="width:10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zbawionymi</w:t>
                  </w:r>
                </w:p>
              </w:txbxContent>
            </v:textbox>
          </v:shape>
        </w:pict>
      </w:r>
      <w:r>
        <w:pict>
          <v:shape id="_x0000_i1476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4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8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pośle</w:t>
                  </w:r>
                </w:p>
              </w:txbxContent>
            </v:textbox>
          </v:shape>
        </w:pict>
      </w:r>
      <w:r>
        <w:pict>
          <v:shape id="_x0000_i148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85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działanie</w:t>
                  </w:r>
                </w:p>
              </w:txbxContent>
            </v:textbox>
          </v:shape>
        </w:pict>
      </w:r>
      <w:r>
        <w:pict>
          <v:shape id="_x0000_i1486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zwiedzenia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9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uwierzyć</w:t>
                  </w:r>
                </w:p>
              </w:txbxContent>
            </v:textbox>
          </v:shape>
        </w:pict>
      </w:r>
      <w:r>
        <w:pict>
          <v:shape id="_x0000_i149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2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kłamstwu</w:t>
                  </w:r>
                </w:p>
              </w:txbxContent>
            </v:textbox>
          </v:shape>
        </w:pict>
      </w:r>
      <w:r>
        <w:pict>
          <v:shape id="_x0000_i14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95" type="#_x0000_t202" style="width:9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 osądzeni</w:t>
                  </w:r>
                </w:p>
              </w:txbxContent>
            </v:textbox>
          </v:shape>
        </w:pict>
      </w:r>
      <w:r>
        <w:pict>
          <v:shape id="_x0000_i149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99" type="#_x0000_t202" style="width:8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uwierzyli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1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</w:t>
                  </w:r>
                </w:p>
              </w:txbxContent>
            </v:textbox>
          </v:shape>
        </w:pict>
      </w:r>
      <w:r>
        <w:pict>
          <v:shape id="_x0000_i150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03" type="#_x0000_t202" style="width:13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ευδοκησαντες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znaleźli upodobanie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6" type="#_x0000_t202" style="width:10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niesprawiedliwości</w:t>
                  </w:r>
                </w:p>
              </w:txbxContent>
            </v:textbox>
          </v:shape>
        </w:pict>
      </w:r>
      <w:r>
        <w:pict>
          <v:shape id="_x0000_i15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50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10" type="#_x0000_t202" style="width:7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οφειλομεν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powinniśmy</w:t>
                  </w:r>
                </w:p>
              </w:txbxContent>
            </v:textbox>
          </v:shape>
        </w:pict>
      </w:r>
      <w:r>
        <w:pict>
          <v:shape id="_x0000_i1511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dziękować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514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5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17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518" type="#_x0000_t202" style="width:13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ηγαπημενοι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ēgapēmenoi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jesteście umiłowani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20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22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eileto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wybrał sobie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2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27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52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zbawieniu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31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poświęceniu</w:t>
                  </w:r>
                </w:p>
              </w:txbxContent>
            </v:textbox>
          </v:shape>
        </w:pict>
      </w:r>
      <w:r>
        <w:pict>
          <v:shape id="_x0000_i1532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4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535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5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539" type="#_x0000_t202" style="width:5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wezwał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3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naszą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546" type="#_x0000_t202" style="width:11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περιποιησιν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peripoiēsin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pozyskaniu dla siebie</w:t>
                  </w:r>
                </w:p>
              </w:txbxContent>
            </v:textbox>
          </v:shape>
        </w:pict>
      </w:r>
      <w:r>
        <w:pict>
          <v:shape id="_x0000_i154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9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550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55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55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5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554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56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557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stójcie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9" type="#_x0000_t202" style="width:7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trzymajcie się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1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przekazów</w:t>
                  </w:r>
                </w:p>
              </w:txbxContent>
            </v:textbox>
          </v:shape>
        </w:pict>
      </w:r>
      <w:r>
        <w:pict>
          <v:shape id="_x0000_i156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563" type="#_x0000_t202" style="width:10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εδιδαχθητε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edidachthēte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nauczeni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69" type="#_x0000_t202" style="width:5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5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572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78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3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86" type="#_x0000_t202" style="width:8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umiłował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9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dał</w:t>
                  </w:r>
                </w:p>
              </w:txbxContent>
            </v:textbox>
          </v:shape>
        </w:pict>
      </w:r>
      <w:r>
        <w:pict>
          <v:shape id="_x0000_i1590" type="#_x0000_t202" style="width:64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zachętę</w:t>
                  </w:r>
                </w:p>
              </w:txbxContent>
            </v:textbox>
          </v:shape>
        </w:pict>
      </w:r>
      <w:r>
        <w:pict>
          <v:shape id="_x0000_i1591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wieczną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3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nadzieję</w:t>
                  </w:r>
                </w:p>
              </w:txbxContent>
            </v:textbox>
          </v:shape>
        </w:pict>
      </w:r>
      <w:r>
        <w:pict>
          <v:shape id="_x0000_i1594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łasce</w:t>
                  </w:r>
                </w:p>
              </w:txbxContent>
            </v:textbox>
          </v:shape>
        </w:pict>
      </w:r>
      <w:r>
        <w:pict>
          <v:shape id="_x0000_i15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598" type="#_x0000_t202" style="width:7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zachęcił</w:t>
                  </w:r>
                </w:p>
              </w:txbxContent>
            </v:textbox>
          </v:shape>
        </w:pict>
      </w:r>
      <w:r>
        <w:pict>
          <v:shape id="_x0000_i15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1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3" type="#_x0000_t202" style="width:8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στηριξαι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stēriksai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utwierdził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0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każdym</w:t>
                  </w:r>
                </w:p>
              </w:txbxContent>
            </v:textbox>
          </v:shape>
        </w:pict>
      </w:r>
      <w:r>
        <w:pict>
          <v:shape id="_x0000_i1607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słowie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dziele</w:t>
                  </w:r>
                </w:p>
              </w:txbxContent>
            </v:textbox>
          </v:shape>
        </w:pict>
      </w:r>
      <w:r>
        <w:pict>
          <v:shape id="_x0000_i1610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dobrym</w:t>
                  </w:r>
                </w:p>
              </w:txbxContent>
            </v:textbox>
          </v:shape>
        </w:pic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 id="_x0000_i161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3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końcu</w:t>
                  </w:r>
                </w:p>
              </w:txbxContent>
            </v:textbox>
          </v:shape>
        </w:pict>
      </w:r>
      <w:r>
        <w:pict>
          <v:shape id="_x0000_i1614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módlcie się</w:t>
                  </w:r>
                </w:p>
              </w:txbxContent>
            </v:textbox>
          </v:shape>
        </w:pict>
      </w:r>
      <w:r>
        <w:pict>
          <v:shape id="_x0000_i1615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0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2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623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biegłoby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5" type="#_x0000_t202" style="width:12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δοξαζηται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doksazētai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byłoby otaczane chwałą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63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33" type="#_x0000_t202" style="width:1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ρυσθωμεν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rysthōmen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zostalibyśmy wybawieni</w:t>
                  </w:r>
                </w:p>
              </w:txbxContent>
            </v:textbox>
          </v:shape>
        </w:pict>
      </w:r>
      <w:r>
        <w:pict>
          <v:shape id="_x0000_i163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6" type="#_x0000_t202" style="width:7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ατοπων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atopōn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przewrotnych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8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niegodziwych</w:t>
                  </w:r>
                </w:p>
              </w:txbxContent>
            </v:textbox>
          </v:shape>
        </w:pict>
      </w:r>
      <w:r>
        <w:pict>
          <v:shape id="_x0000_i1639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4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42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64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64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Wierny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652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στηριξει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stēriksei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utwierdzi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5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ustrzeże</w:t>
                  </w:r>
                </w:p>
              </w:txbxContent>
            </v:textbox>
          </v:shape>
        </w:pict>
      </w:r>
      <w:r>
        <w:pict>
          <v:shape id="_x0000_i165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8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niegodziwego</w:t>
                  </w:r>
                </w:p>
              </w:txbxContent>
            </v:textbox>
          </v:shape>
        </w:pict>
      </w:r>
      <w:r>
        <w:pict>
          <v:shape id="_x0000_i16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660" type="#_x0000_t202" style="width:10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 przekonani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668" type="#_x0000_t202" style="width:7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παραγγελλομεν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parangellomen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nakazujemy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1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czynicie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3" type="#_x0000_t202" style="width:8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będziecie czynić</w:t>
                  </w:r>
                </w:p>
              </w:txbxContent>
            </v:textbox>
          </v:shape>
        </w:pict>
      </w:r>
      <w:r>
        <w:pict>
          <v:shape id="_x0000_i167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678" type="#_x0000_t202" style="width:9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κατευθυναι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kateuthynai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wyprostował</w:t>
                  </w:r>
                </w:p>
              </w:txbxContent>
            </v:textbox>
          </v:shape>
        </w:pict>
      </w:r>
      <w:r>
        <w:pict>
          <v:shape id="_x0000_i16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1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4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0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υπομονην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wytrwałości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6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694" type="#_x0000_t202" style="width:7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παραγγελλομεν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parangellomen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Nakazujemy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697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9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1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70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70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70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705" type="#_x0000_t202" style="width:61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στελλεσθαι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stellesthai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unikać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70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708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709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710" type="#_x0000_t202" style="width:12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ατακτως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ataktōs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 trzymania się szyku</w:t>
                  </w:r>
                </w:p>
              </w:txbxContent>
            </v:textbox>
          </v:shape>
        </w:pict>
      </w:r>
      <w:r>
        <w:pict>
          <v:shape id="_x0000_i1711" type="#_x0000_t202" style="width:7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περιπατουντος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peripatountos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postępującego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1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6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przekazu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718" type="#_x0000_t202" style="width:5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72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722" type="#_x0000_t202" style="width:3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72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24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727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μιμεισθαι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mimeisthai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naśladować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31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ητακτησαμεν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ētaktēsamen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nieporządnie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73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736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dōrean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darmo</w:t>
                  </w:r>
                </w:p>
              </w:txbxContent>
            </v:textbox>
          </v:shape>
        </w:pict>
      </w:r>
      <w:r>
        <w:pict>
          <v:shape id="_x0000_i1737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738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εφαγομεν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zjedliśmy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kogoś</w:t>
                  </w:r>
                </w:p>
              </w:txbxContent>
            </v:textbox>
          </v:shape>
        </w:pict>
      </w:r>
      <w:r>
        <w:pict>
          <v:shape id="_x0000_i174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43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trudzie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45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μοχθω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mozole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48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dniem</w:t>
                  </w:r>
                </w:p>
              </w:txbxContent>
            </v:textbox>
          </v:shape>
        </w:pict>
      </w:r>
      <w:r>
        <w:pict>
          <v:shape id="_x0000_i1749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εργαζομενοι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pracując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53" type="#_x0000_t202" style="width:6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επιβαρησαι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epibarēsai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obciążyć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kogoś</w:t>
                  </w:r>
                </w:p>
              </w:txbxContent>
            </v:textbox>
          </v:shape>
        </w:pict>
      </w:r>
      <w:r>
        <w:pict>
          <v:shape id="_x0000_i17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was</w:t>
                  </w:r>
                </w:p>
              </w:txbxContent>
            </v:textbox>
          </v:shape>
        </w:pict>
      </w:r>
      <w:r>
        <w:pict>
          <v:shape id="_x0000_i17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60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761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władzy</w:t>
                  </w:r>
                </w:p>
              </w:txbxContent>
            </v:textbox>
          </v:shape>
        </w:pict>
      </w:r>
      <w:r>
        <w:pict>
          <v:shape id="_x0000_i176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764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samych</w:t>
                  </w:r>
                </w:p>
              </w:txbxContent>
            </v:textbox>
          </v:shape>
        </w:pict>
      </w:r>
      <w:r>
        <w:pict>
          <v:shape id="_x0000_i1765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przykład</w:t>
                  </w:r>
                </w:p>
              </w:txbxContent>
            </v:textbox>
          </v:shape>
        </w:pict>
      </w:r>
      <w:r>
        <w:pict>
          <v:shape id="_x0000_i1766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dalibyśmy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0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μιμεισθαι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mimeisthai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naśladować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7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7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776" type="#_x0000_t202" style="width:5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byliśmy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7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780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παρηγγελλομεν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parēngellomen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nakazywaliśmy</w:t>
                  </w:r>
                </w:p>
              </w:txbxContent>
            </v:textbox>
          </v:shape>
        </w:pict>
      </w:r>
      <w:r>
        <w:pict>
          <v:shape id="_x0000_i17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</w:t>
                  </w:r>
                </w:p>
              </w:txbxContent>
            </v:textbox>
          </v:shape>
        </w:pict>
      </w:r>
      <w:r>
        <w:pict>
          <v:shape id="_x0000_i1787" type="#_x0000_t202" style="width:6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pracować</w:t>
                  </w:r>
                </w:p>
              </w:txbxContent>
            </v:textbox>
          </v:shape>
        </w:pict>
      </w:r>
      <w:r>
        <w:pict>
          <v:shape id="_x0000_i1788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 nie</w:t>
                  </w:r>
                </w:p>
              </w:txbxContent>
            </v:textbox>
          </v:shape>
        </w:pict>
      </w:r>
      <w:r>
        <w:pict>
          <v:shape id="_x0000_i1789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je</w:t>
                  </w:r>
                </w:p>
              </w:txbxContent>
            </v:textbox>
          </v:shape>
        </w:pict>
      </w:r>
      <w:r>
        <w:pict>
          <v:shape id="_x0000_i17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791" type="#_x0000_t202" style="width:5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Słyszymy</w:t>
                  </w:r>
                </w:p>
              </w:txbxContent>
            </v:textbox>
          </v:shape>
        </w:pict>
      </w:r>
      <w:r>
        <w:pict>
          <v:shape id="_x0000_i179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93" type="#_x0000_t202" style="width:7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niektórych</w:t>
                  </w:r>
                </w:p>
              </w:txbxContent>
            </v:textbox>
          </v:shape>
        </w:pict>
      </w:r>
      <w:r>
        <w:pict>
          <v:shape id="_x0000_i1794" type="#_x0000_t202" style="width:7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postępujących</w:t>
                  </w:r>
                </w:p>
              </w:txbxContent>
            </v:textbox>
          </v:shape>
        </w:pict>
      </w:r>
      <w:r>
        <w:pict>
          <v:shape id="_x0000_i17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7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797" type="#_x0000_t202" style="width:12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ατακτως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ataktōs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 trzymania się szyku</w:t>
                  </w:r>
                </w:p>
              </w:txbxContent>
            </v:textbox>
          </v:shape>
        </w:pict>
      </w:r>
      <w:r>
        <w:pict>
          <v:shape id="_x0000_i1798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nie</w:t>
                  </w:r>
                </w:p>
              </w:txbxContent>
            </v:textbox>
          </v:shape>
        </w:pict>
      </w:r>
      <w:r>
        <w:pict>
          <v:shape id="_x0000_i1799" type="#_x0000_t202" style="width:9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εργαζομενους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ergazomenous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wypracowujących</w:t>
                  </w:r>
                </w:p>
              </w:txbxContent>
            </v:textbox>
          </v:shape>
        </w:pict>
      </w:r>
      <w:r>
        <w:pict>
          <v:shape id="_x0000_i180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801" type="#_x0000_t202" style="width:13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περιεργαζομενους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periergazomenous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pracujących bezużytecznie</w:t>
                  </w:r>
                </w:p>
              </w:txbxContent>
            </v:textbox>
          </v:shape>
        </w:pict>
      </w:r>
      <w:r>
        <w:pict>
          <v:shape id="_x0000_i18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05" type="#_x0000_t202" style="width:5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toioutois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takim</w:t>
                  </w:r>
                </w:p>
              </w:txbxContent>
            </v:textbox>
          </v:shape>
        </w:pict>
      </w:r>
      <w:r>
        <w:pict>
          <v:shape id="_x0000_i1806" type="#_x0000_t202" style="width:7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παραγγελλομεν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parangellomen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nakazujemy</w:t>
                  </w:r>
                </w:p>
              </w:txbxContent>
            </v:textbox>
          </v:shape>
        </w:pict>
      </w:r>
      <w:r>
        <w:pict>
          <v:shape id="_x0000_i18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08" type="#_x0000_t202" style="width:7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prosimy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8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1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81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81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81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8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817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ησυχιας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hēsychias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spokojem</w:t>
                  </w:r>
                </w:p>
              </w:txbxContent>
            </v:textbox>
          </v:shape>
        </w:pict>
      </w:r>
      <w:r>
        <w:pict>
          <v:shape id="_x0000_i1818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εργαζομενοι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pracując</w:t>
                  </w:r>
                </w:p>
              </w:txbxContent>
            </v:textbox>
          </v:shape>
        </w:pict>
      </w:r>
      <w:r>
        <w:pict>
          <v:shape id="_x0000_i18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swój</w:t>
                  </w:r>
                </w:p>
              </w:txbxContent>
            </v:textbox>
          </v:shape>
        </w:pict>
      </w:r>
      <w:r>
        <w:pict>
          <v:shape id="_x0000_i1821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822" type="#_x0000_t202" style="width:5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jedliby</w:t>
                  </w:r>
                </w:p>
              </w:txbxContent>
            </v:textbox>
          </v:shape>
        </w:pict>
      </w:r>
      <w:r>
        <w:pict>
          <v:shape id="_x0000_i18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8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8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26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8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28" type="#_x0000_t202" style="width:10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εκκακησητε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ekkakēsēte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zniechęcalibyście się</w:t>
                  </w:r>
                </w:p>
              </w:txbxContent>
            </v:textbox>
          </v:shape>
        </w:pict>
      </w:r>
      <w:r>
        <w:pict>
          <v:shape id="_x0000_i1829" type="#_x0000_t202" style="width:8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καλοποιουντες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kalopoiountes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 czyniąc</w:t>
                  </w:r>
                </w:p>
              </w:txbxContent>
            </v:textbox>
          </v:shape>
        </w:pict>
      </w:r>
      <w:r>
        <w:pict>
          <v:shape id="_x0000_i18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8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8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8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35" type="#_x0000_t202" style="width:7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υπακουει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hypakouei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posłuszny</w:t>
                  </w:r>
                </w:p>
              </w:txbxContent>
            </v:textbox>
          </v:shape>
        </w:pict>
      </w:r>
      <w:r>
        <w:pict>
          <v:shape id="_x0000_i18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słowu</w:t>
                  </w:r>
                </w:p>
              </w:txbxContent>
            </v:textbox>
          </v:shape>
        </w:pict>
      </w:r>
      <w:r>
        <w:pict>
          <v:shape id="_x0000_i1838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naszemu</w:t>
                  </w:r>
                </w:p>
              </w:txbxContent>
            </v:textbox>
          </v:shape>
        </w:pict>
      </w:r>
      <w:r>
        <w:pict>
          <v:shape id="_x0000_i18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8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1" type="#_x0000_t202" style="width:5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</w:t>
                  </w:r>
                </w:p>
              </w:txbxContent>
            </v:textbox>
          </v:shape>
        </w:pict>
      </w:r>
      <w:r>
        <w:pict>
          <v:shape id="_x0000_i1842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843" type="#_x0000_t202" style="width:9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σημειουσθε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sēmeiousthe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zaznaczcie sobie</w:t>
                  </w:r>
                </w:p>
              </w:txbxContent>
            </v:textbox>
          </v:shape>
        </w:pict>
      </w:r>
      <w:r>
        <w:pict>
          <v:shape id="_x0000_i18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46" type="#_x0000_t202" style="width:85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συναναμιγνυσθε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synanamignysthe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mieszajcie się z</w:t>
                  </w:r>
                </w:p>
              </w:txbxContent>
            </v:textbox>
          </v:shape>
        </w:pict>
      </w:r>
      <w:r>
        <w:pict>
          <v:shape id="_x0000_i184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8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849" type="#_x0000_t202" style="width:11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εντραπη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entrapē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zawstydzony</w:t>
                  </w:r>
                </w:p>
              </w:txbxContent>
            </v:textbox>
          </v:shape>
        </w:pict>
      </w:r>
      <w:r>
        <w:pict>
          <v:shape id="_x0000_i18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8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854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εχθρον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wroga</w:t>
                  </w:r>
                </w:p>
              </w:txbxContent>
            </v:textbox>
          </v:shape>
        </w:pict>
      </w:r>
      <w:r>
        <w:pict>
          <v:shape id="_x0000_i1855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uznawajcie</w:t>
                  </w:r>
                </w:p>
              </w:txbxContent>
            </v:textbox>
          </v:shape>
        </w:pict>
      </w:r>
      <w:r>
        <w:pict>
          <v:shape id="_x0000_i185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857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νουθετειτε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noutheteite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napominajcie</w:t>
                  </w:r>
                </w:p>
              </w:txbxContent>
            </v:textbox>
          </v:shape>
        </w:pict>
      </w:r>
      <w:r>
        <w:pict>
          <v:shape id="_x0000_i18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859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bratu</w:t>
                  </w:r>
                </w:p>
              </w:txbxContent>
            </v:textbox>
          </v:shape>
        </w:pict>
      </w:r>
      <w:r>
        <w:pict>
          <v:shape id="_x0000_i18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861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8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8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6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1867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dał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8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0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8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872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8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7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każdym</w:t>
                  </w:r>
                </w:p>
              </w:txbxContent>
            </v:textbox>
          </v:shape>
        </w:pict>
      </w:r>
      <w:r>
        <w:pict>
          <v:shape id="_x0000_i1875" type="#_x0000_t202" style="width:5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sposobie</w:t>
                  </w:r>
                </w:p>
              </w:txbxContent>
            </v:textbox>
          </v:shape>
        </w:pict>
      </w:r>
      <w:r>
        <w:pict>
          <v:shape id="_x0000_i18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8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79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8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8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18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3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Pozdrowienie</w:t>
                  </w:r>
                </w:p>
              </w:txbxContent>
            </v:textbox>
          </v:shape>
        </w:pict>
      </w:r>
      <w:r>
        <w:pict>
          <v:shape id="_x0000_i18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moją</w:t>
                  </w:r>
                </w:p>
              </w:txbxContent>
            </v:textbox>
          </v:shape>
        </w:pict>
      </w:r>
      <w:r>
        <w:pict>
          <v:shape id="_x0000_i18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ręką</w:t>
                  </w:r>
                </w:p>
              </w:txbxContent>
            </v:textbox>
          </v:shape>
        </w:pict>
      </w:r>
      <w:r>
        <w:pict>
          <v:shape id="_x0000_i1887" type="#_x0000_t202" style="width:4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8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8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890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8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9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każdym</w:t>
                  </w:r>
                </w:p>
              </w:txbxContent>
            </v:textbox>
          </v:shape>
        </w:pict>
      </w:r>
      <w:r>
        <w:pict>
          <v:shape id="_x0000_i1893" type="#_x0000_t202" style="width:5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liście</w:t>
                  </w:r>
                </w:p>
              </w:txbxContent>
            </v:textbox>
          </v:shape>
        </w:pict>
      </w:r>
      <w:r>
        <w:pict>
          <v:shape id="_x0000_i18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8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piszę</w:t>
                  </w:r>
                </w:p>
              </w:txbxContent>
            </v:textbox>
          </v:shape>
        </w:pict>
      </w:r>
      <w:r>
        <w:pict>
          <v:shape id="_x0000_i18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3:18</w:t>
                  </w:r>
                </w:p>
              </w:txbxContent>
            </v:textbox>
          </v:shape>
        </w:pict>
      </w:r>
      <w:r>
        <w:pict>
          <v:shape id="_x0000_i18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8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0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901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90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90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9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05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9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907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9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909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θεσσαλονικεις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thessalonikeis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Tesaloniczan</w:t>
                  </w:r>
                </w:p>
              </w:txbxContent>
            </v:textbox>
          </v:shape>
        </w:pict>
      </w:r>
      <w:r>
        <w:pict>
          <v:shape id="_x0000_i1910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 raz</w:t>
                  </w:r>
                </w:p>
              </w:txbxContent>
            </v:textbox>
          </v:shape>
        </w:pict>
      </w:r>
      <w:r>
        <w:pict>
          <v:shape id="_x0000_i1911" type="#_x0000_t202" style="width:8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napisane</w:t>
                  </w:r>
                </w:p>
              </w:txbxContent>
            </v:textbox>
          </v:shape>
        </w:pict>
      </w:r>
      <w:r>
        <w:pict>
          <v:shape id="_x0000_i191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1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athēnōn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Aten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Tesaloniczan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2024-04-20T01:10:13Z</dcterms:modified>
</cp:coreProperties>
</file>