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31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4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3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gnēsiō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szczeremu</w:t>
                  </w:r>
                </w:p>
              </w:txbxContent>
            </v:textbox>
          </v:shape>
        </w:pict>
      </w:r>
      <w:r>
        <w:pict>
          <v:shape id="_x0000_i104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2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zachęciłem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65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pozostać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7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068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2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παραγγειλης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nakazałbyś</w:t>
                  </w:r>
                </w:p>
              </w:txbxContent>
            </v:textbox>
          </v:shape>
        </w:pict>
      </w:r>
      <w:r>
        <w:pict>
          <v:shape id="_x0000_i107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5" type="#_x0000_t202" style="width:8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ετεροδιδασκαλειν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heterodidaskalein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 nauczać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8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wystrzegać się</w:t>
                  </w:r>
                </w:p>
              </w:txbxContent>
            </v:textbox>
          </v:shape>
        </w:pict>
      </w:r>
      <w:r>
        <w:pict>
          <v:shape id="_x0000_i107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rodowodów</w:t>
                  </w:r>
                </w:p>
              </w:txbxContent>
            </v:textbox>
          </v:shape>
        </w:pict>
      </w:r>
      <w:r>
        <w:pict>
          <v:shape id="_x0000_i1082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απεραντοις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kończących się</w:t>
                  </w:r>
                </w:p>
              </w:txbxContent>
            </v:textbox>
          </v:shape>
        </w:pict>
      </w:r>
      <w:r>
        <w:pict>
          <v:shape id="_x0000_i1083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4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108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przydają</w:t>
                  </w:r>
                </w:p>
              </w:txbxContent>
            </v:textbox>
          </v:shape>
        </w:pict>
      </w:r>
      <w:r>
        <w:pict>
          <v:shape id="_x0000_i1086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8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zbudowanie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10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110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1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czym</w:t>
                  </w:r>
                </w:p>
              </w:txbxContent>
            </v:textbox>
          </v:shape>
        </w:pict>
      </w:r>
      <w:r>
        <w:pict>
          <v:shape id="_x0000_i111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13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αστοχησαντες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astochēsantes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rozminąwszy się</w:t>
                  </w:r>
                </w:p>
              </w:txbxContent>
            </v:textbox>
          </v:shape>
        </w:pict>
      </w:r>
      <w:r>
        <w:pict>
          <v:shape id="_x0000_i1114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εξετραπησαν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odwróceni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6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czcze mówienie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20" type="#_x0000_t202" style="width:9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 Prawa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5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29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διαβεβαιουνται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diabebaiountai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twierdzą mocno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3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0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prawem</w:t>
                  </w:r>
                </w:p>
              </w:txbxContent>
            </v:textbox>
          </v:shape>
        </w:pict>
      </w:r>
      <w:r>
        <w:pict>
          <v:shape id="_x0000_i1141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posługiwałby się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4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6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sprawiedliwemu</w:t>
                  </w:r>
                </w:p>
              </w:txbxContent>
            </v:textbox>
          </v:shape>
        </w:pict>
      </w:r>
      <w:r>
        <w:pict>
          <v:shape id="_x0000_i114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położone</w:t>
                  </w:r>
                </w:p>
              </w:txbxContent>
            </v:textbox>
          </v:shape>
        </w:pict>
      </w:r>
      <w:r>
        <w:pict>
          <v:shape id="_x0000_i1150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niemającym Prawa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12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niepodporządkowanym</w:t>
                  </w:r>
                </w:p>
              </w:txbxContent>
            </v:textbox>
          </v:shape>
        </w:pict>
      </w:r>
      <w:r>
        <w:pict>
          <v:shape id="_x0000_i115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grzesznikom</w:t>
                  </w:r>
                </w:p>
              </w:txbxContent>
            </v:textbox>
          </v:shape>
        </w:pict>
      </w:r>
      <w:r>
        <w:pict>
          <v:shape id="_x0000_i1157" type="#_x0000_t202" style="width:9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ανοσιοις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nieświątobliwym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profanującym</w:t>
                  </w:r>
                </w:p>
              </w:txbxContent>
            </v:textbox>
          </v:shape>
        </w:pict>
      </w:r>
      <w:r>
        <w:pict>
          <v:shape id="_x0000_i116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πατραλωαις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patralōais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ojcobójcom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μητραλωαις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mētralōais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matkobójcom</w:t>
                  </w:r>
                </w:p>
              </w:txbxContent>
            </v:textbox>
          </v:shape>
        </w:pict>
      </w:r>
      <w:r>
        <w:pict>
          <v:shape id="_x0000_i1163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ανδροφονοις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androfonois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mordercom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5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rozpustnikom</w:t>
                  </w:r>
                </w:p>
              </w:txbxContent>
            </v:textbox>
          </v:shape>
        </w:pict>
      </w:r>
      <w:r>
        <w:pict>
          <v:shape id="_x0000_i1166" type="#_x0000_t202" style="width:9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αρσενοκοιταις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homoseksualistom</w:t>
                  </w:r>
                </w:p>
              </w:txbxContent>
            </v:textbox>
          </v:shape>
        </w:pict>
      </w:r>
      <w:r>
        <w:pict>
          <v:shape id="_x0000_i1167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ανδραποδισταις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andrapodistais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handlarzom ludźmi</w:t>
                  </w:r>
                </w:p>
              </w:txbxContent>
            </v:textbox>
          </v:shape>
        </w:pict>
      </w:r>
      <w:r>
        <w:pict>
          <v:shape id="_x0000_i116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kłamcom</w:t>
                  </w:r>
                </w:p>
              </w:txbxContent>
            </v:textbox>
          </v:shape>
        </w:pict>
      </w:r>
      <w:r>
        <w:pict>
          <v:shape id="_x0000_i1169" type="#_x0000_t202" style="width:10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επιορκοις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epiorkois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krzywoprzysięzcom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7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8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zdrową</w:t>
                  </w:r>
                </w:p>
              </w:txbxContent>
            </v:textbox>
          </v:shape>
        </w:pict>
      </w:r>
      <w:r>
        <w:pict>
          <v:shape id="_x0000_i1176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177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przeciwne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szczęśliwego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którego</w:t>
                  </w:r>
                </w:p>
              </w:txbxContent>
            </v:textbox>
          </v:shape>
        </w:pict>
      </w:r>
      <w:r>
        <w:pict>
          <v:shape id="_x0000_i1188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otrzymałem powierzoną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95" type="#_x0000_t202" style="width:7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ενδυναμωσαντι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endynamōsanti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umocnił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7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19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0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</w:t>
                  </w:r>
                </w:p>
              </w:txbxContent>
            </v:textbox>
          </v:shape>
        </w:pict>
      </w:r>
      <w:r>
        <w:pict>
          <v:shape id="_x0000_i1206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umieściwszy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8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1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213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bluźniącą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prześladowcą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zuchwałym</w:t>
                  </w:r>
                </w:p>
              </w:txbxContent>
            </v:textbox>
          </v:shape>
        </w:pict>
      </w:r>
      <w:r>
        <w:pict>
          <v:shape id="_x0000_i12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9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dostąpiłem litości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1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</w:t>
                  </w:r>
                </w:p>
              </w:txbxContent>
            </v:textbox>
          </v:shape>
        </w:pict>
      </w:r>
      <w:r>
        <w:pict>
          <v:shape id="_x0000_i1222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niewierze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6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υπερεπλεονασεν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 obfitowała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2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przyjęcia</w:t>
                  </w:r>
                </w:p>
              </w:txbxContent>
            </v:textbox>
          </v:shape>
        </w:pict>
      </w:r>
      <w:r>
        <w:pict>
          <v:shape id="_x0000_i1248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5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5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25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25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2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2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6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dostąpiłem litości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</w:t>
                  </w:r>
                </w:p>
              </w:txbxContent>
            </v:textbox>
          </v:shape>
        </w:pict>
      </w:r>
      <w:r>
        <w:pict>
          <v:shape id="_x0000_i1271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ukazałby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76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υποτυπωσιν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281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wierzyć</w:t>
                  </w:r>
                </w:p>
              </w:txbxContent>
            </v:textbox>
          </v:shape>
        </w:pict>
      </w:r>
      <w:r>
        <w:pict>
          <v:shape id="_x0000_i128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8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8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293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niezniszczalnemu</w:t>
                  </w:r>
                </w:p>
              </w:txbxContent>
            </v:textbox>
          </v:shape>
        </w:pict>
      </w:r>
      <w:r>
        <w:pict>
          <v:shape id="_x0000_i1294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αορατω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niewidzialnemu</w:t>
                  </w:r>
                </w:p>
              </w:txbxContent>
            </v:textbox>
          </v:shape>
        </w:pict>
      </w:r>
      <w:r>
        <w:pict>
          <v:shape id="_x0000_i12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jedynemu</w:t>
                  </w:r>
                </w:p>
              </w:txbxContent>
            </v:textbox>
          </v:shape>
        </w:pict>
      </w:r>
      <w:r>
        <w:pict>
          <v:shape id="_x0000_i129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mądremu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9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0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0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</w:t>
                  </w:r>
                </w:p>
              </w:txbxContent>
            </v:textbox>
          </v:shape>
        </w:pict>
      </w:r>
      <w:r>
        <w:pict>
          <v:shape id="_x0000_i1311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podaję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1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Tymoteuszu</w:t>
                  </w:r>
                </w:p>
              </w:txbxContent>
            </v:textbox>
          </v:shape>
        </w:pict>
      </w:r>
      <w:r>
        <w:pict>
          <v:shape id="_x0000_i13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9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wyprzedzających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2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prorokowań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22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brałbyś udział w wojnie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327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 wojskową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3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33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odtrąciwszy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40" type="#_x0000_t202" style="width:13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εναυαγησαν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enauagēsan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przeżyli rozbicie się okrętu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42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4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υμεναιος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Himenajos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Aleksander</w:t>
                  </w:r>
                </w:p>
              </w:txbxContent>
            </v:textbox>
          </v:shape>
        </w:pict>
      </w:r>
      <w:r>
        <w:pict>
          <v:shape id="_x0000_i134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48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przekazałem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szatanowi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2" type="#_x0000_t202" style="width:11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korygowani</w:t>
                  </w:r>
                </w:p>
              </w:txbxContent>
            </v:textbox>
          </v:shape>
        </w:pict>
      </w:r>
      <w:r>
        <w:pict>
          <v:shape id="_x0000_i135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354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bluźnić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3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356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8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35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60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czynione</w:t>
                  </w:r>
                </w:p>
              </w:txbxContent>
            </v:textbox>
          </v:shape>
        </w:pict>
      </w:r>
      <w:r>
        <w:pict>
          <v:shape id="_x0000_i1361" type="#_x0000_t202" style="width:4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prośby</w:t>
                  </w:r>
                </w:p>
              </w:txbxContent>
            </v:textbox>
          </v:shape>
        </w:pict>
      </w:r>
      <w:r>
        <w:pict>
          <v:shape id="_x0000_i13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363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wstawiennictwa</w:t>
                  </w:r>
                </w:p>
              </w:txbxContent>
            </v:textbox>
          </v:shape>
        </w:pict>
      </w:r>
      <w:r>
        <w:pict>
          <v:shape id="_x0000_i1364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6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6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0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υπεροχη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wzniosłości</w:t>
                  </w:r>
                </w:p>
              </w:txbxContent>
            </v:textbox>
          </v:shape>
        </w:pict>
      </w:r>
      <w:r>
        <w:pict>
          <v:shape id="_x0000_i137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ciche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spokojne</w:t>
                  </w:r>
                </w:p>
              </w:txbxContent>
            </v:textbox>
          </v:shape>
        </w:pict>
      </w:r>
      <w:r>
        <w:pict>
          <v:shape id="_x0000_i1381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382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wiedlibyśmy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38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godności</w:t>
                  </w:r>
                </w:p>
              </w:txbxContent>
            </v:textbox>
          </v:shape>
        </w:pict>
      </w:r>
      <w:r>
        <w:pict>
          <v:shape id="_x0000_i13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 do przyjęcia</w:t>
                  </w:r>
                </w:p>
              </w:txbxContent>
            </v:textbox>
          </v:shape>
        </w:pict>
      </w:r>
      <w:r>
        <w:pict>
          <v:shape id="_x0000_i139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9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0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02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404" type="#_x0000_t202" style="width:11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zbawionymi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7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408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0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pośrednik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2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2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4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27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αντιλυτρον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antilytron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okup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2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43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porom</w:t>
                  </w:r>
                </w:p>
              </w:txbxContent>
            </v:textbox>
          </v:shape>
        </w:pict>
      </w:r>
      <w:r>
        <w:pict>
          <v:shape id="_x0000_i143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4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7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umieszczony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3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442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44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kłamię</w:t>
                  </w:r>
                </w:p>
              </w:txbxContent>
            </v:textbox>
          </v:shape>
        </w:pict>
      </w:r>
      <w:r>
        <w:pict>
          <v:shape id="_x0000_i144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1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4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455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57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modlić się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46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46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επαιροντας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podnosząc</w:t>
                  </w:r>
                </w:p>
              </w:txbxContent>
            </v:textbox>
          </v:shape>
        </w:pict>
      </w:r>
      <w:r>
        <w:pict>
          <v:shape id="_x0000_i1464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465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4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4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47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47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szacie</w:t>
                  </w:r>
                </w:p>
              </w:txbxContent>
            </v:textbox>
          </v:shape>
        </w:pict>
      </w:r>
      <w:r>
        <w:pict>
          <v:shape id="_x0000_i1477" type="#_x0000_t202" style="width:8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uporządkowanej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79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skromnością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rozsądkiem</w:t>
                  </w:r>
                </w:p>
              </w:txbxContent>
            </v:textbox>
          </v:shape>
        </w:pict>
      </w:r>
      <w:r>
        <w:pict>
          <v:shape id="_x0000_i148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przystrajać</w:t>
                  </w:r>
                </w:p>
              </w:txbxContent>
            </v:textbox>
          </v:shape>
        </w:pict>
      </w:r>
      <w:r>
        <w:pict>
          <v:shape id="_x0000_i148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6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splotach włosów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90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μαργαριταις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margaritais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perłach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9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odzieniu</w:t>
                  </w:r>
                </w:p>
              </w:txbxContent>
            </v:textbox>
          </v:shape>
        </w:pict>
      </w:r>
      <w:r>
        <w:pict>
          <v:shape id="_x0000_i149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drogocennym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4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przystoi</w:t>
                  </w:r>
                </w:p>
              </w:txbxContent>
            </v:textbox>
          </v:shape>
        </w:pict>
      </w:r>
      <w:r>
        <w:pict>
          <v:shape id="_x0000_i1498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kobietom</w:t>
                  </w:r>
                </w:p>
              </w:txbxContent>
            </v:textbox>
          </v:shape>
        </w:pict>
      </w:r>
      <w:r>
        <w:pict>
          <v:shape id="_x0000_i1499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επαγγελλομεναις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przyznającym sobie</w:t>
                  </w:r>
                </w:p>
              </w:txbxContent>
            </v:textbox>
          </v:shape>
        </w:pict>
      </w:r>
      <w:r>
        <w:pict>
          <v:shape id="_x0000_i150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uczynki</w:t>
                  </w:r>
                </w:p>
              </w:txbxContent>
            </v:textbox>
          </v:shape>
        </w:pict>
      </w:r>
      <w:r>
        <w:pict>
          <v:shape id="_x0000_i15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5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spokoju</w:t>
                  </w:r>
                </w:p>
              </w:txbxContent>
            </v:textbox>
          </v:shape>
        </w:pict>
      </w:r>
      <w:r>
        <w:pict>
          <v:shape id="_x0000_i150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uczy się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511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5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51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5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επιτρεπω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epitrepō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19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αυθεντειν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authentein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dominować nad</w:t>
                  </w:r>
                </w:p>
              </w:txbxContent>
            </v:textbox>
          </v:shape>
        </w:pict>
      </w:r>
      <w:r>
        <w:pict>
          <v:shape id="_x0000_i152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5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spokoju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52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5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529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uformowany</w:t>
                  </w:r>
                </w:p>
              </w:txbxContent>
            </v:textbox>
          </v:shape>
        </w:pict>
      </w:r>
      <w:r>
        <w:pict>
          <v:shape id="_x0000_i153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Ewa</w:t>
                  </w:r>
                </w:p>
              </w:txbxContent>
            </v:textbox>
          </v:shape>
        </w:pict>
      </w:r>
      <w:r>
        <w:pict>
          <v:shape id="_x0000_i15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6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ηπατηθη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ēpatēthē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zwiedziony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540" type="#_x0000_t202" style="width:11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zwiedziona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2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przestępstwie</w:t>
                  </w:r>
                </w:p>
              </w:txbxContent>
            </v:textbox>
          </v:shape>
        </w:pict>
      </w:r>
      <w:r>
        <w:pict>
          <v:shape id="_x0000_i154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5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545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zbawiona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τεκνογονιας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teknogonias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rodzenie dzieci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5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pozostałyby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9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rozsądkiem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5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561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6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doglądania</w:t>
                  </w:r>
                </w:p>
              </w:txbxContent>
            </v:textbox>
          </v:shape>
        </w:pict>
      </w:r>
      <w:r>
        <w:pict>
          <v:shape id="_x0000_i1567" type="#_x0000_t202" style="width:5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</w:t>
                  </w:r>
                </w:p>
              </w:txbxContent>
            </v:textbox>
          </v:shape>
        </w:pict>
      </w:r>
      <w:r>
        <w:pict>
          <v:shape id="_x0000_i156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pięknego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57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</w:t>
                  </w:r>
                </w:p>
              </w:txbxContent>
            </v:textbox>
          </v:shape>
        </w:pict>
      </w:r>
      <w:r>
        <w:pict>
          <v:shape id="_x0000_i15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572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7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</w:t>
                  </w:r>
                </w:p>
              </w:txbxContent>
            </v:textbox>
          </v:shape>
        </w:pict>
      </w:r>
      <w:r>
        <w:pict>
          <v:shape id="_x0000_i157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ανεπιληπτον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anepilēpton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57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580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581" type="#_x0000_t202" style="width:5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nēfalion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trzeźwy</w:t>
                  </w:r>
                </w:p>
              </w:txbxContent>
            </v:textbox>
          </v:shape>
        </w:pict>
      </w:r>
      <w:r>
        <w:pict>
          <v:shape id="_x0000_i158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rozsądny</w:t>
                  </w:r>
                </w:p>
              </w:txbxContent>
            </v:textbox>
          </v:shape>
        </w:pict>
      </w:r>
      <w:r>
        <w:pict>
          <v:shape id="_x0000_i1583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uporządkowany</w:t>
                  </w:r>
                </w:p>
              </w:txbxContent>
            </v:textbox>
          </v:shape>
        </w:pict>
      </w:r>
      <w:r>
        <w:pict>
          <v:shape id="_x0000_i158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</w:t>
                  </w:r>
                </w:p>
              </w:txbxContent>
            </v:textbox>
          </v:shape>
        </w:pict>
      </w:r>
      <w:r>
        <w:pict>
          <v:shape id="_x0000_i1585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zdolny nauczać</w:t>
                  </w:r>
                </w:p>
              </w:txbxContent>
            </v:textbox>
          </v:shape>
        </w:pict>
      </w:r>
      <w:r>
        <w:pict>
          <v:shape id="_x0000_i15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8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uzależniony od picia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plēktēn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awanturnik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2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chciwy brudnego zysku</w:t>
                  </w:r>
                </w:p>
              </w:txbxContent>
            </v:textbox>
          </v:shape>
        </w:pict>
      </w:r>
      <w:r>
        <w:pict>
          <v:shape id="_x0000_i15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</w:t>
                  </w:r>
                </w:p>
              </w:txbxContent>
            </v:textbox>
          </v:shape>
        </w:pict>
      </w:r>
      <w:r>
        <w:pict>
          <v:shape id="_x0000_i1595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unikający sporów</w:t>
                  </w:r>
                </w:p>
              </w:txbxContent>
            </v:textbox>
          </v:shape>
        </w:pict>
      </w:r>
      <w:r>
        <w:pict>
          <v:shape id="_x0000_i1596" type="#_x0000_t202" style="width:1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αφιλαργυρον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afilargyron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niezamiłowany w pieniądzach</w:t>
                  </w:r>
                </w:p>
              </w:txbxContent>
            </v:textbox>
          </v:shape>
        </w:pict>
      </w:r>
      <w:r>
        <w:pict>
          <v:shape id="_x0000_i15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0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02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 na czele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60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6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609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godnością</w:t>
                  </w:r>
                </w:p>
              </w:txbxContent>
            </v:textbox>
          </v:shape>
        </w:pict>
      </w:r>
      <w:r>
        <w:pict>
          <v:shape id="_x0000_i16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17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stanąć na czele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1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zgromadzenie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3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επιμελησεται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epimelēsetai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dbać</w:t>
                  </w:r>
                </w:p>
              </w:txbxContent>
            </v:textbox>
          </v:shape>
        </w:pict>
      </w:r>
      <w:r>
        <w:pict>
          <v:shape id="_x0000_i16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6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νεοφυτον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niedawno zasadzony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9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nadętym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63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wpadłby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6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636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6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45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zniewagę</w:t>
                  </w:r>
                </w:p>
              </w:txbxContent>
            </v:textbox>
          </v:shape>
        </w:pict>
      </w:r>
      <w:r>
        <w:pict>
          <v:shape id="_x0000_i165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wpadłby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pułapkę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6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656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657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65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dwulicowi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winie</w:t>
                  </w:r>
                </w:p>
              </w:txbxContent>
            </v:textbox>
          </v:shape>
        </w:pict>
      </w:r>
      <w:r>
        <w:pict>
          <v:shape id="_x0000_i166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licznemu</w:t>
                  </w:r>
                </w:p>
              </w:txbxContent>
            </v:textbox>
          </v:shape>
        </w:pict>
      </w:r>
      <w:r>
        <w:pict>
          <v:shape id="_x0000_i1664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zważający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6" type="#_x0000_t202" style="width:11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 brudnego zysku</w:t>
                  </w:r>
                </w:p>
              </w:txbxContent>
            </v:textbox>
          </v:shape>
        </w:pict>
      </w:r>
      <w:r>
        <w:pict>
          <v:shape id="_x0000_i16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66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czystym</w:t>
                  </w:r>
                </w:p>
              </w:txbxContent>
            </v:textbox>
          </v:shape>
        </w:pict>
      </w:r>
      <w:r>
        <w:pict>
          <v:shape id="_x0000_i1675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0" type="#_x0000_t202" style="width:11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 wypróbowani</w:t>
                  </w:r>
                </w:p>
              </w:txbxContent>
            </v:textbox>
          </v:shape>
        </w:pict>
      </w:r>
      <w:r>
        <w:pict>
          <v:shape id="_x0000_i168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68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683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posługują</w:t>
                  </w:r>
                </w:p>
              </w:txbxContent>
            </v:textbox>
          </v:shape>
        </w:pict>
      </w:r>
      <w:r>
        <w:pict>
          <v:shape id="_x0000_i168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ανεγκλητοι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anegklētoi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68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68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68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1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oszczercze</w:t>
                  </w:r>
                </w:p>
              </w:txbxContent>
            </v:textbox>
          </v:shape>
        </w:pict>
      </w:r>
      <w:r>
        <w:pict>
          <v:shape id="_x0000_i16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νηφαλιους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nēfalious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trzeźwe</w:t>
                  </w:r>
                </w:p>
              </w:txbxContent>
            </v:textbox>
          </v:shape>
        </w:pict>
      </w:r>
      <w:r>
        <w:pict>
          <v:shape id="_x0000_i169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9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69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698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70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70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702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70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704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 na czele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70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7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1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713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usłużywszy</w:t>
                  </w:r>
                </w:p>
              </w:txbxContent>
            </v:textbox>
          </v:shape>
        </w:pict>
      </w:r>
      <w:r>
        <w:pict>
          <v:shape id="_x0000_i171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βαθμον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stopień</w:t>
                  </w:r>
                </w:p>
              </w:txbxContent>
            </v:textbox>
          </v:shape>
        </w:pict>
      </w:r>
      <w:r>
        <w:pict>
          <v:shape id="_x0000_i171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717" type="#_x0000_t202" style="width:7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uzyskują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720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7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7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731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nadzieję</w:t>
                  </w:r>
                </w:p>
              </w:txbxContent>
            </v:textbox>
          </v:shape>
        </w:pict>
      </w:r>
      <w:r>
        <w:pict>
          <v:shape id="_x0000_i173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3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7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zwlekałbym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4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wiedziałbyś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47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5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753" type="#_x0000_t202" style="width:4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filar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5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εδραιωμα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hedraiōma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utwierdzenie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7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0" type="#_x0000_t202" style="width:10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ομολογουμενως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homologoumenōs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przyznając</w:t>
                  </w:r>
                </w:p>
              </w:txbxContent>
            </v:textbox>
          </v:shape>
        </w:pict>
      </w:r>
      <w:r>
        <w:pict>
          <v:shape id="_x0000_i17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76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68" type="#_x0000_t202" style="width:9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objawiony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771" type="#_x0000_t202" style="width:1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uznany za sprawiedliwego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774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77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776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ogłoszony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7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779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zawierzone mu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8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782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uniesiony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17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78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wyraźnie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9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późniejszych</w:t>
                  </w:r>
                </w:p>
              </w:txbxContent>
            </v:textbox>
          </v:shape>
        </w:pict>
      </w:r>
      <w:r>
        <w:pict>
          <v:shape id="_x0000_i179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porach</w:t>
                  </w:r>
                </w:p>
              </w:txbxContent>
            </v:textbox>
          </v:shape>
        </w:pict>
      </w:r>
      <w:r>
        <w:pict>
          <v:shape id="_x0000_i1795" type="#_x0000_t202" style="width:7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odstąpią</w:t>
                  </w:r>
                </w:p>
              </w:txbxContent>
            </v:textbox>
          </v:shape>
        </w:pict>
      </w:r>
      <w:r>
        <w:pict>
          <v:shape id="_x0000_i179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9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799" type="#_x0000_t202" style="width:10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zwracając uwagę ku</w:t>
                  </w:r>
                </w:p>
              </w:txbxContent>
            </v:textbox>
          </v:shape>
        </w:pict>
      </w:r>
      <w:r>
        <w:pict>
          <v:shape id="_x0000_i180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180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zwodniczym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3" type="#_x0000_t202" style="width:6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naukom</w:t>
                  </w:r>
                </w:p>
              </w:txbxContent>
            </v:textbox>
          </v:shape>
        </w:pict>
      </w:r>
      <w:r>
        <w:pict>
          <v:shape id="_x0000_i180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demonów</w:t>
                  </w:r>
                </w:p>
              </w:txbxContent>
            </v:textbox>
          </v:shape>
        </w:pict>
      </w:r>
      <w:r>
        <w:pict>
          <v:shape id="_x0000_i18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obłudzie</w:t>
                  </w:r>
                </w:p>
              </w:txbxContent>
            </v:textbox>
          </v:shape>
        </w:pict>
      </w:r>
      <w:r>
        <w:pict>
          <v:shape id="_x0000_i1808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mówiących kłamstwa</w:t>
                  </w:r>
                </w:p>
              </w:txbxContent>
            </v:textbox>
          </v:shape>
        </w:pict>
      </w:r>
      <w:r>
        <w:pict>
          <v:shape id="_x0000_i1809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κεκαυτηριασμενων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kekautēriasmenōn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mają wypalone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81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8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814" type="#_x0000_t202" style="width:8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przeszkadzający</w:t>
                  </w:r>
                </w:p>
              </w:txbxContent>
            </v:textbox>
          </v:shape>
        </w:pict>
      </w:r>
      <w:r>
        <w:pict>
          <v:shape id="_x0000_i1815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zaślubiać się</w:t>
                  </w:r>
                </w:p>
              </w:txbxContent>
            </v:textbox>
          </v:shape>
        </w:pict>
      </w:r>
      <w:r>
        <w:pict>
          <v:shape id="_x0000_i1816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817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pokarmów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82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3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μεταληψιν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metalēpsin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przyjmowania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25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dziękczynieniem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poznającym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8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3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83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stworzenie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840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αποβλητον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apoblēton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odrzucenia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2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dziękczynienia</w:t>
                  </w:r>
                </w:p>
              </w:txbxContent>
            </v:textbox>
          </v:shape>
        </w:pict>
      </w:r>
      <w:r>
        <w:pict>
          <v:shape id="_x0000_i1843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przyjmowane</w:t>
                  </w:r>
                </w:p>
              </w:txbxContent>
            </v:textbox>
          </v:shape>
        </w:pict>
      </w:r>
      <w:r>
        <w:pict>
          <v:shape id="_x0000_i18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845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poświęcone</w:t>
                  </w:r>
                </w:p>
              </w:txbxContent>
            </v:textbox>
          </v:shape>
        </w:pict>
      </w:r>
      <w:r>
        <w:pict>
          <v:shape id="_x0000_i18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enteukseōs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wstawiennictwo</w:t>
                  </w:r>
                </w:p>
              </w:txbxContent>
            </v:textbox>
          </v:shape>
        </w:pict>
      </w:r>
      <w:r>
        <w:pict>
          <v:shape id="_x0000_i18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854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υποτιθεμενος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hypotithemenos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podsuwając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8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859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8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8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862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εντρεφομενος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entrefomenos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karmiony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</w:t>
                  </w:r>
                </w:p>
              </w:txbxContent>
            </v:textbox>
          </v:shape>
        </w:pict>
      </w:r>
      <w:r>
        <w:pict>
          <v:shape id="_x0000_i1870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871" type="#_x0000_t202" style="width:5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którą</w:t>
                  </w:r>
                </w:p>
              </w:txbxContent>
            </v:textbox>
          </v:shape>
        </w:pict>
      </w:r>
      <w:r>
        <w:pict>
          <v:shape id="_x0000_i1872" type="#_x0000_t202" style="width:8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poszedłeś za</w:t>
                  </w:r>
                </w:p>
              </w:txbxContent>
            </v:textbox>
          </v:shape>
        </w:pict>
      </w:r>
      <w:r>
        <w:pict>
          <v:shape id="_x0000_i18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profanujące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8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γραωδεις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graōdeis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babskie</w:t>
                  </w:r>
                </w:p>
              </w:txbxContent>
            </v:textbox>
          </v:shape>
        </w:pict>
      </w:r>
      <w:r>
        <w:pict>
          <v:shape id="_x0000_i187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baśnie</w:t>
                  </w:r>
                </w:p>
              </w:txbxContent>
            </v:textbox>
          </v:shape>
        </w:pict>
      </w:r>
      <w:r>
        <w:pict>
          <v:shape id="_x0000_i188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88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γυμναζε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gymnaze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ćwicz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8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89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cielesne</w:t>
                  </w:r>
                </w:p>
              </w:txbxContent>
            </v:textbox>
          </v:shape>
        </w:pict>
      </w:r>
      <w:r>
        <w:pict>
          <v:shape id="_x0000_i1890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ćwiczenie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9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89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0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02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obietnicę</w:t>
                  </w:r>
                </w:p>
              </w:txbxContent>
            </v:textbox>
          </v:shape>
        </w:pict>
      </w:r>
      <w:r>
        <w:pict>
          <v:shape id="_x0000_i190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9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przyjść</w:t>
                  </w:r>
                </w:p>
              </w:txbxContent>
            </v:textbox>
          </v:shape>
        </w:pict>
      </w:r>
      <w:r>
        <w:pict>
          <v:shape id="_x0000_i19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911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9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αποδοχης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przyjęcia</w:t>
                  </w:r>
                </w:p>
              </w:txbxContent>
            </v:textbox>
          </v:shape>
        </w:pict>
      </w:r>
      <w:r>
        <w:pict>
          <v:shape id="_x0000_i1917" type="#_x0000_t202" style="width:4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9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3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trudzimy się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5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znieważani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7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nabyliśmy nadzieję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93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3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</w:t>
                  </w:r>
                </w:p>
              </w:txbxContent>
            </v:textbox>
          </v:shape>
        </w:pict>
      </w:r>
      <w:r>
        <w:pict>
          <v:shape id="_x0000_i193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3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3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93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9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939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</w:t>
                  </w:r>
                </w:p>
              </w:txbxContent>
            </v:textbox>
          </v:shape>
        </w:pict>
      </w:r>
      <w:r>
        <w:pict>
          <v:shape id="_x0000_i19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9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94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młodości</w:t>
                  </w:r>
                </w:p>
              </w:txbxContent>
            </v:textbox>
          </v:shape>
        </w:pict>
      </w:r>
      <w:r>
        <w:pict>
          <v:shape id="_x0000_i1948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lekceważy</w:t>
                  </w:r>
                </w:p>
              </w:txbxContent>
            </v:textbox>
          </v:shape>
        </w:pict>
      </w:r>
      <w:r>
        <w:pict>
          <v:shape id="_x0000_i19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95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wiernych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5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57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5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czystości</w:t>
                  </w:r>
                </w:p>
              </w:txbxContent>
            </v:textbox>
          </v:shape>
        </w:pict>
      </w:r>
      <w:r>
        <w:pict>
          <v:shape id="_x0000_i19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96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96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969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zważaj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7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odczytywanie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3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zachęcenie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7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9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7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zaniedbuj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98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daru łaski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84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8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9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nałożeniem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3" type="#_x0000_t202" style="width:7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9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99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rozważaj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</w:t>
                  </w:r>
                </w:p>
              </w:txbxContent>
            </v:textbox>
          </v:shape>
        </w:pict>
      </w:r>
      <w:r>
        <w:pict>
          <v:shape id="_x0000_i200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widoczny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00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0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009" type="#_x0000_t202" style="width:4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Pilnuj</w:t>
                  </w:r>
                </w:p>
              </w:txbxContent>
            </v:textbox>
          </v:shape>
        </w:pict>
      </w:r>
      <w:r>
        <w:pict>
          <v:shape id="_x0000_i2010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3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201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</w:t>
                  </w:r>
                </w:p>
              </w:txbxContent>
            </v:textbox>
          </v:shape>
        </w:pict>
      </w:r>
      <w:r>
        <w:pict>
          <v:shape id="_x0000_i2015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tych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0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1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2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zbawisz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 id="_x0000_i20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2027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Starszego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επιπληξης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epiplēksēs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karciłbyś</w:t>
                  </w:r>
                </w:p>
              </w:txbxContent>
            </v:textbox>
          </v:shape>
        </w:pict>
      </w:r>
      <w:r>
        <w:pict>
          <v:shape id="_x0000_i20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31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3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034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młodszych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3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2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2038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40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2041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młodsze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43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siostry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04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czystości</w:t>
                  </w:r>
                </w:p>
              </w:txbxContent>
            </v:textbox>
          </v:shape>
        </w:pict>
      </w:r>
      <w:r>
        <w:pict>
          <v:shape id="_x0000_i2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2048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204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51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205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2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205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060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εκγονα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potomki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06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uczą się</w:t>
                  </w:r>
                </w:p>
              </w:txbxContent>
            </v:textbox>
          </v:shape>
        </w:pict>
      </w:r>
      <w:r>
        <w:pict>
          <v:shape id="_x0000_i206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swój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206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szanować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αμοιβας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amoibas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wzajemności</w:t>
                  </w:r>
                </w:p>
              </w:txbxContent>
            </v:textbox>
          </v:shape>
        </w:pict>
      </w:r>
      <w:r>
        <w:pict>
          <v:shape id="_x0000_i2070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oddawać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przodkom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0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8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 do przyjęcia</w:t>
                  </w:r>
                </w:p>
              </w:txbxContent>
            </v:textbox>
          </v:shape>
        </w:pict>
      </w:r>
      <w:r>
        <w:pict>
          <v:shape id="_x0000_i207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8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208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8" type="#_x0000_t202" style="width:11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μεμονωμενη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memonōmenē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opuszczona</w:t>
                  </w:r>
                </w:p>
              </w:txbxContent>
            </v:textbox>
          </v:shape>
        </w:pict>
      </w:r>
      <w:r>
        <w:pict>
          <v:shape id="_x0000_i2089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 nadzieję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4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 przy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prośbach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2100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2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06" type="#_x0000_t202" style="width:12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σπαταλωσα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spatalōsa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otaczająca się zbytkiem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</w:t>
                  </w:r>
                </w:p>
              </w:txbxContent>
            </v:textbox>
          </v:shape>
        </w:pict>
      </w:r>
      <w:r>
        <w:pict>
          <v:shape id="_x0000_i2108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martwa</w:t>
                  </w:r>
                </w:p>
              </w:txbxContent>
            </v:textbox>
          </v:shape>
        </w:pict>
      </w:r>
      <w:r>
        <w:pict>
          <v:shape id="_x0000_i2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112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1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ανεπιληπτοι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anepilēptoi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211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byłyby</w:t>
                  </w:r>
                </w:p>
              </w:txbxContent>
            </v:textbox>
          </v:shape>
        </w:pict>
      </w:r>
      <w:r>
        <w:pict>
          <v:shape id="_x0000_i2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domowe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27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 zawczasu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213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 się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33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niewierzącego</w:t>
                  </w:r>
                </w:p>
              </w:txbxContent>
            </v:textbox>
          </v:shape>
        </w:pict>
      </w:r>
      <w:r>
        <w:pict>
          <v:shape id="_x0000_i213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gorszy</w:t>
                  </w:r>
                </w:p>
              </w:txbxContent>
            </v:textbox>
          </v:shape>
        </w:pict>
      </w:r>
      <w:r>
        <w:pict>
          <v:shape id="_x0000_i2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213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Wdowa</w:t>
                  </w:r>
                </w:p>
              </w:txbxContent>
            </v:textbox>
          </v:shape>
        </w:pict>
      </w:r>
      <w:r>
        <w:pict>
          <v:shape id="_x0000_i2137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καταλεγεσθω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katalegesthō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zapisana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9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mniej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2141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 sześćdziesiąt</w:t>
                  </w:r>
                </w:p>
              </w:txbxContent>
            </v:textbox>
          </v:shape>
        </w:pict>
      </w:r>
      <w:r>
        <w:pict>
          <v:shape id="_x0000_i2142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</w:t>
                  </w:r>
                </w:p>
              </w:txbxContent>
            </v:textbox>
          </v:shape>
        </w:pict>
      </w:r>
      <w:r>
        <w:pict>
          <v:shape id="_x0000_i21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21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2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1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214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2150" type="#_x0000_t202" style="width:12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zaświadczana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52" type="#_x0000_t202" style="width:9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ετεκνοτροφησεν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eteknotrofēsen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wychowała dzieci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54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εξενοδοχησεν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eksenodochēsen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udzieliła gościny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5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2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umyła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60" type="#_x0000_t202" style="width:96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uciskani</w:t>
                  </w:r>
                </w:p>
              </w:txbxContent>
            </v:textbox>
          </v:shape>
        </w:pict>
      </w:r>
      <w:r>
        <w:pict>
          <v:shape id="_x0000_i2161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επηρκεσεν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epērkesen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wspomogła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6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216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czynowi</w:t>
                  </w:r>
                </w:p>
              </w:txbxContent>
            </v:textbox>
          </v:shape>
        </w:pict>
      </w:r>
      <w:r>
        <w:pict>
          <v:shape id="_x0000_i216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dobremu</w:t>
                  </w:r>
                </w:p>
              </w:txbxContent>
            </v:textbox>
          </v:shape>
        </w:pict>
      </w:r>
      <w:r>
        <w:pict>
          <v:shape id="_x0000_i2166" type="#_x0000_t202" style="width:7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podążyła</w:t>
                  </w:r>
                </w:p>
              </w:txbxContent>
            </v:textbox>
          </v:shape>
        </w:pict>
      </w:r>
      <w:r>
        <w:pict>
          <v:shape id="_x0000_i2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216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Młodsze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7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21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1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74" type="#_x0000_t202" style="width:1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καταστρηνιασωσιν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katastrēniasōsin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byłyby odciągane przez namiętności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7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177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zaślubiać się</w:t>
                  </w:r>
                </w:p>
              </w:txbxContent>
            </v:textbox>
          </v:shape>
        </w:pict>
      </w:r>
      <w:r>
        <w:pict>
          <v:shape id="_x0000_i217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2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218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218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pierwszą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1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odrzuciły</w:t>
                  </w:r>
                </w:p>
              </w:txbxContent>
            </v:textbox>
          </v:shape>
        </w:pict>
      </w:r>
      <w:r>
        <w:pict>
          <v:shape id="_x0000_i2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218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1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bezczynne</w:t>
                  </w:r>
                </w:p>
              </w:txbxContent>
            </v:textbox>
          </v:shape>
        </w:pict>
      </w:r>
      <w:r>
        <w:pict>
          <v:shape id="_x0000_i2192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 się</w:t>
                  </w:r>
                </w:p>
              </w:txbxContent>
            </v:textbox>
          </v:shape>
        </w:pict>
      </w:r>
      <w:r>
        <w:pict>
          <v:shape id="_x0000_i2193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περιερχομεναι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perierchomenai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obchodzące wkoło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9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99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bezczynne</w:t>
                  </w:r>
                </w:p>
              </w:txbxContent>
            </v:textbox>
          </v:shape>
        </w:pict>
      </w:r>
      <w:r>
        <w:pict>
          <v:shape id="_x0000_i2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0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φλυαροι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flyaroi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gadatliwe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0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wścibskie</w:t>
                  </w:r>
                </w:p>
              </w:txbxContent>
            </v:textbox>
          </v:shape>
        </w:pict>
      </w:r>
      <w:r>
        <w:pict>
          <v:shape id="_x0000_i220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2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08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trzeba</w:t>
                  </w:r>
                </w:p>
              </w:txbxContent>
            </v:textbox>
          </v:shape>
        </w:pict>
      </w:r>
      <w:r>
        <w:pict>
          <v:shape id="_x0000_i2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2210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212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młodsze</w:t>
                  </w:r>
                </w:p>
              </w:txbxContent>
            </v:textbox>
          </v:shape>
        </w:pict>
      </w:r>
      <w:r>
        <w:pict>
          <v:shape id="_x0000_i221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zaślubiać się</w:t>
                  </w:r>
                </w:p>
              </w:txbxContent>
            </v:textbox>
          </v:shape>
        </w:pict>
      </w:r>
      <w:r>
        <w:pict>
          <v:shape id="_x0000_i2214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τεκνογονειν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teknogonein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rodzić dzieci</w:t>
                  </w:r>
                </w:p>
              </w:txbxContent>
            </v:textbox>
          </v:shape>
        </w:pict>
      </w:r>
      <w:r>
        <w:pict>
          <v:shape id="_x0000_i2215" type="#_x0000_t202" style="width:9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zarządzać domem</w:t>
                  </w:r>
                </w:p>
              </w:txbxContent>
            </v:textbox>
          </v:shape>
        </w:pict>
      </w:r>
      <w:r>
        <w:pict>
          <v:shape id="_x0000_i2216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żadną</w:t>
                  </w:r>
                </w:p>
              </w:txbxContent>
            </v:textbox>
          </v:shape>
        </w:pict>
      </w:r>
      <w:r>
        <w:pict>
          <v:shape id="_x0000_i2217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221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0" type="#_x0000_t202" style="width:11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 przeciwnym</w:t>
                  </w:r>
                </w:p>
              </w:txbxContent>
            </v:textbox>
          </v:shape>
        </w:pict>
      </w:r>
      <w:r>
        <w:pict>
          <v:shape id="_x0000_i2221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obelgę</w:t>
                  </w:r>
                </w:p>
              </w:txbxContent>
            </v:textbox>
          </v:shape>
        </w:pict>
      </w:r>
      <w:r>
        <w:pict>
          <v:shape id="_x0000_i222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22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2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niektóre</w:t>
                  </w:r>
                </w:p>
              </w:txbxContent>
            </v:textbox>
          </v:shape>
        </w:pict>
      </w:r>
      <w:r>
        <w:pict>
          <v:shape id="_x0000_i2227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εξετραπησαν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odwrócone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szatanem</w:t>
                  </w:r>
                </w:p>
              </w:txbxContent>
            </v:textbox>
          </v:shape>
        </w:pict>
      </w:r>
      <w:r>
        <w:pict>
          <v:shape id="_x0000_i2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223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236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wierząca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23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223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επαρκειτω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eparkeitō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wspomaga</w:t>
                  </w:r>
                </w:p>
              </w:txbxContent>
            </v:textbox>
          </v:shape>
        </w:pict>
      </w:r>
      <w:r>
        <w:pict>
          <v:shape id="_x0000_i2240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43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 obciążone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24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224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wdowom</w:t>
                  </w:r>
                </w:p>
              </w:txbxContent>
            </v:textbox>
          </v:shape>
        </w:pict>
      </w:r>
      <w:r>
        <w:pict>
          <v:shape id="_x0000_i2250" type="#_x0000_t202" style="width:7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επαρκεση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eparkesē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wspomogłoby</w:t>
                  </w:r>
                </w:p>
              </w:txbxContent>
            </v:textbox>
          </v:shape>
        </w:pict>
      </w:r>
      <w:r>
        <w:pict>
          <v:shape id="_x0000_i2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2254" type="#_x0000_t202" style="width:11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προεστωτες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proestōtes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stanęli na czele</w:t>
                  </w:r>
                </w:p>
              </w:txbxContent>
            </v:textbox>
          </v:shape>
        </w:pict>
      </w:r>
      <w:r>
        <w:pict>
          <v:shape id="_x0000_i2255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2256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podwójnego</w:t>
                  </w:r>
                </w:p>
              </w:txbxContent>
            </v:textbox>
          </v:shape>
        </w:pict>
      </w:r>
      <w:r>
        <w:pict>
          <v:shape id="_x0000_i225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2258" type="#_x0000_t202" style="width:13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αξιουσθωσαν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aksiousthōsan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 uznani za godnych</w:t>
                  </w:r>
                </w:p>
              </w:txbxContent>
            </v:textbox>
          </v:shape>
        </w:pict>
      </w:r>
      <w:r>
        <w:pict>
          <v:shape id="_x0000_i225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261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 się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63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2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2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0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wołu</w:t>
                  </w:r>
                </w:p>
              </w:txbxContent>
            </v:textbox>
          </v:shape>
        </w:pict>
      </w:r>
      <w:r>
        <w:pict>
          <v:shape id="_x0000_i227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młócącego</w:t>
                  </w:r>
                </w:p>
              </w:txbxContent>
            </v:textbox>
          </v:shape>
        </w:pict>
      </w:r>
      <w:r>
        <w:pict>
          <v:shape id="_x0000_i2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74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φιμωσεις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fimōseis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zawiążesz pyska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6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godny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0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zapłaty</w:t>
                  </w:r>
                </w:p>
              </w:txbxContent>
            </v:textbox>
          </v:shape>
        </w:pict>
      </w:r>
      <w:r>
        <w:pict>
          <v:shape id="_x0000_i22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228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284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starszemu</w:t>
                  </w:r>
                </w:p>
              </w:txbxContent>
            </v:textbox>
          </v:shape>
        </w:pict>
      </w:r>
      <w:r>
        <w:pict>
          <v:shape id="_x0000_i228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oskarżenie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87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</w:t>
                  </w:r>
                </w:p>
              </w:txbxContent>
            </v:textbox>
          </v:shape>
        </w:pict>
      </w:r>
      <w:r>
        <w:pict>
          <v:shape id="_x0000_i228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91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podstawie</w:t>
                  </w:r>
                </w:p>
              </w:txbxContent>
            </v:textbox>
          </v:shape>
        </w:pict>
      </w:r>
      <w:r>
        <w:pict>
          <v:shape id="_x0000_i22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229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2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8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Grzeszących</w:t>
                  </w:r>
                </w:p>
              </w:txbxContent>
            </v:textbox>
          </v:shape>
        </w:pict>
      </w:r>
      <w:r>
        <w:pict>
          <v:shape id="_x0000_i229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30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2301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upominaj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2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230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</w:t>
                  </w:r>
                </w:p>
              </w:txbxContent>
            </v:textbox>
          </v:shape>
        </w:pict>
      </w:r>
      <w:r>
        <w:pict>
          <v:shape id="_x0000_i2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2309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</w:t>
                  </w:r>
                </w:p>
              </w:txbxContent>
            </v:textbox>
          </v:shape>
        </w:pict>
      </w:r>
      <w:r>
        <w:pict>
          <v:shape id="_x0000_i231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3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3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232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32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strzegłbyś</w:t>
                  </w:r>
                </w:p>
              </w:txbxContent>
            </v:textbox>
          </v:shape>
        </w:pict>
      </w:r>
      <w:r>
        <w:pict>
          <v:shape id="_x0000_i2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2325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προκριματος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prokrimatos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zastrzeżenia</w:t>
                  </w:r>
                </w:p>
              </w:txbxContent>
            </v:textbox>
          </v:shape>
        </w:pict>
      </w:r>
      <w:r>
        <w:pict>
          <v:shape id="_x0000_i2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327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23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32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προσκλισιν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prosklisin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stronniczości</w:t>
                  </w:r>
                </w:p>
              </w:txbxContent>
            </v:textbox>
          </v:shape>
        </w:pict>
      </w:r>
      <w:r>
        <w:pict>
          <v:shape id="_x0000_i2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2331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2332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2333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nikogo</w:t>
                  </w:r>
                </w:p>
              </w:txbxContent>
            </v:textbox>
          </v:shape>
        </w:pict>
      </w:r>
      <w:r>
        <w:pict>
          <v:shape id="_x0000_i233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nakładaj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336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wspólnikiem</w:t>
                  </w:r>
                </w:p>
              </w:txbxContent>
            </v:textbox>
          </v:shape>
        </w:pict>
      </w:r>
      <w:r>
        <w:pict>
          <v:shape id="_x0000_i233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grzechom</w:t>
                  </w:r>
                </w:p>
              </w:txbxContent>
            </v:textbox>
          </v:shape>
        </w:pict>
      </w:r>
      <w:r>
        <w:pict>
          <v:shape id="_x0000_i2338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obcym</w:t>
                  </w:r>
                </w:p>
              </w:txbxContent>
            </v:textbox>
          </v:shape>
        </w:pict>
      </w:r>
      <w:r>
        <w:pict>
          <v:shape id="_x0000_i23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34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234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</w:t>
                  </w:r>
                </w:p>
              </w:txbxContent>
            </v:textbox>
          </v:shape>
        </w:pict>
      </w:r>
      <w:r>
        <w:pict>
          <v:shape id="_x0000_i2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2343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23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υδροποτει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hydropotei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 wody</w:t>
                  </w:r>
                </w:p>
              </w:txbxContent>
            </v:textbox>
          </v:shape>
        </w:pict>
      </w:r>
      <w:r>
        <w:pict>
          <v:shape id="_x0000_i23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winu</w:t>
                  </w:r>
                </w:p>
              </w:txbxContent>
            </v:textbox>
          </v:shape>
        </w:pict>
      </w:r>
      <w:r>
        <w:pict>
          <v:shape id="_x0000_i234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małemu</w:t>
                  </w:r>
                </w:p>
              </w:txbxContent>
            </v:textbox>
          </v:shape>
        </w:pict>
      </w:r>
      <w:r>
        <w:pict>
          <v:shape id="_x0000_i23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używaj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żołądek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2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5" type="#_x0000_t202" style="width:4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πυκνας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pyknas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częste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235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2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235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236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2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2363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jawne</w:t>
                  </w:r>
                </w:p>
              </w:txbxContent>
            </v:textbox>
          </v:shape>
        </w:pict>
      </w:r>
      <w:r>
        <w:pict>
          <v:shape id="_x0000_i2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365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wyprzedzające</w:t>
                  </w:r>
                </w:p>
              </w:txbxContent>
            </v:textbox>
          </v:shape>
        </w:pict>
      </w:r>
      <w:r>
        <w:pict>
          <v:shape id="_x0000_i2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236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niektórymi</w:t>
                  </w:r>
                </w:p>
              </w:txbxContent>
            </v:textbox>
          </v:shape>
        </w:pict>
      </w:r>
      <w:r>
        <w:pict>
          <v:shape id="_x0000_i2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1" type="#_x0000_t202" style="width:8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επακολουθουσιν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epakolouthousin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</w:t>
                  </w:r>
                </w:p>
              </w:txbxContent>
            </v:textbox>
          </v:shape>
        </w:pict>
      </w:r>
      <w:r>
        <w:pict>
          <v:shape id="_x0000_i2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2373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2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378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prodēla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jawne</w:t>
                  </w:r>
                </w:p>
              </w:txbxContent>
            </v:textbox>
          </v:shape>
        </w:pict>
      </w:r>
      <w:r>
        <w:pict>
          <v:shape id="_x0000_i2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8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</w:t>
                  </w:r>
                </w:p>
              </w:txbxContent>
            </v:textbox>
          </v:shape>
        </w:pict>
      </w:r>
      <w:r>
        <w:pict>
          <v:shape id="_x0000_i238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2384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ukrytymi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8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 id="_x0000_i23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2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</w:t>
                  </w:r>
                </w:p>
              </w:txbxContent>
            </v:textbox>
          </v:shape>
        </w:pict>
      </w:r>
      <w:r>
        <w:pict>
          <v:shape id="_x0000_i2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2391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jarzmo</w:t>
                  </w:r>
                </w:p>
              </w:txbxContent>
            </v:textbox>
          </v:shape>
        </w:pict>
      </w:r>
      <w:r>
        <w:pict>
          <v:shape id="_x0000_i239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2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239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władców</w:t>
                  </w:r>
                </w:p>
              </w:txbxContent>
            </v:textbox>
          </v:shape>
        </w:pict>
      </w:r>
      <w:r>
        <w:pict>
          <v:shape id="_x0000_i23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239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239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2399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uznają</w:t>
                  </w:r>
                </w:p>
              </w:txbxContent>
            </v:textbox>
          </v:shape>
        </w:pict>
      </w:r>
      <w:r>
        <w:pict>
          <v:shape id="_x0000_i2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2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8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nauka</w:t>
                  </w:r>
                </w:p>
              </w:txbxContent>
            </v:textbox>
          </v:shape>
        </w:pict>
      </w:r>
      <w:r>
        <w:pict>
          <v:shape id="_x0000_i2409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 spotwarzane</w:t>
                  </w:r>
                </w:p>
              </w:txbxContent>
            </v:textbox>
          </v:shape>
        </w:pict>
      </w:r>
      <w:r>
        <w:pict>
          <v:shape id="_x0000_i24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2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13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241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241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władców</w:t>
                  </w:r>
                </w:p>
              </w:txbxContent>
            </v:textbox>
          </v:shape>
        </w:pict>
      </w:r>
      <w:r>
        <w:pict>
          <v:shape id="_x0000_i2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17" type="#_x0000_t202" style="width:8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καταφρονειτωσαν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katafroneitōsan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lekceważą</w:t>
                  </w:r>
                </w:p>
              </w:txbxContent>
            </v:textbox>
          </v:shape>
        </w:pict>
      </w:r>
      <w:r>
        <w:pict>
          <v:shape id="_x0000_i2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41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4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2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2423" type="#_x0000_t202" style="width:12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będą niewolnikami</w:t>
                  </w:r>
                </w:p>
              </w:txbxContent>
            </v:textbox>
          </v:shape>
        </w:pict>
      </w:r>
      <w:r>
        <w:pict>
          <v:shape id="_x0000_i2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42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wierni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2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28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2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31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ευεργεσιας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pracy</w:t>
                  </w:r>
                </w:p>
              </w:txbxContent>
            </v:textbox>
          </v:shape>
        </w:pict>
      </w:r>
      <w:r>
        <w:pict>
          <v:shape id="_x0000_i2432" type="#_x0000_t202" style="width:9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αντιλαμβανομενοι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antilambanomenoi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pomagający</w:t>
                  </w:r>
                </w:p>
              </w:txbxContent>
            </v:textbox>
          </v:shape>
        </w:pict>
      </w:r>
      <w:r>
        <w:pict>
          <v:shape id="_x0000_i2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43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</w:t>
                  </w:r>
                </w:p>
              </w:txbxContent>
            </v:textbox>
          </v:shape>
        </w:pict>
      </w:r>
      <w:r>
        <w:pict>
          <v:shape id="_x0000_i2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6" type="#_x0000_t202" style="width:5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</w:t>
                  </w:r>
                </w:p>
              </w:txbxContent>
            </v:textbox>
          </v:shape>
        </w:pict>
      </w:r>
      <w:r>
        <w:pict>
          <v:shape id="_x0000_i24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2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440" type="#_x0000_t202" style="width:8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ετεροδιδασκαλει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heterodidaskalei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 naucza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43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podchodzi do</w:t>
                  </w:r>
                </w:p>
              </w:txbxContent>
            </v:textbox>
          </v:shape>
        </w:pict>
      </w:r>
      <w:r>
        <w:pict>
          <v:shape id="_x0000_i2444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zdrowymi</w:t>
                  </w:r>
                </w:p>
              </w:txbxContent>
            </v:textbox>
          </v:shape>
        </w:pict>
      </w:r>
      <w:r>
        <w:pict>
          <v:shape id="_x0000_i244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2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44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45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4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45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2456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24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2458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nadętym</w:t>
                  </w:r>
                </w:p>
              </w:txbxContent>
            </v:textbox>
          </v:shape>
        </w:pict>
      </w:r>
      <w:r>
        <w:pict>
          <v:shape id="_x0000_i2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460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24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6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chorujący</w:t>
                  </w:r>
                </w:p>
              </w:txbxContent>
            </v:textbox>
          </v:shape>
        </w:pict>
      </w:r>
      <w:r>
        <w:pict>
          <v:shape id="_x0000_i2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464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2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66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λογομαχιας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logomachias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 o słowa</w:t>
                  </w:r>
                </w:p>
              </w:txbxContent>
            </v:textbox>
          </v:shape>
        </w:pict>
      </w:r>
      <w:r>
        <w:pict>
          <v:shape id="_x0000_i2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6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469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247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zawiść</w:t>
                  </w:r>
                </w:p>
              </w:txbxContent>
            </v:textbox>
          </v:shape>
        </w:pict>
      </w:r>
      <w:r>
        <w:pict>
          <v:shape id="_x0000_i2471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kłótnia</w:t>
                  </w:r>
                </w:p>
              </w:txbxContent>
            </v:textbox>
          </v:shape>
        </w:pict>
      </w:r>
      <w:r>
        <w:pict>
          <v:shape id="_x0000_i2472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bluźnierstwa</w:t>
                  </w:r>
                </w:p>
              </w:txbxContent>
            </v:textbox>
          </v:shape>
        </w:pict>
      </w:r>
      <w:r>
        <w:pict>
          <v:shape id="_x0000_i247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υπονοιαι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hyponoiai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podejrzenia</w:t>
                  </w:r>
                </w:p>
              </w:txbxContent>
            </v:textbox>
          </v:shape>
        </w:pict>
      </w:r>
      <w:r>
        <w:pict>
          <v:shape id="_x0000_i247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24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2476" type="#_x0000_t202" style="width:8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παραδιατριβαι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paradiatribai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ciągłe utarczki</w:t>
                  </w:r>
                </w:p>
              </w:txbxContent>
            </v:textbox>
          </v:shape>
        </w:pict>
      </w:r>
      <w:r>
        <w:pict>
          <v:shape id="_x0000_i2477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διεφθαρμενων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dieftharmenōn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zrujnowani</w:t>
                  </w:r>
                </w:p>
              </w:txbxContent>
            </v:textbox>
          </v:shape>
        </w:pict>
      </w:r>
      <w:r>
        <w:pict>
          <v:shape id="_x0000_i247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0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2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82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pozbawieni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2485" type="#_x0000_t202" style="width:9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wnioskują</w:t>
                  </w:r>
                </w:p>
              </w:txbxContent>
            </v:textbox>
          </v:shape>
        </w:pict>
      </w:r>
      <w:r>
        <w:pict>
          <v:shape id="_x0000_i2486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zarobkowanie</w:t>
                  </w:r>
                </w:p>
              </w:txbxContent>
            </v:textbox>
          </v:shape>
        </w:pict>
      </w:r>
      <w:r>
        <w:pict>
          <v:shape id="_x0000_i2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9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2490" type="#_x0000_t202" style="width:5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</w:t>
                  </w:r>
                </w:p>
              </w:txbxContent>
            </v:textbox>
          </v:shape>
        </w:pict>
      </w:r>
      <w:r>
        <w:pict>
          <v:shape id="_x0000_i2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93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24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2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97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zarobkowanie</w:t>
                  </w:r>
                </w:p>
              </w:txbxContent>
            </v:textbox>
          </v:shape>
        </w:pict>
      </w:r>
      <w:r>
        <w:pict>
          <v:shape id="_x0000_i249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2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2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502" type="#_x0000_t202" style="width:11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αυταρκειας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autarkeias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samowystarczalnością</w:t>
                  </w:r>
                </w:p>
              </w:txbxContent>
            </v:textbox>
          </v:shape>
        </w:pict>
      </w:r>
      <w:r>
        <w:pict>
          <v:shape id="_x0000_i25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25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506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εισηνεγκαμεν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eisēnegkamen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wnieśliśmy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2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jawne</w:t>
                  </w:r>
                </w:p>
              </w:txbxContent>
            </v:textbox>
          </v:shape>
        </w:pict>
      </w:r>
      <w:r>
        <w:pict>
          <v:shape id="_x0000_i2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513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εξενεγκειν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eksenegkein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wynieść</w:t>
                  </w:r>
                </w:p>
              </w:txbxContent>
            </v:textbox>
          </v:shape>
        </w:pict>
      </w:r>
      <w:r>
        <w:pict>
          <v:shape id="_x0000_i2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2515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25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251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2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1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διατροφας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diatrofas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wyżywienia</w:t>
                  </w:r>
                </w:p>
              </w:txbxContent>
            </v:textbox>
          </v:shape>
        </w:pict>
      </w:r>
      <w:r>
        <w:pict>
          <v:shape id="_x0000_i2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2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σκεπασματα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skepasmata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przyodzienia</w:t>
                  </w:r>
                </w:p>
              </w:txbxContent>
            </v:textbox>
          </v:shape>
        </w:pict>
      </w:r>
      <w:r>
        <w:pict>
          <v:shape id="_x0000_i252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2523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αρκεσθησομεθα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arkesthēsometha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zadowoleni</w:t>
                  </w:r>
                </w:p>
              </w:txbxContent>
            </v:textbox>
          </v:shape>
        </w:pict>
      </w:r>
      <w:r>
        <w:pict>
          <v:shape id="_x0000_i25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2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2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2528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wzbogacać się</w:t>
                  </w:r>
                </w:p>
              </w:txbxContent>
            </v:textbox>
          </v:shape>
        </w:pict>
      </w:r>
      <w:r>
        <w:pict>
          <v:shape id="_x0000_i2529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εμπιπτουσιν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empiptousin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wpadają</w:t>
                  </w:r>
                </w:p>
              </w:txbxContent>
            </v:textbox>
          </v:shape>
        </w:pict>
      </w:r>
      <w:r>
        <w:pict>
          <v:shape id="_x0000_i2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31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2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pułapkę</w:t>
                  </w:r>
                </w:p>
              </w:txbxContent>
            </v:textbox>
          </v:shape>
        </w:pict>
      </w:r>
      <w:r>
        <w:pict>
          <v:shape id="_x0000_i2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2536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253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ανοητους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anoētous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2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3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βλαβερας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blaberas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szkodliwe</w:t>
                  </w:r>
                </w:p>
              </w:txbxContent>
            </v:textbox>
          </v:shape>
        </w:pict>
      </w:r>
      <w:r>
        <w:pict>
          <v:shape id="_x0000_i254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541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βυθιζουσιν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bythizousin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zatapiają</w:t>
                  </w:r>
                </w:p>
              </w:txbxContent>
            </v:textbox>
          </v:shape>
        </w:pict>
      </w:r>
      <w:r>
        <w:pict>
          <v:shape id="_x0000_i2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3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4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zagładę</w:t>
                  </w:r>
                </w:p>
              </w:txbxContent>
            </v:textbox>
          </v:shape>
        </w:pict>
      </w:r>
      <w:r>
        <w:pict>
          <v:shape id="_x0000_i2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47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2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2549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255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55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2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6" type="#_x0000_t202" style="width:10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φιλαργυρια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 do pieniędzy</w:t>
                  </w:r>
                </w:p>
              </w:txbxContent>
            </v:textbox>
          </v:shape>
        </w:pict>
      </w:r>
      <w:r>
        <w:pict>
          <v:shape id="_x0000_i2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255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255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2560" type="#_x0000_t202" style="width:1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απεπλανηθησαν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apeplanēthēsan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wprowadzeni na manowce</w:t>
                  </w:r>
                </w:p>
              </w:txbxContent>
            </v:textbox>
          </v:shape>
        </w:pict>
      </w:r>
      <w:r>
        <w:pict>
          <v:shape id="_x0000_i256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2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2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6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2566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przebili</w:t>
                  </w:r>
                </w:p>
              </w:txbxContent>
            </v:textbox>
          </v:shape>
        </w:pict>
      </w:r>
      <w:r>
        <w:pict>
          <v:shape id="_x0000_i2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οδυναις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bólom</w:t>
                  </w:r>
                </w:p>
              </w:txbxContent>
            </v:textbox>
          </v:shape>
        </w:pict>
      </w:r>
      <w:r>
        <w:pict>
          <v:shape id="_x0000_i256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licznym</w:t>
                  </w:r>
                </w:p>
              </w:txbxContent>
            </v:textbox>
          </v:shape>
        </w:pict>
      </w:r>
      <w:r>
        <w:pict>
          <v:shape id="_x0000_i2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57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2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576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tymi</w:t>
                  </w:r>
                </w:p>
              </w:txbxContent>
            </v:textbox>
          </v:shape>
        </w:pict>
      </w:r>
      <w:r>
        <w:pict>
          <v:shape id="_x0000_i25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2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</w:t>
                  </w:r>
                </w:p>
              </w:txbxContent>
            </v:textbox>
          </v:shape>
        </w:pict>
      </w:r>
      <w:r>
        <w:pict>
          <v:shape id="_x0000_i2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80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2581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2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583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258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258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2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2587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αγωνιζου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agōnizou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</w:t>
                  </w:r>
                </w:p>
              </w:txbxContent>
            </v:textbox>
          </v:shape>
        </w:pict>
      </w:r>
      <w:r>
        <w:pict>
          <v:shape id="_x0000_i2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2590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2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259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chwyć się</w:t>
                  </w:r>
                </w:p>
              </w:txbxContent>
            </v:textbox>
          </v:shape>
        </w:pict>
      </w:r>
      <w:r>
        <w:pict>
          <v:shape id="_x0000_i2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2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59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00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wezwany</w:t>
                  </w:r>
                </w:p>
              </w:txbxContent>
            </v:textbox>
          </v:shape>
        </w:pict>
      </w:r>
      <w:r>
        <w:pict>
          <v:shape id="_x0000_i2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0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ωμολογησας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hōmologēsas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wyznałeś</w:t>
                  </w:r>
                </w:p>
              </w:txbxContent>
            </v:textbox>
          </v:shape>
        </w:pict>
      </w:r>
      <w:r>
        <w:pict>
          <v:shape id="_x0000_i2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605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wyznanie</w:t>
                  </w:r>
                </w:p>
              </w:txbxContent>
            </v:textbox>
          </v:shape>
        </w:pict>
      </w:r>
      <w:r>
        <w:pict>
          <v:shape id="_x0000_i260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60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260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2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2610" type="#_x0000_t202" style="width:6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Nakazuję</w:t>
                  </w:r>
                </w:p>
              </w:txbxContent>
            </v:textbox>
          </v:shape>
        </w:pict>
      </w:r>
      <w:r>
        <w:pict>
          <v:shape id="_x0000_i2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261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2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6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ożywiającego istoty</w:t>
                  </w:r>
                </w:p>
              </w:txbxContent>
            </v:textbox>
          </v:shape>
        </w:pict>
      </w:r>
      <w:r>
        <w:pict>
          <v:shape id="_x0000_i2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2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6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23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zaświadczył</w:t>
                  </w:r>
                </w:p>
              </w:txbxContent>
            </v:textbox>
          </v:shape>
        </w:pict>
      </w:r>
      <w:r>
        <w:pict>
          <v:shape id="_x0000_i2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62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Poncjuszem</w:t>
                  </w:r>
                </w:p>
              </w:txbxContent>
            </v:textbox>
          </v:shape>
        </w:pict>
      </w:r>
      <w:r>
        <w:pict>
          <v:shape id="_x0000_i262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Piłatem</w:t>
                  </w:r>
                </w:p>
              </w:txbxContent>
            </v:textbox>
          </v:shape>
        </w:pict>
      </w:r>
      <w:r>
        <w:pict>
          <v:shape id="_x0000_i2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629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wyznanie</w:t>
                  </w:r>
                </w:p>
              </w:txbxContent>
            </v:textbox>
          </v:shape>
        </w:pict>
      </w:r>
      <w:r>
        <w:pict>
          <v:shape id="_x0000_i26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2631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</w:t>
                  </w:r>
                </w:p>
              </w:txbxContent>
            </v:textbox>
          </v:shape>
        </w:pict>
      </w:r>
      <w:r>
        <w:pict>
          <v:shape id="_x0000_i2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263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nieskalane</w:t>
                  </w:r>
                </w:p>
              </w:txbxContent>
            </v:textbox>
          </v:shape>
        </w:pict>
      </w:r>
      <w:r>
        <w:pict>
          <v:shape id="_x0000_i263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ανεπιληπτον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anepilēpton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263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2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6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6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64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6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2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64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porom</w:t>
                  </w:r>
                </w:p>
              </w:txbxContent>
            </v:textbox>
          </v:shape>
        </w:pict>
      </w:r>
      <w:r>
        <w:pict>
          <v:shape id="_x0000_i264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264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pokaże</w:t>
                  </w:r>
                </w:p>
              </w:txbxContent>
            </v:textbox>
          </v:shape>
        </w:pict>
      </w:r>
      <w:r>
        <w:pict>
          <v:shape id="_x0000_i2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5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2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654" type="#_x0000_t202" style="width:5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władca</w:t>
                  </w:r>
                </w:p>
              </w:txbxContent>
            </v:textbox>
          </v:shape>
        </w:pict>
      </w:r>
      <w:r>
        <w:pict>
          <v:shape id="_x0000_i2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2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58" type="#_x0000_t202" style="width:7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królujących</w:t>
                  </w:r>
                </w:p>
              </w:txbxContent>
            </v:textbox>
          </v:shape>
        </w:pict>
      </w:r>
      <w:r>
        <w:pict>
          <v:shape id="_x0000_i2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2" type="#_x0000_t202" style="width:6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panujących</w:t>
                  </w:r>
                </w:p>
              </w:txbxContent>
            </v:textbox>
          </v:shape>
        </w:pict>
      </w:r>
      <w:r>
        <w:pict>
          <v:shape id="_x0000_i26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2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66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2667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αθανασιαν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athanasian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nieśmiertelność</w:t>
                  </w:r>
                </w:p>
              </w:txbxContent>
            </v:textbox>
          </v:shape>
        </w:pict>
      </w:r>
      <w:r>
        <w:pict>
          <v:shape id="_x0000_i266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2669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267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niedostępne</w:t>
                  </w:r>
                </w:p>
              </w:txbxContent>
            </v:textbox>
          </v:shape>
        </w:pict>
      </w:r>
      <w:r>
        <w:pict>
          <v:shape id="_x0000_i26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67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2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67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2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676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2677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67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267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2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81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268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wieczna</w:t>
                  </w:r>
                </w:p>
              </w:txbxContent>
            </v:textbox>
          </v:shape>
        </w:pict>
      </w:r>
      <w:r>
        <w:pict>
          <v:shape id="_x0000_i268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6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2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Bogatym</w:t>
                  </w:r>
                </w:p>
              </w:txbxContent>
            </v:textbox>
          </v:shape>
        </w:pict>
      </w:r>
      <w:r>
        <w:pict>
          <v:shape id="_x0000_i2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69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2691" type="#_x0000_t202" style="width:6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nakazuj</w:t>
                  </w:r>
                </w:p>
              </w:txbxContent>
            </v:textbox>
          </v:shape>
        </w:pict>
      </w:r>
      <w:r>
        <w:pict>
          <v:shape id="_x0000_i2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93" type="#_x0000_t202" style="width:8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 wysoko</w:t>
                  </w:r>
                </w:p>
              </w:txbxContent>
            </v:textbox>
          </v:shape>
        </w:pict>
      </w:r>
      <w:r>
        <w:pict>
          <v:shape id="_x0000_i2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69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ηλπικεναι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ēlpikenai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 nadzieję</w:t>
                  </w:r>
                </w:p>
              </w:txbxContent>
            </v:textbox>
          </v:shape>
        </w:pict>
      </w:r>
      <w:r>
        <w:pict>
          <v:shape id="_x0000_i2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bogactwie</w:t>
                  </w:r>
                </w:p>
              </w:txbxContent>
            </v:textbox>
          </v:shape>
        </w:pict>
      </w:r>
      <w:r>
        <w:pict>
          <v:shape id="_x0000_i269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αδηλοτητι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adēlotēti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niepewności</w:t>
                  </w:r>
                </w:p>
              </w:txbxContent>
            </v:textbox>
          </v:shape>
        </w:pict>
      </w:r>
      <w:r>
        <w:pict>
          <v:shape id="_x0000_i26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0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2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06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przydającemu</w:t>
                  </w:r>
                </w:p>
              </w:txbxContent>
            </v:textbox>
          </v:shape>
        </w:pict>
      </w:r>
      <w:r>
        <w:pict>
          <v:shape id="_x0000_i2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708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27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711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wykorzystania</w:t>
                  </w:r>
                </w:p>
              </w:txbxContent>
            </v:textbox>
          </v:shape>
        </w:pict>
      </w:r>
      <w:r>
        <w:pict>
          <v:shape id="_x0000_i27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2713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αγαθοεργειν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agathoergein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czynić</w:t>
                  </w:r>
                </w:p>
              </w:txbxContent>
            </v:textbox>
          </v:shape>
        </w:pict>
      </w:r>
      <w:r>
        <w:pict>
          <v:shape id="_x0000_i2714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wzbogacać się</w:t>
                  </w:r>
                </w:p>
              </w:txbxContent>
            </v:textbox>
          </v:shape>
        </w:pict>
      </w:r>
      <w:r>
        <w:pict>
          <v:shape id="_x0000_i2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7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271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2718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ευμεταδοτους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eumetadotous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hojnymi</w:t>
                  </w:r>
                </w:p>
              </w:txbxContent>
            </v:textbox>
          </v:shape>
        </w:pict>
      </w:r>
      <w:r>
        <w:pict>
          <v:shape id="_x0000_i2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720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dzielących się</w:t>
                  </w:r>
                </w:p>
              </w:txbxContent>
            </v:textbox>
          </v:shape>
        </w:pict>
      </w:r>
      <w:r>
        <w:pict>
          <v:shape id="_x0000_i27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2722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αποθησαυριζοντας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apothēsaurizontas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odkładających</w:t>
                  </w:r>
                </w:p>
              </w:txbxContent>
            </v:textbox>
          </v:shape>
        </w:pict>
      </w:r>
      <w:r>
        <w:pict>
          <v:shape id="_x0000_i272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72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2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2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728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nastąpić</w:t>
                  </w:r>
                </w:p>
              </w:txbxContent>
            </v:textbox>
          </v:shape>
        </w:pict>
      </w:r>
      <w:r>
        <w:pict>
          <v:shape id="_x0000_i2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73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chwyciliby się</w:t>
                  </w:r>
                </w:p>
              </w:txbxContent>
            </v:textbox>
          </v:shape>
        </w:pict>
      </w:r>
      <w:r>
        <w:pict>
          <v:shape id="_x0000_i2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3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2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7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2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73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Tymoteuszu</w:t>
                  </w:r>
                </w:p>
              </w:txbxContent>
            </v:textbox>
          </v:shape>
        </w:pict>
      </w:r>
      <w:r>
        <w:pict>
          <v:shape id="_x0000_i2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2738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2739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2740" type="#_x0000_t202" style="width:8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εκτρεπομενος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ektrepomenos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 się</w:t>
                  </w:r>
                </w:p>
              </w:txbxContent>
            </v:textbox>
          </v:shape>
        </w:pict>
      </w:r>
      <w:r>
        <w:pict>
          <v:shape id="_x0000_i2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74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profanujących</w:t>
                  </w:r>
                </w:p>
              </w:txbxContent>
            </v:textbox>
          </v:shape>
        </w:pict>
      </w:r>
      <w:r>
        <w:pict>
          <v:shape id="_x0000_i2743" type="#_x0000_t202" style="width:1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bezwartościowych bełkotów</w:t>
                  </w:r>
                </w:p>
              </w:txbxContent>
            </v:textbox>
          </v:shape>
        </w:pict>
      </w:r>
      <w:r>
        <w:pict>
          <v:shape id="_x0000_i2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4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αντιθεσεις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sprzecznych</w:t>
                  </w:r>
                </w:p>
              </w:txbxContent>
            </v:textbox>
          </v:shape>
        </w:pict>
      </w:r>
      <w:r>
        <w:pict>
          <v:shape id="_x0000_i2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47" type="#_x0000_t202" style="width:12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ψευδωνυμου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pseudōnymou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kłamliwe imię</w:t>
                  </w:r>
                </w:p>
              </w:txbxContent>
            </v:textbox>
          </v:shape>
        </w:pict>
      </w:r>
      <w:r>
        <w:pict>
          <v:shape id="_x0000_i274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27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6:21</w:t>
                  </w:r>
                </w:p>
              </w:txbxContent>
            </v:textbox>
          </v:shape>
        </w:pict>
      </w:r>
      <w:r>
        <w:pict>
          <v:shape id="_x0000_i27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751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2752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przyznającym sobie</w:t>
                  </w:r>
                </w:p>
              </w:txbxContent>
            </v:textbox>
          </v:shape>
        </w:pict>
      </w:r>
      <w:r>
        <w:pict>
          <v:shape id="_x0000_i2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756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ηστοχησαν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ēstochēsan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rozminęli się</w:t>
                  </w:r>
                </w:p>
              </w:txbxContent>
            </v:textbox>
          </v:shape>
        </w:pict>
      </w:r>
      <w:r>
        <w:pict>
          <v:shape id="_x0000_i2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276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76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276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2765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napisany</w:t>
                  </w:r>
                </w:p>
              </w:txbxContent>
            </v:textbox>
          </v:shape>
        </w:pict>
      </w:r>
      <w:r>
        <w:pict>
          <v:shape id="_x0000_i27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767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2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2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770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metropolia</w:t>
                  </w:r>
                </w:p>
              </w:txbxContent>
            </v:textbox>
          </v:shape>
        </w:pict>
      </w:r>
      <w:r>
        <w:pict>
          <v:shape id="_x0000_i2771" type="#_x0000_t202" style="width:4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φρυγιας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frygias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Frygii</w:t>
                  </w:r>
                </w:p>
              </w:txbxContent>
            </v:textbox>
          </v:shape>
        </w:pict>
      </w:r>
      <w:r>
        <w:pict>
          <v:shape id="_x0000_i2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7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πακατιανης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pakatianēs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Pakatiańskiej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2024-04-16T11:58:34Z</dcterms:modified>
</cp:coreProperties>
</file>