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Tymoteusza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Godne wiary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8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031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επισκοπης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doglądania</w:t>
                  </w:r>
                </w:p>
              </w:txbxContent>
            </v:textbox>
          </v:shape>
        </w:pict>
      </w:r>
      <w:r>
        <w:pict>
          <v:shape id="_x0000_i1032" type="#_x0000_t202" style="width:5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ορεγεται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pragnie</w:t>
                  </w:r>
                </w:p>
              </w:txbxContent>
            </v:textbox>
          </v:shape>
        </w:pict>
      </w:r>
      <w:r>
        <w:pict>
          <v:shape id="_x0000_i1033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pięknego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035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</w:t>
                  </w:r>
                </w:p>
              </w:txbxContent>
            </v:textbox>
          </v:shape>
        </w:pict>
      </w:r>
      <w:r>
        <w:pict>
          <v:shape id="_x0000_i10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37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40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doglądający</w:t>
                  </w:r>
                </w:p>
              </w:txbxContent>
            </v:textbox>
          </v:shape>
        </w:pict>
      </w:r>
      <w:r>
        <w:pict>
          <v:shape id="_x0000_i1041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ανεπιληπτον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anepilēpton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nienaganny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jednej</w:t>
                  </w:r>
                </w:p>
              </w:txbxContent>
            </v:textbox>
          </v:shape>
        </w:pict>
      </w:r>
      <w:r>
        <w:pict>
          <v:shape id="_x0000_i1044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045" type="#_x0000_t202" style="width:3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046" type="#_x0000_t202" style="width:5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νηφαλιον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nēfalion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trzeźwy</w:t>
                  </w:r>
                </w:p>
              </w:txbxContent>
            </v:textbox>
          </v:shape>
        </w:pict>
      </w:r>
      <w:r>
        <w:pict>
          <v:shape id="_x0000_i1047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σωφρονα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sōfrona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rozsądny</w:t>
                  </w:r>
                </w:p>
              </w:txbxContent>
            </v:textbox>
          </v:shape>
        </w:pict>
      </w:r>
      <w:r>
        <w:pict>
          <v:shape id="_x0000_i1048" type="#_x0000_t202" style="width:8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uporządkowany</w:t>
                  </w:r>
                </w:p>
              </w:txbxContent>
            </v:textbox>
          </v:shape>
        </w:pict>
      </w:r>
      <w:r>
        <w:pict>
          <v:shape id="_x0000_i104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φιλοξενον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filoksenon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gościnny</w:t>
                  </w:r>
                </w:p>
              </w:txbxContent>
            </v:textbox>
          </v:shape>
        </w:pict>
      </w:r>
      <w:r>
        <w:pict>
          <v:shape id="_x0000_i1050" type="#_x0000_t202" style="width:8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διδακτικον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didaktikon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zdolny nauczać</w:t>
                  </w:r>
                </w:p>
              </w:txbxContent>
            </v:textbox>
          </v:shape>
        </w:pict>
      </w:r>
      <w:r>
        <w:pict>
          <v:shape id="_x0000_i10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3" type="#_x0000_t202" style="width:10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uzależniony od picia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5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πληκτην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plēktēn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awanturnik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7" type="#_x0000_t202" style="width:12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αισχροκερδη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aischrokerdē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chciwy brudnego zysku</w:t>
                  </w:r>
                </w:p>
              </w:txbxContent>
            </v:textbox>
          </v:shape>
        </w:pict>
      </w:r>
      <w:r>
        <w:pict>
          <v:shape id="_x0000_i105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5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επιεικη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epieikē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życzliwy</w:t>
                  </w:r>
                </w:p>
              </w:txbxContent>
            </v:textbox>
          </v:shape>
        </w:pict>
      </w:r>
      <w:r>
        <w:pict>
          <v:shape id="_x0000_i1060" type="#_x0000_t202" style="width:9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unikający sporów</w:t>
                  </w:r>
                </w:p>
              </w:txbxContent>
            </v:textbox>
          </v:shape>
        </w:pict>
      </w:r>
      <w:r>
        <w:pict>
          <v:shape id="_x0000_i1061" type="#_x0000_t202" style="width:15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αφιλαργυρον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afilargyron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niezamiłowany w pieniądzach</w:t>
                  </w:r>
                </w:p>
              </w:txbxContent>
            </v:textbox>
          </v:shape>
        </w:pict>
      </w:r>
      <w:r>
        <w:pict>
          <v:shape id="_x0000_i10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066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067" type="#_x0000_t202" style="width:8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προισταμενον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proistamenon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 na czele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06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1" type="#_x0000_t202" style="width:8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posłuszeństwie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074" type="#_x0000_t202" style="width:6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σεμνοτητος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semnotētos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godnością</w:t>
                  </w:r>
                </w:p>
              </w:txbxContent>
            </v:textbox>
          </v:shape>
        </w:pict>
      </w:r>
      <w:r>
        <w:pict>
          <v:shape id="_x0000_i10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082" type="#_x0000_t202" style="width:8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stanąć na czele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86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zgromadzenie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88" type="#_x0000_t202" style="width:6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επιμελησεται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epimelēsetai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dbać</w:t>
                  </w:r>
                </w:p>
              </w:txbxContent>
            </v:textbox>
          </v:shape>
        </w:pict>
      </w:r>
      <w:r>
        <w:pict>
          <v:shape id="_x0000_i108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1" type="#_x0000_t202" style="width:10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νεοφυτον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neofyton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niedawno zasadzony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4" type="#_x0000_t202" style="width:10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τυφωθεις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tyfōtheis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nadętym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6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wyrok</w:t>
                  </w:r>
                </w:p>
              </w:txbxContent>
            </v:textbox>
          </v:shape>
        </w:pict>
      </w:r>
      <w:r>
        <w:pict>
          <v:shape id="_x0000_i1097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wpadłby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oszczercy</w:t>
                  </w:r>
                </w:p>
              </w:txbxContent>
            </v:textbox>
          </v:shape>
        </w:pict>
      </w:r>
      <w:r>
        <w:pict>
          <v:shape id="_x0000_i11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01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5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</w:t>
                  </w:r>
                </w:p>
              </w:txbxContent>
            </v:textbox>
          </v:shape>
        </w:pict>
      </w:r>
      <w:r>
        <w:pict>
          <v:shape id="_x0000_i110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10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zewnątrz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4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ονειδισμον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zniewagę</w:t>
                  </w:r>
                </w:p>
              </w:txbxContent>
            </v:textbox>
          </v:shape>
        </w:pict>
      </w:r>
      <w:r>
        <w:pict>
          <v:shape id="_x0000_i1115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wpadłby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παγιδα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pagida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pułapkę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oszczercy</w:t>
                  </w:r>
                </w:p>
              </w:txbxContent>
            </v:textbox>
          </v:shape>
        </w:pict>
      </w:r>
      <w:r>
        <w:pict>
          <v:shape id="_x0000_i112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21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Słudzy</w:t>
                  </w:r>
                </w:p>
              </w:txbxContent>
            </v:textbox>
          </v:shape>
        </w:pict>
      </w:r>
      <w:r>
        <w:pict>
          <v:shape id="_x0000_i1122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hōsautōs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samo</w:t>
                  </w:r>
                </w:p>
              </w:txbxContent>
            </v:textbox>
          </v:shape>
        </w:pict>
      </w:r>
      <w:r>
        <w:pict>
          <v:shape id="_x0000_i1123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szlachetni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5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διλογους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dilogous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dwulicowi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winie</w:t>
                  </w:r>
                </w:p>
              </w:txbxContent>
            </v:textbox>
          </v:shape>
        </w:pict>
      </w:r>
      <w:r>
        <w:pict>
          <v:shape id="_x0000_i1128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licznemu</w:t>
                  </w:r>
                </w:p>
              </w:txbxContent>
            </v:textbox>
          </v:shape>
        </w:pict>
      </w:r>
      <w:r>
        <w:pict>
          <v:shape id="_x0000_i1129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zważający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1" type="#_x0000_t202" style="width:11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αισχροκερδεις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aischrokerdeis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chciwi brudnego zysku</w:t>
                  </w:r>
                </w:p>
              </w:txbxContent>
            </v:textbox>
          </v:shape>
        </w:pict>
      </w:r>
      <w:r>
        <w:pict>
          <v:shape id="_x0000_i113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33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tajemnicę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czystym</w:t>
                  </w:r>
                </w:p>
              </w:txbxContent>
            </v:textbox>
          </v:shape>
        </w:pict>
      </w:r>
      <w:r>
        <w:pict>
          <v:shape id="_x0000_i1140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sumieniu</w:t>
                  </w:r>
                </w:p>
              </w:txbxContent>
            </v:textbox>
          </v:shape>
        </w:pict>
      </w:r>
      <w:r>
        <w:pict>
          <v:shape id="_x0000_i11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5" type="#_x0000_t202" style="width:11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δοκιμαζεσθωσαν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dokimazesthōsan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są wypróbowani</w:t>
                  </w:r>
                </w:p>
              </w:txbxContent>
            </v:textbox>
          </v:shape>
        </w:pict>
      </w:r>
      <w:r>
        <w:pict>
          <v:shape id="_x0000_i1146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147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potem</w:t>
                  </w:r>
                </w:p>
              </w:txbxContent>
            </v:textbox>
          </v:shape>
        </w:pict>
      </w:r>
      <w:r>
        <w:pict>
          <v:shape id="_x0000_i1148" type="#_x0000_t202" style="width:8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διακονειτωσαν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diakoneitōsan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posługują</w:t>
                  </w:r>
                </w:p>
              </w:txbxContent>
            </v:textbox>
          </v:shape>
        </w:pict>
      </w:r>
      <w:r>
        <w:pict>
          <v:shape id="_x0000_i1149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ανεγκλητοι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anegklētoi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nienaganni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1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152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153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hōsautōs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samo</w:t>
                  </w:r>
                </w:p>
              </w:txbxContent>
            </v:textbox>
          </v:shape>
        </w:pict>
      </w:r>
      <w:r>
        <w:pict>
          <v:shape id="_x0000_i1154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szlachetne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6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oszczercze</w:t>
                  </w:r>
                </w:p>
              </w:txbxContent>
            </v:textbox>
          </v:shape>
        </w:pict>
      </w:r>
      <w:r>
        <w:pict>
          <v:shape id="_x0000_i11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νηφαλιους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nēfalious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trzeźwe</w:t>
                  </w:r>
                </w:p>
              </w:txbxContent>
            </v:textbox>
          </v:shape>
        </w:pict>
      </w:r>
      <w:r>
        <w:pict>
          <v:shape id="_x0000_i115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wierne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60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1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16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Słudzy</w:t>
                  </w:r>
                </w:p>
              </w:txbxContent>
            </v:textbox>
          </v:shape>
        </w:pict>
      </w:r>
      <w:r>
        <w:pict>
          <v:shape id="_x0000_i1163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są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jednej</w:t>
                  </w:r>
                </w:p>
              </w:txbxContent>
            </v:textbox>
          </v:shape>
        </w:pict>
      </w:r>
      <w:r>
        <w:pict>
          <v:shape id="_x0000_i1165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16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167" type="#_x0000_t202" style="width:4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16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169" type="#_x0000_t202" style="width:8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προισταμενοι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proistamenoi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stający na czele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swoich</w:t>
                  </w:r>
                </w:p>
              </w:txbxContent>
            </v:textbox>
          </v:shape>
        </w:pict>
      </w:r>
      <w:r>
        <w:pict>
          <v:shape id="_x0000_i117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domów</w:t>
                  </w:r>
                </w:p>
              </w:txbxContent>
            </v:textbox>
          </v:shape>
        </w:pict>
      </w:r>
      <w:r>
        <w:pict>
          <v:shape id="_x0000_i11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7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77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178" type="#_x0000_t202" style="width:7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usłużywszy</w:t>
                  </w:r>
                </w:p>
              </w:txbxContent>
            </v:textbox>
          </v:shape>
        </w:pict>
      </w:r>
      <w:r>
        <w:pict>
          <v:shape id="_x0000_i117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stopień</w:t>
                  </w:r>
                </w:p>
              </w:txbxContent>
            </v:textbox>
          </v:shape>
        </w:pict>
      </w:r>
      <w:r>
        <w:pict>
          <v:shape id="_x0000_i118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1182" type="#_x0000_t202" style="width:7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περιποιουνται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peripoiountai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uzyskują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185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śmiałość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7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19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1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piszę</w:t>
                  </w:r>
                </w:p>
              </w:txbxContent>
            </v:textbox>
          </v:shape>
        </w:pict>
      </w:r>
      <w:r>
        <w:pict>
          <v:shape id="_x0000_i1196" type="#_x0000_t202" style="width:8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 nadzieję</w:t>
                  </w:r>
                </w:p>
              </w:txbxContent>
            </v:textbox>
          </v:shape>
        </w:pict>
      </w:r>
      <w:r>
        <w:pict>
          <v:shape id="_x0000_i119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20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szybciej</w:t>
                  </w:r>
                </w:p>
              </w:txbxContent>
            </v:textbox>
          </v:shape>
        </w:pict>
      </w:r>
      <w:r>
        <w:pict>
          <v:shape id="_x0000_i12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4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βραδυνω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bradynō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zwlekałbym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06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wiedziałbyś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12" type="#_x0000_t202" style="width:7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αναστρεφεσθαι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anastrefesthai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postępować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15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17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żyjącego</w:t>
                  </w:r>
                </w:p>
              </w:txbxContent>
            </v:textbox>
          </v:shape>
        </w:pict>
      </w:r>
      <w:r>
        <w:pict>
          <v:shape id="_x0000_i1218" type="#_x0000_t202" style="width:4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filar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0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εδραιωμα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hedraiōma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utwierdzenie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2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5" type="#_x0000_t202" style="width:10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ομολογουμενως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homologoumenōs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zgodnie przyznając</w:t>
                  </w:r>
                </w:p>
              </w:txbxContent>
            </v:textbox>
          </v:shape>
        </w:pict>
      </w:r>
      <w:r>
        <w:pict>
          <v:shape id="_x0000_i1226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wielka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pobożności</w:t>
                  </w:r>
                </w:p>
              </w:txbxContent>
            </v:textbox>
          </v:shape>
        </w:pict>
      </w:r>
      <w:r>
        <w:pict>
          <v:shape id="_x0000_i1231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tajemnica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33" type="#_x0000_t202" style="width:9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εφανερωθη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objawiony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236" type="#_x0000_t202" style="width:1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εδικαιωθη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edikaiōthē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uznany za sprawiedliwego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239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ukazany</w:t>
                  </w:r>
                </w:p>
              </w:txbxContent>
            </v:textbox>
          </v:shape>
        </w:pict>
      </w:r>
      <w:r>
        <w:pict>
          <v:shape id="_x0000_i1240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zwiastunom</w:t>
                  </w:r>
                </w:p>
              </w:txbxContent>
            </v:textbox>
          </v:shape>
        </w:pict>
      </w:r>
      <w:r>
        <w:pict>
          <v:shape id="_x0000_i1241" type="#_x0000_t202" style="width:9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εκηρυχθη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ekērychthē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ogłoszony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243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</w:t>
                  </w:r>
                </w:p>
              </w:txbxContent>
            </v:textbox>
          </v:shape>
        </w:pict>
      </w:r>
      <w:r>
        <w:pict>
          <v:shape id="_x0000_i1244" type="#_x0000_t202" style="width:11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zawierzone mu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46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247" type="#_x0000_t202" style="width:8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ανεληφθη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anelēfthē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uniesiony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9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2024-04-29T00:47:20Z</dcterms:modified>
</cp:coreProperties>
</file>